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8498" w14:textId="77777777" w:rsidR="00085040" w:rsidRPr="00C00CBB" w:rsidRDefault="00870394" w:rsidP="002A7FBA">
      <w:pPr>
        <w:suppressAutoHyphens w:val="0"/>
        <w:jc w:val="right"/>
        <w:rPr>
          <w:b/>
          <w:bCs/>
          <w:sz w:val="24"/>
          <w:szCs w:val="24"/>
        </w:rPr>
      </w:pPr>
      <w:r w:rsidRPr="00C00CBB">
        <w:rPr>
          <w:b/>
          <w:sz w:val="24"/>
          <w:szCs w:val="24"/>
        </w:rPr>
        <w:t xml:space="preserve">Załącznik </w:t>
      </w:r>
      <w:r w:rsidR="00FC6579" w:rsidRPr="00C00CBB">
        <w:rPr>
          <w:b/>
          <w:sz w:val="24"/>
          <w:szCs w:val="24"/>
        </w:rPr>
        <w:t>N</w:t>
      </w:r>
      <w:r w:rsidRPr="00C00CBB">
        <w:rPr>
          <w:b/>
          <w:sz w:val="24"/>
          <w:szCs w:val="24"/>
        </w:rPr>
        <w:t xml:space="preserve">r 1 do </w:t>
      </w:r>
      <w:r w:rsidR="004A4401" w:rsidRPr="00C00CBB">
        <w:rPr>
          <w:b/>
          <w:sz w:val="24"/>
          <w:szCs w:val="24"/>
        </w:rPr>
        <w:t>SWZ</w:t>
      </w:r>
    </w:p>
    <w:p w14:paraId="7E85743C" w14:textId="56409290" w:rsidR="00A702FA" w:rsidRPr="00C00CBB" w:rsidRDefault="00074110" w:rsidP="00074110">
      <w:pPr>
        <w:suppressAutoHyphens w:val="0"/>
        <w:jc w:val="both"/>
        <w:rPr>
          <w:b/>
          <w:bCs/>
          <w:sz w:val="24"/>
          <w:szCs w:val="24"/>
        </w:rPr>
      </w:pPr>
      <w:r w:rsidRPr="00C00CBB">
        <w:rPr>
          <w:b/>
          <w:bCs/>
          <w:sz w:val="24"/>
          <w:szCs w:val="24"/>
        </w:rPr>
        <w:t>Przedmiot zamówienia stanowi:</w:t>
      </w:r>
    </w:p>
    <w:p w14:paraId="724C6225" w14:textId="177E654B" w:rsidR="00074110" w:rsidRPr="003A0B21" w:rsidRDefault="00074110" w:rsidP="003A0B21">
      <w:pPr>
        <w:suppressAutoHyphens w:val="0"/>
        <w:jc w:val="both"/>
        <w:rPr>
          <w:bCs/>
          <w:sz w:val="24"/>
          <w:szCs w:val="24"/>
        </w:rPr>
      </w:pPr>
      <w:r w:rsidRPr="003A0B21">
        <w:rPr>
          <w:bCs/>
          <w:sz w:val="24"/>
          <w:szCs w:val="24"/>
        </w:rPr>
        <w:t>„Ochrona fizyczna osób i dozór mienia Dworca Autobusowego wraz z jego otoczeniem i parkingami zlokalizowanego przy ul. Czarnowskiej 12 w Kielcach”</w:t>
      </w:r>
    </w:p>
    <w:p w14:paraId="1A08CBBC" w14:textId="77777777" w:rsidR="00074110" w:rsidRPr="00C00CBB" w:rsidRDefault="00074110" w:rsidP="00074110">
      <w:pPr>
        <w:suppressAutoHyphens w:val="0"/>
        <w:jc w:val="both"/>
        <w:rPr>
          <w:b/>
          <w:bCs/>
          <w:sz w:val="24"/>
          <w:szCs w:val="24"/>
        </w:rPr>
      </w:pPr>
    </w:p>
    <w:p w14:paraId="6037B2ED" w14:textId="77777777" w:rsidR="00074110" w:rsidRPr="00C00CBB" w:rsidRDefault="00074110" w:rsidP="00074110">
      <w:pPr>
        <w:suppressAutoHyphens w:val="0"/>
        <w:jc w:val="both"/>
        <w:rPr>
          <w:b/>
          <w:bCs/>
          <w:sz w:val="24"/>
          <w:szCs w:val="24"/>
        </w:rPr>
      </w:pPr>
    </w:p>
    <w:p w14:paraId="207A7C8B" w14:textId="6989082E" w:rsidR="00AF262B" w:rsidRPr="00C00CBB" w:rsidRDefault="00074110" w:rsidP="00074110">
      <w:pPr>
        <w:pStyle w:val="Akapitzlist"/>
        <w:numPr>
          <w:ilvl w:val="0"/>
          <w:numId w:val="29"/>
        </w:numPr>
        <w:suppressAutoHyphens w:val="0"/>
        <w:ind w:left="284" w:hanging="284"/>
        <w:rPr>
          <w:b/>
          <w:bCs/>
          <w:sz w:val="24"/>
          <w:szCs w:val="24"/>
        </w:rPr>
      </w:pPr>
      <w:r w:rsidRPr="00C00CBB">
        <w:rPr>
          <w:b/>
          <w:bCs/>
          <w:sz w:val="24"/>
          <w:szCs w:val="24"/>
        </w:rPr>
        <w:t>Zamówienie obejmuje:</w:t>
      </w:r>
    </w:p>
    <w:p w14:paraId="1608A416" w14:textId="77777777" w:rsidR="009233FE" w:rsidRPr="00C00CBB" w:rsidRDefault="009233FE" w:rsidP="002A7FBA">
      <w:pPr>
        <w:ind w:left="284" w:hanging="284"/>
        <w:rPr>
          <w:b/>
          <w:bCs/>
          <w:sz w:val="24"/>
          <w:szCs w:val="24"/>
        </w:rPr>
      </w:pPr>
    </w:p>
    <w:p w14:paraId="648B8D52" w14:textId="77777777" w:rsidR="00246460" w:rsidRPr="00C00CBB" w:rsidRDefault="00DE7D53">
      <w:pPr>
        <w:numPr>
          <w:ilvl w:val="0"/>
          <w:numId w:val="2"/>
        </w:numPr>
        <w:ind w:left="397" w:hanging="397"/>
        <w:jc w:val="both"/>
        <w:rPr>
          <w:b/>
          <w:sz w:val="24"/>
          <w:szCs w:val="24"/>
        </w:rPr>
      </w:pPr>
      <w:r w:rsidRPr="00C00CBB">
        <w:rPr>
          <w:b/>
          <w:sz w:val="24"/>
          <w:szCs w:val="24"/>
        </w:rPr>
        <w:t>Przedmiot zamówienia stanowi</w:t>
      </w:r>
      <w:r w:rsidR="00246460" w:rsidRPr="00C00CBB">
        <w:rPr>
          <w:b/>
          <w:sz w:val="24"/>
          <w:szCs w:val="24"/>
        </w:rPr>
        <w:t>:</w:t>
      </w:r>
      <w:r w:rsidRPr="00C00CBB">
        <w:rPr>
          <w:b/>
          <w:sz w:val="24"/>
          <w:szCs w:val="24"/>
        </w:rPr>
        <w:t xml:space="preserve"> </w:t>
      </w:r>
    </w:p>
    <w:p w14:paraId="58B97EDE" w14:textId="77777777" w:rsidR="00D9706C" w:rsidRPr="00C00CBB" w:rsidRDefault="006D5024" w:rsidP="002A7FBA">
      <w:pPr>
        <w:ind w:left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C</w:t>
      </w:r>
      <w:r w:rsidR="00DE7D53" w:rsidRPr="00C00CBB">
        <w:rPr>
          <w:sz w:val="24"/>
          <w:szCs w:val="24"/>
        </w:rPr>
        <w:t xml:space="preserve">ałodobowa, kompleksowa ochrona osób i </w:t>
      </w:r>
      <w:r w:rsidR="00BF3436" w:rsidRPr="00C00CBB">
        <w:rPr>
          <w:sz w:val="24"/>
          <w:szCs w:val="24"/>
        </w:rPr>
        <w:t xml:space="preserve">dozór </w:t>
      </w:r>
      <w:r w:rsidR="00DE7D53" w:rsidRPr="00C00CBB">
        <w:rPr>
          <w:sz w:val="24"/>
          <w:szCs w:val="24"/>
        </w:rPr>
        <w:t xml:space="preserve">mienia </w:t>
      </w:r>
      <w:r w:rsidR="00C707B6" w:rsidRPr="00C00CBB">
        <w:rPr>
          <w:sz w:val="24"/>
          <w:szCs w:val="24"/>
        </w:rPr>
        <w:t xml:space="preserve">Dworca Autobusowego </w:t>
      </w:r>
      <w:r w:rsidR="00475458" w:rsidRPr="00C00CBB">
        <w:rPr>
          <w:sz w:val="24"/>
          <w:szCs w:val="24"/>
        </w:rPr>
        <w:t xml:space="preserve">wraz </w:t>
      </w:r>
      <w:r w:rsidR="007D7BB2" w:rsidRPr="00C00CBB">
        <w:rPr>
          <w:sz w:val="24"/>
          <w:szCs w:val="24"/>
        </w:rPr>
        <w:br/>
      </w:r>
      <w:r w:rsidR="00475458" w:rsidRPr="00C00CBB">
        <w:rPr>
          <w:sz w:val="24"/>
          <w:szCs w:val="24"/>
        </w:rPr>
        <w:t xml:space="preserve">z jego otoczeniem i parkingami, </w:t>
      </w:r>
      <w:r w:rsidR="00DE7D53" w:rsidRPr="00C00CBB">
        <w:rPr>
          <w:sz w:val="24"/>
          <w:szCs w:val="24"/>
        </w:rPr>
        <w:t xml:space="preserve">wykonywana w formie bezpośredniej ochrony </w:t>
      </w:r>
      <w:r w:rsidR="00C75F0E" w:rsidRPr="00C00CBB">
        <w:rPr>
          <w:sz w:val="24"/>
          <w:szCs w:val="24"/>
        </w:rPr>
        <w:t xml:space="preserve">fizycznej </w:t>
      </w:r>
      <w:r w:rsidR="00A2480A" w:rsidRPr="00C00CBB">
        <w:rPr>
          <w:sz w:val="24"/>
          <w:szCs w:val="24"/>
        </w:rPr>
        <w:t xml:space="preserve">oraz </w:t>
      </w:r>
      <w:r w:rsidR="00C75F0E" w:rsidRPr="00C00CBB">
        <w:rPr>
          <w:sz w:val="24"/>
          <w:szCs w:val="24"/>
        </w:rPr>
        <w:t>monitoringu wizyjnego</w:t>
      </w:r>
      <w:r w:rsidR="00DE7D53" w:rsidRPr="00C00CBB">
        <w:rPr>
          <w:sz w:val="24"/>
          <w:szCs w:val="24"/>
        </w:rPr>
        <w:t xml:space="preserve"> o charakterze stałym, w rozumieniu przepisów ustawy </w:t>
      </w:r>
      <w:r w:rsidR="00EB12FA" w:rsidRPr="00C00CBB">
        <w:rPr>
          <w:sz w:val="24"/>
          <w:szCs w:val="24"/>
        </w:rPr>
        <w:br/>
      </w:r>
      <w:r w:rsidR="00DE7D53" w:rsidRPr="00C00CBB">
        <w:rPr>
          <w:sz w:val="24"/>
          <w:szCs w:val="24"/>
        </w:rPr>
        <w:t>z dnia 22 sierpnia 1997 r. o ochronie osób</w:t>
      </w:r>
      <w:r w:rsidR="00246460" w:rsidRPr="00C00CBB">
        <w:rPr>
          <w:sz w:val="24"/>
          <w:szCs w:val="24"/>
        </w:rPr>
        <w:t xml:space="preserve"> </w:t>
      </w:r>
      <w:r w:rsidR="00DE7D53" w:rsidRPr="00C00CBB">
        <w:rPr>
          <w:sz w:val="24"/>
          <w:szCs w:val="24"/>
        </w:rPr>
        <w:t>i mienia (Dz. U. z 20</w:t>
      </w:r>
      <w:r w:rsidR="0090466D" w:rsidRPr="00C00CBB">
        <w:rPr>
          <w:sz w:val="24"/>
          <w:szCs w:val="24"/>
        </w:rPr>
        <w:t>19</w:t>
      </w:r>
      <w:r w:rsidR="00DE7D53" w:rsidRPr="00C00CBB">
        <w:rPr>
          <w:sz w:val="24"/>
          <w:szCs w:val="24"/>
        </w:rPr>
        <w:t xml:space="preserve"> r. Nr 1</w:t>
      </w:r>
      <w:r w:rsidR="0090466D" w:rsidRPr="00C00CBB">
        <w:rPr>
          <w:sz w:val="24"/>
          <w:szCs w:val="24"/>
        </w:rPr>
        <w:t>010</w:t>
      </w:r>
      <w:r w:rsidR="00DE7D53" w:rsidRPr="00C00CBB">
        <w:rPr>
          <w:sz w:val="24"/>
          <w:szCs w:val="24"/>
        </w:rPr>
        <w:t>), zwaną dalej „ustawą o ochronie osób i mienia</w:t>
      </w:r>
      <w:r w:rsidR="006E140E" w:rsidRPr="00C00CBB">
        <w:rPr>
          <w:sz w:val="24"/>
          <w:szCs w:val="24"/>
        </w:rPr>
        <w:t>.</w:t>
      </w:r>
      <w:r w:rsidR="00DE7D53" w:rsidRPr="00C00CBB">
        <w:rPr>
          <w:sz w:val="24"/>
          <w:szCs w:val="24"/>
        </w:rPr>
        <w:t>”</w:t>
      </w:r>
      <w:r w:rsidR="00D7445A" w:rsidRPr="00C00CBB">
        <w:rPr>
          <w:sz w:val="24"/>
          <w:szCs w:val="24"/>
        </w:rPr>
        <w:t xml:space="preserve"> </w:t>
      </w:r>
    </w:p>
    <w:p w14:paraId="5F45030E" w14:textId="77777777" w:rsidR="00246460" w:rsidRPr="00C00CBB" w:rsidRDefault="00246460">
      <w:pPr>
        <w:numPr>
          <w:ilvl w:val="0"/>
          <w:numId w:val="2"/>
        </w:numPr>
        <w:ind w:left="397" w:hanging="397"/>
        <w:jc w:val="both"/>
        <w:rPr>
          <w:b/>
          <w:sz w:val="24"/>
          <w:szCs w:val="24"/>
        </w:rPr>
      </w:pPr>
      <w:r w:rsidRPr="00C00CBB">
        <w:rPr>
          <w:b/>
          <w:sz w:val="24"/>
          <w:szCs w:val="24"/>
        </w:rPr>
        <w:t>Szczegółowy zakres wykonywanych czynności:</w:t>
      </w:r>
    </w:p>
    <w:p w14:paraId="75932C50" w14:textId="77777777" w:rsidR="00F80289" w:rsidRPr="00C00CBB" w:rsidRDefault="00F80289">
      <w:pPr>
        <w:pStyle w:val="Akapitzlist"/>
        <w:numPr>
          <w:ilvl w:val="0"/>
          <w:numId w:val="3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Wykonawca zapewni fizyczną obecność pracowników ochrony w budynku dworca oraz terenach przyległych, dwóch parkingach, codziennie przez 7 dni w tygodniu przez 24 godziny na dobę</w:t>
      </w:r>
      <w:r w:rsidR="00A702FA" w:rsidRPr="00C00CBB">
        <w:rPr>
          <w:sz w:val="24"/>
          <w:szCs w:val="24"/>
        </w:rPr>
        <w:t>;</w:t>
      </w:r>
    </w:p>
    <w:p w14:paraId="2A17FF69" w14:textId="77777777" w:rsidR="00F80289" w:rsidRPr="00C00CBB" w:rsidRDefault="00F80289">
      <w:pPr>
        <w:pStyle w:val="Akapitzlist"/>
        <w:numPr>
          <w:ilvl w:val="0"/>
          <w:numId w:val="3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Wykonawca zobowiązany będzie do monitoringu wizyjnego budynku dworca oraz terenów zewnętrznych, codziennie przez 7 dni w tygodniu przez 24 godziny na dobę</w:t>
      </w:r>
      <w:r w:rsidR="00A702FA" w:rsidRPr="00C00CBB">
        <w:rPr>
          <w:sz w:val="24"/>
          <w:szCs w:val="24"/>
        </w:rPr>
        <w:t>;</w:t>
      </w:r>
    </w:p>
    <w:p w14:paraId="75AE2CD8" w14:textId="77777777" w:rsidR="00A702FA" w:rsidRPr="00C00CBB" w:rsidRDefault="00F80289">
      <w:pPr>
        <w:pStyle w:val="Akapitzlist"/>
        <w:numPr>
          <w:ilvl w:val="0"/>
          <w:numId w:val="3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Usługa będzie wykonywana </w:t>
      </w:r>
      <w:r w:rsidR="00F23272" w:rsidRPr="00C00CBB">
        <w:rPr>
          <w:sz w:val="24"/>
          <w:szCs w:val="24"/>
        </w:rPr>
        <w:t xml:space="preserve">jednocześnie </w:t>
      </w:r>
      <w:r w:rsidRPr="00C00CBB">
        <w:rPr>
          <w:sz w:val="24"/>
          <w:szCs w:val="24"/>
        </w:rPr>
        <w:t xml:space="preserve">przez </w:t>
      </w:r>
      <w:r w:rsidR="00F23272" w:rsidRPr="00C00CBB">
        <w:rPr>
          <w:sz w:val="24"/>
          <w:szCs w:val="24"/>
        </w:rPr>
        <w:t xml:space="preserve">co najmniej </w:t>
      </w:r>
      <w:r w:rsidRPr="00C00CBB">
        <w:rPr>
          <w:sz w:val="24"/>
          <w:szCs w:val="24"/>
        </w:rPr>
        <w:t>dwóch pracowników ochrony 24 godziny na dobę, siedem dni w tygodniu</w:t>
      </w:r>
      <w:r w:rsidR="00A702FA" w:rsidRPr="00C00CBB">
        <w:rPr>
          <w:sz w:val="24"/>
          <w:szCs w:val="24"/>
        </w:rPr>
        <w:t>;</w:t>
      </w:r>
    </w:p>
    <w:p w14:paraId="35FB422C" w14:textId="77777777" w:rsidR="00A702FA" w:rsidRPr="00C00CBB" w:rsidRDefault="00A702FA">
      <w:pPr>
        <w:pStyle w:val="Akapitzlist"/>
        <w:numPr>
          <w:ilvl w:val="0"/>
          <w:numId w:val="3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Wykonawca zobowiązany będzie do w</w:t>
      </w:r>
      <w:r w:rsidRPr="00C00CBB">
        <w:rPr>
          <w:kern w:val="16"/>
          <w:sz w:val="24"/>
          <w:szCs w:val="24"/>
        </w:rPr>
        <w:t xml:space="preserve">ysyłania patroli interwencyjnych </w:t>
      </w:r>
      <w:r w:rsidR="00B64A6C" w:rsidRPr="00C00CBB">
        <w:rPr>
          <w:kern w:val="16"/>
          <w:sz w:val="24"/>
          <w:szCs w:val="24"/>
        </w:rPr>
        <w:t>niezwłocznie po uzyskaniu zgłoszenia, a dojazd grupy interwencyjnej będzie następował</w:t>
      </w:r>
      <w:r w:rsidRPr="00C00CBB">
        <w:rPr>
          <w:kern w:val="16"/>
          <w:sz w:val="24"/>
          <w:szCs w:val="24"/>
        </w:rPr>
        <w:t xml:space="preserve"> w czasie nieprzekraczającym:</w:t>
      </w:r>
    </w:p>
    <w:p w14:paraId="03265473" w14:textId="77777777" w:rsidR="00A702FA" w:rsidRPr="00C00CBB" w:rsidRDefault="00A702FA">
      <w:pPr>
        <w:pStyle w:val="Akapitzlist"/>
        <w:numPr>
          <w:ilvl w:val="0"/>
          <w:numId w:val="5"/>
        </w:numPr>
        <w:ind w:left="1191" w:hanging="397"/>
        <w:jc w:val="both"/>
        <w:rPr>
          <w:kern w:val="16"/>
          <w:sz w:val="24"/>
          <w:szCs w:val="24"/>
        </w:rPr>
      </w:pPr>
      <w:r w:rsidRPr="00C00CBB">
        <w:rPr>
          <w:kern w:val="16"/>
          <w:sz w:val="24"/>
          <w:szCs w:val="24"/>
        </w:rPr>
        <w:t xml:space="preserve">od </w:t>
      </w:r>
      <w:smartTag w:uri="urn:schemas-microsoft-com:office:smarttags" w:element="time">
        <w:smartTagPr>
          <w:attr w:name="Hour" w:val="6"/>
          <w:attr w:name="Minute" w:val="00"/>
        </w:smartTagPr>
        <w:r w:rsidRPr="00C00CBB">
          <w:rPr>
            <w:kern w:val="16"/>
            <w:sz w:val="24"/>
            <w:szCs w:val="24"/>
          </w:rPr>
          <w:t>6:00</w:t>
        </w:r>
      </w:smartTag>
      <w:r w:rsidRPr="00C00CBB">
        <w:rPr>
          <w:kern w:val="16"/>
          <w:sz w:val="24"/>
          <w:szCs w:val="24"/>
        </w:rPr>
        <w:t xml:space="preserve"> do 22:00 – do 15 minut dojazd grupy interwencyjnej;</w:t>
      </w:r>
    </w:p>
    <w:p w14:paraId="708277AC" w14:textId="77777777" w:rsidR="00A702FA" w:rsidRPr="00C00CBB" w:rsidRDefault="00A702FA">
      <w:pPr>
        <w:pStyle w:val="Akapitzlist"/>
        <w:numPr>
          <w:ilvl w:val="0"/>
          <w:numId w:val="5"/>
        </w:numPr>
        <w:ind w:left="1191" w:hanging="397"/>
        <w:jc w:val="both"/>
        <w:rPr>
          <w:sz w:val="24"/>
          <w:szCs w:val="24"/>
          <w:lang w:eastAsia="pl-PL"/>
        </w:rPr>
      </w:pPr>
      <w:r w:rsidRPr="00C00CBB">
        <w:rPr>
          <w:kern w:val="16"/>
          <w:sz w:val="24"/>
          <w:szCs w:val="24"/>
        </w:rPr>
        <w:t>od 22:00 do 6:00 – do 10 minut dojazd grupy interwencyjnej</w:t>
      </w:r>
      <w:r w:rsidR="00D64348" w:rsidRPr="00C00CBB">
        <w:rPr>
          <w:kern w:val="16"/>
          <w:sz w:val="24"/>
          <w:szCs w:val="24"/>
        </w:rPr>
        <w:t>;</w:t>
      </w:r>
    </w:p>
    <w:p w14:paraId="5835EEA8" w14:textId="77777777" w:rsidR="00B64A6C" w:rsidRPr="00C00CBB" w:rsidRDefault="00B64A6C" w:rsidP="002A7FBA">
      <w:pPr>
        <w:ind w:left="794"/>
        <w:jc w:val="both"/>
        <w:rPr>
          <w:sz w:val="24"/>
          <w:szCs w:val="24"/>
          <w:lang w:eastAsia="pl-PL"/>
        </w:rPr>
      </w:pPr>
      <w:r w:rsidRPr="00C00CBB">
        <w:rPr>
          <w:bCs/>
          <w:iCs/>
          <w:sz w:val="24"/>
          <w:szCs w:val="24"/>
        </w:rPr>
        <w:t xml:space="preserve">przy uwzględnieniu przepisów </w:t>
      </w:r>
      <w:r w:rsidR="00D64348" w:rsidRPr="00C00CBB">
        <w:rPr>
          <w:bCs/>
          <w:iCs/>
          <w:sz w:val="24"/>
          <w:szCs w:val="24"/>
        </w:rPr>
        <w:t xml:space="preserve">o </w:t>
      </w:r>
      <w:r w:rsidRPr="00C00CBB">
        <w:rPr>
          <w:bCs/>
          <w:iCs/>
          <w:sz w:val="24"/>
          <w:szCs w:val="24"/>
        </w:rPr>
        <w:t>ruchu drogowym.</w:t>
      </w:r>
    </w:p>
    <w:p w14:paraId="28118676" w14:textId="77777777" w:rsidR="00762AE8" w:rsidRPr="00C00CBB" w:rsidRDefault="00762AE8">
      <w:pPr>
        <w:numPr>
          <w:ilvl w:val="0"/>
          <w:numId w:val="2"/>
        </w:numPr>
        <w:ind w:left="397" w:hanging="397"/>
        <w:jc w:val="both"/>
        <w:rPr>
          <w:b/>
          <w:bCs/>
          <w:sz w:val="24"/>
          <w:szCs w:val="24"/>
        </w:rPr>
      </w:pPr>
      <w:r w:rsidRPr="00C00CBB">
        <w:rPr>
          <w:b/>
          <w:bCs/>
          <w:sz w:val="24"/>
          <w:szCs w:val="24"/>
        </w:rPr>
        <w:t>Wykonawca jest zobowiązany do</w:t>
      </w:r>
      <w:r w:rsidRPr="00C00CBB">
        <w:rPr>
          <w:sz w:val="24"/>
          <w:szCs w:val="24"/>
        </w:rPr>
        <w:t xml:space="preserve"> podejmowania skutecznych interwencji w celu zapewnienia przestrzegania zapisów zawartych w warunkach i zasadach korzystania </w:t>
      </w:r>
      <w:r w:rsidR="00EB12FA" w:rsidRPr="00C00CBB">
        <w:rPr>
          <w:sz w:val="24"/>
          <w:szCs w:val="24"/>
        </w:rPr>
        <w:br/>
      </w:r>
      <w:r w:rsidRPr="00C00CBB">
        <w:rPr>
          <w:sz w:val="24"/>
          <w:szCs w:val="24"/>
        </w:rPr>
        <w:t>z Dworca Autobusowego zlokalizowanego przy ul. Czarnowskiej 12</w:t>
      </w:r>
      <w:r w:rsidR="00F23272" w:rsidRPr="00C00CBB">
        <w:rPr>
          <w:sz w:val="24"/>
          <w:szCs w:val="24"/>
        </w:rPr>
        <w:t xml:space="preserve"> w Kielcach</w:t>
      </w:r>
      <w:r w:rsidRPr="00C00CBB">
        <w:rPr>
          <w:sz w:val="24"/>
          <w:szCs w:val="24"/>
        </w:rPr>
        <w:t>.</w:t>
      </w:r>
    </w:p>
    <w:p w14:paraId="43603821" w14:textId="77777777" w:rsidR="00C32740" w:rsidRPr="00C00CBB" w:rsidRDefault="00B07066">
      <w:pPr>
        <w:numPr>
          <w:ilvl w:val="0"/>
          <w:numId w:val="2"/>
        </w:numPr>
        <w:ind w:left="397" w:hanging="397"/>
        <w:jc w:val="both"/>
        <w:rPr>
          <w:b/>
          <w:sz w:val="24"/>
          <w:szCs w:val="24"/>
        </w:rPr>
      </w:pPr>
      <w:r w:rsidRPr="00C00CBB">
        <w:rPr>
          <w:b/>
          <w:sz w:val="24"/>
          <w:szCs w:val="24"/>
        </w:rPr>
        <w:t>Wykaz terenu chronionego:</w:t>
      </w:r>
    </w:p>
    <w:p w14:paraId="5D562CF8" w14:textId="77777777" w:rsidR="000840CA" w:rsidRPr="00C00CBB" w:rsidRDefault="000840CA">
      <w:pPr>
        <w:pStyle w:val="Akapitzlist"/>
        <w:numPr>
          <w:ilvl w:val="0"/>
          <w:numId w:val="4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Budynek </w:t>
      </w:r>
      <w:r w:rsidR="00D64348" w:rsidRPr="00C00CBB">
        <w:rPr>
          <w:sz w:val="24"/>
          <w:szCs w:val="24"/>
        </w:rPr>
        <w:t>D</w:t>
      </w:r>
      <w:r w:rsidRPr="00C00CBB">
        <w:rPr>
          <w:sz w:val="24"/>
          <w:szCs w:val="24"/>
        </w:rPr>
        <w:t xml:space="preserve">worca </w:t>
      </w:r>
      <w:r w:rsidR="00D64348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 xml:space="preserve">utobusowego: patrolowanie terenu </w:t>
      </w:r>
      <w:r w:rsidR="00BB3439" w:rsidRPr="00C00CBB">
        <w:rPr>
          <w:sz w:val="24"/>
          <w:szCs w:val="24"/>
        </w:rPr>
        <w:t>D</w:t>
      </w:r>
      <w:r w:rsidRPr="00C00CBB">
        <w:rPr>
          <w:sz w:val="24"/>
          <w:szCs w:val="24"/>
        </w:rPr>
        <w:t xml:space="preserve">worca </w:t>
      </w:r>
      <w:r w:rsidR="00BB3439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>utobusowego przez pracowników ochrony oraz systematyczny monitoring:</w:t>
      </w:r>
    </w:p>
    <w:p w14:paraId="4E07FDE9" w14:textId="77777777" w:rsidR="00EB12FA" w:rsidRPr="00C00CBB" w:rsidRDefault="000840CA">
      <w:pPr>
        <w:pStyle w:val="Akapitzlist"/>
        <w:numPr>
          <w:ilvl w:val="0"/>
          <w:numId w:val="5"/>
        </w:numPr>
        <w:ind w:left="1191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przyziemie: poziom 0</w:t>
      </w:r>
      <w:r w:rsidR="00A702FA" w:rsidRPr="00C00CBB">
        <w:rPr>
          <w:sz w:val="24"/>
          <w:szCs w:val="24"/>
        </w:rPr>
        <w:t>;</w:t>
      </w:r>
    </w:p>
    <w:p w14:paraId="23A4A8FD" w14:textId="77777777" w:rsidR="00EB12FA" w:rsidRPr="00C00CBB" w:rsidRDefault="000840CA">
      <w:pPr>
        <w:pStyle w:val="Akapitzlist"/>
        <w:numPr>
          <w:ilvl w:val="0"/>
          <w:numId w:val="5"/>
        </w:numPr>
        <w:ind w:left="1191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perony: poziom 1</w:t>
      </w:r>
      <w:r w:rsidR="00A702FA" w:rsidRPr="00C00CBB">
        <w:rPr>
          <w:sz w:val="24"/>
          <w:szCs w:val="24"/>
        </w:rPr>
        <w:t>;</w:t>
      </w:r>
    </w:p>
    <w:p w14:paraId="7EF3C77A" w14:textId="77777777" w:rsidR="000840CA" w:rsidRPr="00C00CBB" w:rsidRDefault="000840CA">
      <w:pPr>
        <w:pStyle w:val="Akapitzlist"/>
        <w:numPr>
          <w:ilvl w:val="0"/>
          <w:numId w:val="5"/>
        </w:numPr>
        <w:ind w:left="1191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antresola: poziom 2</w:t>
      </w:r>
      <w:r w:rsidR="00A702FA" w:rsidRPr="00C00CBB">
        <w:rPr>
          <w:sz w:val="24"/>
          <w:szCs w:val="24"/>
        </w:rPr>
        <w:t>;</w:t>
      </w:r>
    </w:p>
    <w:p w14:paraId="69387DCB" w14:textId="77777777" w:rsidR="000840CA" w:rsidRPr="00C00CBB" w:rsidRDefault="000840CA">
      <w:pPr>
        <w:pStyle w:val="Akapitzlist"/>
        <w:numPr>
          <w:ilvl w:val="0"/>
          <w:numId w:val="4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Parking autobusowy oraz samochodów osobowych: systematyczny monitoring;</w:t>
      </w:r>
    </w:p>
    <w:p w14:paraId="347E327E" w14:textId="69586A5E" w:rsidR="00074110" w:rsidRPr="003A0B21" w:rsidRDefault="000840CA" w:rsidP="00074110">
      <w:pPr>
        <w:pStyle w:val="Akapitzlist"/>
        <w:numPr>
          <w:ilvl w:val="0"/>
          <w:numId w:val="4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Monitoring peronów, przedpole, fontanna i inne tereny wokół </w:t>
      </w:r>
      <w:r w:rsidR="00D64348" w:rsidRPr="00C00CBB">
        <w:rPr>
          <w:sz w:val="24"/>
          <w:szCs w:val="24"/>
        </w:rPr>
        <w:t>D</w:t>
      </w:r>
      <w:r w:rsidRPr="00C00CBB">
        <w:rPr>
          <w:sz w:val="24"/>
          <w:szCs w:val="24"/>
        </w:rPr>
        <w:t>worca – systematyczny monitoring wraz z patrolowaniem.</w:t>
      </w:r>
    </w:p>
    <w:p w14:paraId="7B633AA9" w14:textId="77777777" w:rsidR="000309D4" w:rsidRPr="00C00CBB" w:rsidRDefault="000309D4">
      <w:pPr>
        <w:numPr>
          <w:ilvl w:val="0"/>
          <w:numId w:val="2"/>
        </w:numPr>
        <w:ind w:left="397" w:hanging="397"/>
        <w:jc w:val="both"/>
        <w:rPr>
          <w:b/>
          <w:sz w:val="24"/>
          <w:szCs w:val="24"/>
        </w:rPr>
      </w:pPr>
      <w:r w:rsidRPr="00C00CBB">
        <w:rPr>
          <w:b/>
          <w:sz w:val="24"/>
          <w:szCs w:val="24"/>
        </w:rPr>
        <w:t>Pracownik ochrony zobowiązany jest w szczególności do:</w:t>
      </w:r>
    </w:p>
    <w:p w14:paraId="28CE5C4F" w14:textId="77777777" w:rsidR="000309D4" w:rsidRPr="00C00CBB" w:rsidRDefault="000309D4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Ochrony życia i zdrowia osób znajdujących się na terenie Dworca</w:t>
      </w:r>
      <w:r w:rsidR="002B3FFF" w:rsidRPr="00C00CBB">
        <w:rPr>
          <w:sz w:val="24"/>
          <w:szCs w:val="24"/>
        </w:rPr>
        <w:t xml:space="preserve"> oraz znajdującego się tam mienia</w:t>
      </w:r>
      <w:r w:rsidR="001946DC" w:rsidRPr="00C00CBB">
        <w:rPr>
          <w:sz w:val="24"/>
          <w:szCs w:val="24"/>
        </w:rPr>
        <w:t>;</w:t>
      </w:r>
    </w:p>
    <w:p w14:paraId="0FB8005E" w14:textId="77777777" w:rsidR="00483ADC" w:rsidRPr="00C00CBB" w:rsidRDefault="00483ADC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Patrolowania – dozorowania i ochrony majątku trwałego i</w:t>
      </w:r>
      <w:r w:rsidR="00910A17" w:rsidRPr="00C00CBB">
        <w:rPr>
          <w:sz w:val="24"/>
          <w:szCs w:val="24"/>
        </w:rPr>
        <w:t xml:space="preserve"> rucho</w:t>
      </w:r>
      <w:r w:rsidR="00A6678C" w:rsidRPr="00C00CBB">
        <w:rPr>
          <w:sz w:val="24"/>
          <w:szCs w:val="24"/>
        </w:rPr>
        <w:t xml:space="preserve">mego celem </w:t>
      </w:r>
      <w:r w:rsidR="00910A17" w:rsidRPr="00C00CBB">
        <w:rPr>
          <w:sz w:val="24"/>
          <w:szCs w:val="24"/>
        </w:rPr>
        <w:t xml:space="preserve">zabezpieczenia </w:t>
      </w:r>
      <w:r w:rsidRPr="00C00CBB">
        <w:rPr>
          <w:sz w:val="24"/>
          <w:szCs w:val="24"/>
        </w:rPr>
        <w:t>obiektu i mienia przed dewastacją, kradzieżą, włamaniem, pożarem, za</w:t>
      </w:r>
      <w:r w:rsidR="00584E57" w:rsidRPr="00C00CBB">
        <w:rPr>
          <w:sz w:val="24"/>
          <w:szCs w:val="24"/>
        </w:rPr>
        <w:t>laniem oraz innymi szkodami</w:t>
      </w:r>
      <w:r w:rsidR="001946DC" w:rsidRPr="00C00CBB">
        <w:rPr>
          <w:sz w:val="24"/>
          <w:szCs w:val="24"/>
        </w:rPr>
        <w:t>;</w:t>
      </w:r>
    </w:p>
    <w:p w14:paraId="20F2DC6F" w14:textId="77777777" w:rsidR="00EB07AA" w:rsidRPr="00C00CBB" w:rsidRDefault="00EB07AA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Monitoringu wizyjnego </w:t>
      </w:r>
      <w:r w:rsidR="00C32740" w:rsidRPr="00C00CBB">
        <w:rPr>
          <w:sz w:val="24"/>
          <w:szCs w:val="24"/>
        </w:rPr>
        <w:t xml:space="preserve">budynku, zarówno wewnątrz jak i na zewnątrz oraz </w:t>
      </w:r>
      <w:r w:rsidRPr="00C00CBB">
        <w:rPr>
          <w:sz w:val="24"/>
          <w:szCs w:val="24"/>
        </w:rPr>
        <w:t>terenów przyległych, w tym parkingów,</w:t>
      </w:r>
      <w:r w:rsidR="00C32740" w:rsidRPr="00C00CBB">
        <w:rPr>
          <w:sz w:val="24"/>
          <w:szCs w:val="24"/>
        </w:rPr>
        <w:t xml:space="preserve"> a w razie konieczności podejmowania natychmiastowych działań</w:t>
      </w:r>
      <w:r w:rsidR="001946DC" w:rsidRPr="00C00CBB">
        <w:rPr>
          <w:sz w:val="24"/>
          <w:szCs w:val="24"/>
        </w:rPr>
        <w:t xml:space="preserve"> (na terenie wewnętrznym i zewnętrznym </w:t>
      </w:r>
      <w:r w:rsidR="00BB3439" w:rsidRPr="00C00CBB">
        <w:rPr>
          <w:sz w:val="24"/>
          <w:szCs w:val="24"/>
        </w:rPr>
        <w:t>D</w:t>
      </w:r>
      <w:r w:rsidR="001946DC" w:rsidRPr="00C00CBB">
        <w:rPr>
          <w:sz w:val="24"/>
          <w:szCs w:val="24"/>
        </w:rPr>
        <w:t>worca zamontowan</w:t>
      </w:r>
      <w:r w:rsidR="00840A8E" w:rsidRPr="00C00CBB">
        <w:rPr>
          <w:sz w:val="24"/>
          <w:szCs w:val="24"/>
        </w:rPr>
        <w:t>e</w:t>
      </w:r>
      <w:r w:rsidR="001946DC" w:rsidRPr="00C00CBB">
        <w:rPr>
          <w:sz w:val="24"/>
          <w:szCs w:val="24"/>
        </w:rPr>
        <w:t xml:space="preserve"> został</w:t>
      </w:r>
      <w:r w:rsidR="00840A8E" w:rsidRPr="00C00CBB">
        <w:rPr>
          <w:sz w:val="24"/>
          <w:szCs w:val="24"/>
        </w:rPr>
        <w:t>y</w:t>
      </w:r>
      <w:r w:rsidR="001946DC" w:rsidRPr="00C00CBB">
        <w:rPr>
          <w:sz w:val="24"/>
          <w:szCs w:val="24"/>
        </w:rPr>
        <w:t xml:space="preserve"> 84 kamer</w:t>
      </w:r>
      <w:r w:rsidR="00840A8E" w:rsidRPr="00C00CBB">
        <w:rPr>
          <w:sz w:val="24"/>
          <w:szCs w:val="24"/>
        </w:rPr>
        <w:t>y</w:t>
      </w:r>
      <w:r w:rsidR="001946DC" w:rsidRPr="00C00CBB">
        <w:rPr>
          <w:sz w:val="24"/>
          <w:szCs w:val="24"/>
        </w:rPr>
        <w:t>);</w:t>
      </w:r>
    </w:p>
    <w:p w14:paraId="1FFF5057" w14:textId="77777777" w:rsidR="00584E57" w:rsidRPr="00C00CBB" w:rsidRDefault="00C32740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lastRenderedPageBreak/>
        <w:t>Sporządzanie zapisów monitoringu na żądanie Zamawiającego, materiał do zapisu zabezpiecza Wykonawca</w:t>
      </w:r>
      <w:r w:rsidR="001946DC" w:rsidRPr="00C00CBB">
        <w:rPr>
          <w:kern w:val="16"/>
          <w:sz w:val="24"/>
          <w:szCs w:val="24"/>
        </w:rPr>
        <w:t>;</w:t>
      </w:r>
    </w:p>
    <w:p w14:paraId="20B9CE0F" w14:textId="77777777" w:rsidR="00C32740" w:rsidRPr="00C00CBB" w:rsidRDefault="00C32740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kern w:val="16"/>
          <w:sz w:val="24"/>
          <w:szCs w:val="24"/>
        </w:rPr>
        <w:t>Reagowania na przypadki tarasowania, korkowania stanowisk odjazdowych, wjazdów</w:t>
      </w:r>
      <w:r w:rsidR="00085040" w:rsidRPr="00C00CBB">
        <w:rPr>
          <w:kern w:val="16"/>
          <w:sz w:val="24"/>
          <w:szCs w:val="24"/>
        </w:rPr>
        <w:t xml:space="preserve"> </w:t>
      </w:r>
      <w:r w:rsidRPr="00C00CBB">
        <w:rPr>
          <w:kern w:val="16"/>
          <w:sz w:val="24"/>
          <w:szCs w:val="24"/>
        </w:rPr>
        <w:t xml:space="preserve">i pojazdy korzystające z </w:t>
      </w:r>
      <w:r w:rsidR="00BB3439" w:rsidRPr="00C00CBB">
        <w:rPr>
          <w:kern w:val="16"/>
          <w:sz w:val="24"/>
          <w:szCs w:val="24"/>
        </w:rPr>
        <w:t>D</w:t>
      </w:r>
      <w:r w:rsidRPr="00C00CBB">
        <w:rPr>
          <w:kern w:val="16"/>
          <w:sz w:val="24"/>
          <w:szCs w:val="24"/>
        </w:rPr>
        <w:t>worca</w:t>
      </w:r>
      <w:r w:rsidR="00D43BF1" w:rsidRPr="00C00CBB">
        <w:rPr>
          <w:kern w:val="16"/>
          <w:sz w:val="24"/>
          <w:szCs w:val="24"/>
        </w:rPr>
        <w:t xml:space="preserve"> oraz inne pojazdy parkujące na drogach dojazdowych do </w:t>
      </w:r>
      <w:r w:rsidR="00BB3439" w:rsidRPr="00C00CBB">
        <w:rPr>
          <w:kern w:val="16"/>
          <w:sz w:val="24"/>
          <w:szCs w:val="24"/>
        </w:rPr>
        <w:t>D</w:t>
      </w:r>
      <w:r w:rsidR="00D43BF1" w:rsidRPr="00C00CBB">
        <w:rPr>
          <w:kern w:val="16"/>
          <w:sz w:val="24"/>
          <w:szCs w:val="24"/>
        </w:rPr>
        <w:t xml:space="preserve">worca </w:t>
      </w:r>
      <w:r w:rsidR="00BB3439" w:rsidRPr="00C00CBB">
        <w:rPr>
          <w:kern w:val="16"/>
          <w:sz w:val="24"/>
          <w:szCs w:val="24"/>
        </w:rPr>
        <w:t>A</w:t>
      </w:r>
      <w:r w:rsidR="00D43BF1" w:rsidRPr="00C00CBB">
        <w:rPr>
          <w:kern w:val="16"/>
          <w:sz w:val="24"/>
          <w:szCs w:val="24"/>
        </w:rPr>
        <w:t>utobusowego i korzystające z płatnego parkingu</w:t>
      </w:r>
      <w:r w:rsidR="001946DC" w:rsidRPr="00C00CBB">
        <w:rPr>
          <w:kern w:val="16"/>
          <w:sz w:val="24"/>
          <w:szCs w:val="24"/>
        </w:rPr>
        <w:t>;</w:t>
      </w:r>
    </w:p>
    <w:p w14:paraId="1322CE9F" w14:textId="77777777" w:rsidR="00EB07AA" w:rsidRPr="00C00CBB" w:rsidRDefault="00EB07AA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  <w:u w:val="single"/>
        </w:rPr>
        <w:t xml:space="preserve">Skutecznego zapobiegania obecności </w:t>
      </w:r>
      <w:r w:rsidR="00665F57" w:rsidRPr="00C00CBB">
        <w:rPr>
          <w:sz w:val="24"/>
          <w:szCs w:val="24"/>
          <w:u w:val="single"/>
        </w:rPr>
        <w:t xml:space="preserve">i przebywania </w:t>
      </w:r>
      <w:r w:rsidRPr="00C00CBB">
        <w:rPr>
          <w:sz w:val="24"/>
          <w:szCs w:val="24"/>
          <w:u w:val="single"/>
        </w:rPr>
        <w:t xml:space="preserve">w budynku </w:t>
      </w:r>
      <w:r w:rsidR="00840A8E" w:rsidRPr="00C00CBB">
        <w:rPr>
          <w:sz w:val="24"/>
          <w:szCs w:val="24"/>
          <w:u w:val="single"/>
        </w:rPr>
        <w:t>D</w:t>
      </w:r>
      <w:r w:rsidRPr="00C00CBB">
        <w:rPr>
          <w:sz w:val="24"/>
          <w:szCs w:val="24"/>
          <w:u w:val="single"/>
        </w:rPr>
        <w:t>worca</w:t>
      </w:r>
      <w:r w:rsidRPr="00C00CBB">
        <w:rPr>
          <w:sz w:val="24"/>
          <w:szCs w:val="24"/>
        </w:rPr>
        <w:t xml:space="preserve"> i w jego otoczeniu osób: bezdomnych, żebrzących, narkomanów, znajdujących się w stanie nietrzeźwości lub pod wpływem innych środków odurzających oraz zachowujących się agresywnie</w:t>
      </w:r>
      <w:r w:rsidR="001946DC" w:rsidRPr="00C00CBB">
        <w:rPr>
          <w:sz w:val="24"/>
          <w:szCs w:val="24"/>
        </w:rPr>
        <w:t>;</w:t>
      </w:r>
    </w:p>
    <w:p w14:paraId="395D73F1" w14:textId="77777777" w:rsidR="00665F57" w:rsidRPr="00C00CBB" w:rsidRDefault="00665F57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  <w:u w:val="single"/>
        </w:rPr>
        <w:t xml:space="preserve">Skutecznego wypraszania osób z budynku </w:t>
      </w:r>
      <w:r w:rsidR="00840A8E" w:rsidRPr="00C00CBB">
        <w:rPr>
          <w:sz w:val="24"/>
          <w:szCs w:val="24"/>
          <w:u w:val="single"/>
        </w:rPr>
        <w:t>D</w:t>
      </w:r>
      <w:r w:rsidRPr="00C00CBB">
        <w:rPr>
          <w:sz w:val="24"/>
          <w:szCs w:val="24"/>
          <w:u w:val="single"/>
        </w:rPr>
        <w:t xml:space="preserve">worca przebywających w celach niezwiązanych z podróżą, w </w:t>
      </w:r>
      <w:r w:rsidR="002A11E4" w:rsidRPr="00C00CBB">
        <w:rPr>
          <w:sz w:val="24"/>
          <w:szCs w:val="24"/>
          <w:u w:val="single"/>
        </w:rPr>
        <w:t xml:space="preserve">tym w </w:t>
      </w:r>
      <w:r w:rsidRPr="00C00CBB">
        <w:rPr>
          <w:sz w:val="24"/>
          <w:szCs w:val="24"/>
          <w:u w:val="single"/>
        </w:rPr>
        <w:t>celach noclegowych</w:t>
      </w:r>
      <w:r w:rsidR="00A702FA" w:rsidRPr="00C00CBB">
        <w:rPr>
          <w:sz w:val="24"/>
          <w:szCs w:val="24"/>
          <w:u w:val="single"/>
        </w:rPr>
        <w:t>;</w:t>
      </w:r>
    </w:p>
    <w:p w14:paraId="5135B7A5" w14:textId="77777777" w:rsidR="00EB07AA" w:rsidRPr="00C00CBB" w:rsidRDefault="00EB07AA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Kontrolowania i wzywani</w:t>
      </w:r>
      <w:r w:rsidR="00840A8E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 xml:space="preserve"> do opuszczenia obiektu osób handlujących </w:t>
      </w:r>
      <w:r w:rsidR="00840A8E" w:rsidRPr="00C00CBB">
        <w:rPr>
          <w:sz w:val="24"/>
          <w:szCs w:val="24"/>
        </w:rPr>
        <w:br/>
      </w:r>
      <w:r w:rsidRPr="00C00CBB">
        <w:rPr>
          <w:sz w:val="24"/>
          <w:szCs w:val="24"/>
        </w:rPr>
        <w:t>i prowadzących innego rodzaju działalność na terenie obiektu bez zezwolenia</w:t>
      </w:r>
      <w:r w:rsidR="001946DC" w:rsidRPr="00C00CBB">
        <w:rPr>
          <w:sz w:val="24"/>
          <w:szCs w:val="24"/>
        </w:rPr>
        <w:t>;</w:t>
      </w:r>
    </w:p>
    <w:p w14:paraId="14D31FA4" w14:textId="77777777" w:rsidR="00EB07AA" w:rsidRPr="00C00CBB" w:rsidRDefault="00EB07AA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Przeciwdziałania wszelkim przejawom naruszania obowiązującego porządku prawnego</w:t>
      </w:r>
      <w:r w:rsidR="008D5C7A" w:rsidRPr="00C00CBB">
        <w:rPr>
          <w:sz w:val="24"/>
          <w:szCs w:val="24"/>
        </w:rPr>
        <w:t xml:space="preserve"> </w:t>
      </w:r>
      <w:r w:rsidR="00FC6AE6" w:rsidRPr="00C00CBB">
        <w:rPr>
          <w:sz w:val="24"/>
          <w:szCs w:val="24"/>
        </w:rPr>
        <w:t xml:space="preserve">(w tym osobom palącym na terenie </w:t>
      </w:r>
      <w:r w:rsidR="00840A8E" w:rsidRPr="00C00CBB">
        <w:rPr>
          <w:sz w:val="24"/>
          <w:szCs w:val="24"/>
        </w:rPr>
        <w:t>D</w:t>
      </w:r>
      <w:r w:rsidR="00FC6AE6" w:rsidRPr="00C00CBB">
        <w:rPr>
          <w:sz w:val="24"/>
          <w:szCs w:val="24"/>
        </w:rPr>
        <w:t>worca i peron</w:t>
      </w:r>
      <w:r w:rsidR="00840A8E" w:rsidRPr="00C00CBB">
        <w:rPr>
          <w:sz w:val="24"/>
          <w:szCs w:val="24"/>
        </w:rPr>
        <w:t>ach</w:t>
      </w:r>
      <w:r w:rsidR="00FC6AE6" w:rsidRPr="00C00CBB">
        <w:rPr>
          <w:sz w:val="24"/>
          <w:szCs w:val="24"/>
        </w:rPr>
        <w:t xml:space="preserve"> poza miejscem do tego wyznaczonym)</w:t>
      </w:r>
      <w:r w:rsidR="001946DC" w:rsidRPr="00C00CBB">
        <w:rPr>
          <w:sz w:val="24"/>
          <w:szCs w:val="24"/>
        </w:rPr>
        <w:t>;</w:t>
      </w:r>
    </w:p>
    <w:p w14:paraId="0271A33C" w14:textId="77777777" w:rsidR="00EB07AA" w:rsidRPr="00C00CBB" w:rsidRDefault="00EB07AA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Podejmowania czynności wyjaśniających i zabezpieczających w stosunku do pozostawionych bagaży, paczek, zgodnie z obowiązującymi w tym zakresie przepisami i doraźnymi instrukcjami obowiązującymi w obiektach publicznych</w:t>
      </w:r>
      <w:r w:rsidR="00A702FA" w:rsidRPr="00C00CBB">
        <w:rPr>
          <w:sz w:val="24"/>
          <w:szCs w:val="24"/>
        </w:rPr>
        <w:t>;</w:t>
      </w:r>
    </w:p>
    <w:p w14:paraId="5C8FE14E" w14:textId="77777777" w:rsidR="00C32740" w:rsidRPr="00C00CBB" w:rsidRDefault="00EB07AA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Podejmowani</w:t>
      </w:r>
      <w:r w:rsidR="00840A8E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 xml:space="preserve"> działań prewencyjnych zmierzających do utrzymania właściwego stanu bezpieczeństwa i porządku w obiekcie oraz jego otoczeni</w:t>
      </w:r>
      <w:r w:rsidR="00840A8E" w:rsidRPr="00C00CBB">
        <w:rPr>
          <w:sz w:val="24"/>
          <w:szCs w:val="24"/>
        </w:rPr>
        <w:t>u</w:t>
      </w:r>
      <w:r w:rsidRPr="00C00CBB">
        <w:rPr>
          <w:sz w:val="24"/>
          <w:szCs w:val="24"/>
        </w:rPr>
        <w:t>, poprzez patrolowanie, monitorowanie wizyjne obiektu i podejmowani</w:t>
      </w:r>
      <w:r w:rsidR="00840A8E" w:rsidRPr="00C00CBB">
        <w:rPr>
          <w:sz w:val="24"/>
          <w:szCs w:val="24"/>
        </w:rPr>
        <w:t>e</w:t>
      </w:r>
      <w:r w:rsidRPr="00C00CBB">
        <w:rPr>
          <w:sz w:val="24"/>
          <w:szCs w:val="24"/>
        </w:rPr>
        <w:t xml:space="preserve"> dopuszczonych obowiązującymi przepisami działań prewencyjnych i interwencji przez cała dobę we wszystkie dni w roku kalendarzowego przez dwóch pracow</w:t>
      </w:r>
      <w:r w:rsidR="001946DC" w:rsidRPr="00C00CBB">
        <w:rPr>
          <w:sz w:val="24"/>
          <w:szCs w:val="24"/>
        </w:rPr>
        <w:t>ników ochrony na każdej zmianie;</w:t>
      </w:r>
    </w:p>
    <w:p w14:paraId="16C34322" w14:textId="77777777" w:rsidR="00D43BF1" w:rsidRPr="00C00CBB" w:rsidRDefault="00584E57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kern w:val="16"/>
          <w:sz w:val="24"/>
          <w:szCs w:val="24"/>
        </w:rPr>
        <w:t>Natychmiastow</w:t>
      </w:r>
      <w:r w:rsidR="00840A8E" w:rsidRPr="00C00CBB">
        <w:rPr>
          <w:kern w:val="16"/>
          <w:sz w:val="24"/>
          <w:szCs w:val="24"/>
        </w:rPr>
        <w:t>ego</w:t>
      </w:r>
      <w:r w:rsidRPr="00C00CBB">
        <w:rPr>
          <w:kern w:val="16"/>
          <w:sz w:val="24"/>
          <w:szCs w:val="24"/>
        </w:rPr>
        <w:t xml:space="preserve"> powiadamiani</w:t>
      </w:r>
      <w:r w:rsidR="00840A8E" w:rsidRPr="00C00CBB">
        <w:rPr>
          <w:kern w:val="16"/>
          <w:sz w:val="24"/>
          <w:szCs w:val="24"/>
        </w:rPr>
        <w:t>a</w:t>
      </w:r>
      <w:r w:rsidRPr="00C00CBB">
        <w:rPr>
          <w:kern w:val="16"/>
          <w:sz w:val="24"/>
          <w:szCs w:val="24"/>
        </w:rPr>
        <w:t xml:space="preserve"> </w:t>
      </w:r>
      <w:r w:rsidR="00C32740" w:rsidRPr="00C00CBB">
        <w:rPr>
          <w:kern w:val="16"/>
          <w:sz w:val="24"/>
          <w:szCs w:val="24"/>
        </w:rPr>
        <w:t>Zamawiającego</w:t>
      </w:r>
      <w:r w:rsidRPr="00C00CBB">
        <w:rPr>
          <w:kern w:val="16"/>
          <w:sz w:val="24"/>
          <w:szCs w:val="24"/>
        </w:rPr>
        <w:t xml:space="preserve">, a także właściwych organów </w:t>
      </w:r>
      <w:r w:rsidR="007D7BB2" w:rsidRPr="00C00CBB">
        <w:rPr>
          <w:kern w:val="16"/>
          <w:sz w:val="24"/>
          <w:szCs w:val="24"/>
        </w:rPr>
        <w:br/>
      </w:r>
      <w:r w:rsidRPr="00C00CBB">
        <w:rPr>
          <w:kern w:val="16"/>
          <w:sz w:val="24"/>
          <w:szCs w:val="24"/>
        </w:rPr>
        <w:t>i służb (policji, straży pożarnej, pogotowia ratunkowego) w przypadkach powstania możliwości lub stwierdzenia włamania, włamania z kradzieżą, uszkodzenia zabezpieczeń, rozboju</w:t>
      </w:r>
      <w:r w:rsidR="00840A8E" w:rsidRPr="00C00CBB">
        <w:rPr>
          <w:kern w:val="16"/>
          <w:sz w:val="24"/>
          <w:szCs w:val="24"/>
        </w:rPr>
        <w:t>,</w:t>
      </w:r>
      <w:r w:rsidRPr="00C00CBB">
        <w:rPr>
          <w:kern w:val="16"/>
          <w:sz w:val="24"/>
          <w:szCs w:val="24"/>
        </w:rPr>
        <w:t xml:space="preserve"> pożaru lub innych wypadków i zdarzeń losowych, a także odpowiednie zabezpieczenie miejsca zdarzenia oraz spisanie protokołu zdarzenia </w:t>
      </w:r>
      <w:r w:rsidR="00840A8E" w:rsidRPr="00C00CBB">
        <w:rPr>
          <w:kern w:val="16"/>
          <w:sz w:val="24"/>
          <w:szCs w:val="24"/>
        </w:rPr>
        <w:br/>
      </w:r>
      <w:r w:rsidR="00C32740" w:rsidRPr="00C00CBB">
        <w:rPr>
          <w:kern w:val="16"/>
          <w:sz w:val="24"/>
          <w:szCs w:val="24"/>
        </w:rPr>
        <w:t>w obecności Zamawiającego</w:t>
      </w:r>
      <w:r w:rsidR="001946DC" w:rsidRPr="00C00CBB">
        <w:rPr>
          <w:kern w:val="16"/>
          <w:sz w:val="24"/>
          <w:szCs w:val="24"/>
        </w:rPr>
        <w:t>;</w:t>
      </w:r>
    </w:p>
    <w:p w14:paraId="5BF33901" w14:textId="77777777" w:rsidR="00584E57" w:rsidRPr="00C00CBB" w:rsidRDefault="00D43BF1">
      <w:pPr>
        <w:pStyle w:val="Akapitzlist"/>
        <w:numPr>
          <w:ilvl w:val="0"/>
          <w:numId w:val="6"/>
        </w:numPr>
        <w:ind w:left="794" w:hanging="397"/>
        <w:jc w:val="both"/>
        <w:rPr>
          <w:kern w:val="16"/>
          <w:sz w:val="24"/>
          <w:szCs w:val="24"/>
        </w:rPr>
      </w:pPr>
      <w:r w:rsidRPr="00C00CBB">
        <w:rPr>
          <w:kern w:val="16"/>
          <w:sz w:val="24"/>
          <w:szCs w:val="24"/>
        </w:rPr>
        <w:t>Przestrzegania instrukcji reagowania na sygnał centrali Polon 6000 dotyczącej załączenia systemu przeciwpożarowego</w:t>
      </w:r>
      <w:r w:rsidR="00A702FA" w:rsidRPr="00C00CBB">
        <w:rPr>
          <w:kern w:val="16"/>
          <w:sz w:val="24"/>
          <w:szCs w:val="24"/>
        </w:rPr>
        <w:t>;</w:t>
      </w:r>
    </w:p>
    <w:p w14:paraId="1CDECA69" w14:textId="77777777" w:rsidR="003C1535" w:rsidRPr="00C00CBB" w:rsidRDefault="003C1535">
      <w:pPr>
        <w:pStyle w:val="Akapitzlist"/>
        <w:numPr>
          <w:ilvl w:val="0"/>
          <w:numId w:val="6"/>
        </w:numPr>
        <w:ind w:left="794" w:hanging="397"/>
        <w:jc w:val="both"/>
        <w:rPr>
          <w:kern w:val="16"/>
          <w:sz w:val="24"/>
          <w:szCs w:val="24"/>
        </w:rPr>
      </w:pPr>
      <w:r w:rsidRPr="00C00CBB">
        <w:rPr>
          <w:kern w:val="16"/>
          <w:sz w:val="24"/>
          <w:szCs w:val="24"/>
        </w:rPr>
        <w:t>Sprawdzani</w:t>
      </w:r>
      <w:r w:rsidR="00840A8E" w:rsidRPr="00C00CBB">
        <w:rPr>
          <w:kern w:val="16"/>
          <w:sz w:val="24"/>
          <w:szCs w:val="24"/>
        </w:rPr>
        <w:t>a</w:t>
      </w:r>
      <w:r w:rsidRPr="00C00CBB">
        <w:rPr>
          <w:kern w:val="16"/>
          <w:sz w:val="24"/>
          <w:szCs w:val="24"/>
        </w:rPr>
        <w:t xml:space="preserve"> pomieszczeń służbowych objętych strefą ochrony tylko </w:t>
      </w:r>
      <w:r w:rsidR="00840A8E" w:rsidRPr="00C00CBB">
        <w:rPr>
          <w:kern w:val="16"/>
          <w:sz w:val="24"/>
          <w:szCs w:val="24"/>
        </w:rPr>
        <w:br/>
      </w:r>
      <w:r w:rsidRPr="00C00CBB">
        <w:rPr>
          <w:kern w:val="16"/>
          <w:sz w:val="24"/>
          <w:szCs w:val="24"/>
        </w:rPr>
        <w:t>w uzasadnionych przypadkach – czas wejścia i wyjścia oraz powód wejścia do danego pomieszczenia powinien być odnotowany w książce służby</w:t>
      </w:r>
      <w:r w:rsidR="00A702FA" w:rsidRPr="00C00CBB">
        <w:rPr>
          <w:kern w:val="16"/>
          <w:sz w:val="24"/>
          <w:szCs w:val="24"/>
        </w:rPr>
        <w:t>;</w:t>
      </w:r>
    </w:p>
    <w:p w14:paraId="2A07D8F7" w14:textId="77777777" w:rsidR="006367FE" w:rsidRPr="00C00CBB" w:rsidRDefault="00910A17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Ś</w:t>
      </w:r>
      <w:r w:rsidR="006367FE" w:rsidRPr="00C00CBB">
        <w:rPr>
          <w:sz w:val="24"/>
          <w:szCs w:val="24"/>
        </w:rPr>
        <w:t xml:space="preserve">cisłej współpracy ze służbami podejmującymi interwencje w chronionym obiekcie w szczególności z Policją, Pogotowiem Ratunkowym, Strażą Pożarną, Strażą Miejską, Miejskim </w:t>
      </w:r>
      <w:r w:rsidR="00A33622" w:rsidRPr="00C00CBB">
        <w:rPr>
          <w:sz w:val="24"/>
          <w:szCs w:val="24"/>
        </w:rPr>
        <w:t>Oś</w:t>
      </w:r>
      <w:r w:rsidR="006367FE" w:rsidRPr="00C00CBB">
        <w:rPr>
          <w:sz w:val="24"/>
          <w:szCs w:val="24"/>
        </w:rPr>
        <w:t xml:space="preserve">rodkiem Pomocy </w:t>
      </w:r>
      <w:r w:rsidR="00A702FA" w:rsidRPr="00C00CBB">
        <w:rPr>
          <w:sz w:val="24"/>
          <w:szCs w:val="24"/>
        </w:rPr>
        <w:t>Rodzinie</w:t>
      </w:r>
      <w:r w:rsidR="006367FE" w:rsidRPr="00C00CBB">
        <w:rPr>
          <w:sz w:val="24"/>
          <w:szCs w:val="24"/>
        </w:rPr>
        <w:t xml:space="preserve">, a także z innymi służbami </w:t>
      </w:r>
      <w:r w:rsidR="00A702FA" w:rsidRPr="00C00CBB">
        <w:rPr>
          <w:sz w:val="24"/>
          <w:szCs w:val="24"/>
        </w:rPr>
        <w:br/>
      </w:r>
      <w:r w:rsidR="006367FE" w:rsidRPr="00C00CBB">
        <w:rPr>
          <w:sz w:val="24"/>
          <w:szCs w:val="24"/>
        </w:rPr>
        <w:t>w przypadku wystąpienia awarii, katastrof, czy innych zagrożeń celem zapewnienia bezpieczeństwa osób i mienia</w:t>
      </w:r>
      <w:r w:rsidR="001946DC" w:rsidRPr="00C00CBB">
        <w:rPr>
          <w:sz w:val="24"/>
          <w:szCs w:val="24"/>
        </w:rPr>
        <w:t>;</w:t>
      </w:r>
    </w:p>
    <w:p w14:paraId="0A1B45C3" w14:textId="77777777" w:rsidR="006367FE" w:rsidRPr="00C00CBB" w:rsidRDefault="006367FE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Zgłaszania Zamawiającemu zauważonych nieprawidłowości i stwierdzonych </w:t>
      </w:r>
      <w:r w:rsidR="00D43BF1" w:rsidRPr="00C00CBB">
        <w:rPr>
          <w:sz w:val="24"/>
          <w:szCs w:val="24"/>
        </w:rPr>
        <w:t>uszkodzeń</w:t>
      </w:r>
      <w:r w:rsidRPr="00C00CBB">
        <w:rPr>
          <w:sz w:val="24"/>
          <w:szCs w:val="24"/>
        </w:rPr>
        <w:t xml:space="preserve"> odnośnie stanu ochranianego mienia</w:t>
      </w:r>
      <w:r w:rsidR="001946DC" w:rsidRPr="00C00CBB">
        <w:rPr>
          <w:sz w:val="24"/>
          <w:szCs w:val="24"/>
        </w:rPr>
        <w:t>;</w:t>
      </w:r>
    </w:p>
    <w:p w14:paraId="53500EFF" w14:textId="77777777" w:rsidR="006367FE" w:rsidRPr="00C00CBB" w:rsidRDefault="006367FE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Przestrzegania tajemnicy słu</w:t>
      </w:r>
      <w:r w:rsidR="007D7BB2" w:rsidRPr="00C00CBB">
        <w:rPr>
          <w:sz w:val="24"/>
          <w:szCs w:val="24"/>
        </w:rPr>
        <w:t xml:space="preserve">żbowej, przepisów wewnętrznych, zasad </w:t>
      </w:r>
      <w:r w:rsidRPr="00C00CBB">
        <w:rPr>
          <w:sz w:val="24"/>
          <w:szCs w:val="24"/>
        </w:rPr>
        <w:t>bezpieczeństwa, higieny pracy, przepisów przeciwpożarowych i ochrony środowiska</w:t>
      </w:r>
      <w:r w:rsidR="007D7BB2" w:rsidRPr="00C00CBB">
        <w:rPr>
          <w:sz w:val="24"/>
          <w:szCs w:val="24"/>
        </w:rPr>
        <w:t>;</w:t>
      </w:r>
    </w:p>
    <w:p w14:paraId="415C3F94" w14:textId="77777777" w:rsidR="006367FE" w:rsidRPr="00C00CBB" w:rsidRDefault="006367FE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Otwierania i zamykania budynku </w:t>
      </w:r>
      <w:r w:rsidR="00840A8E" w:rsidRPr="00C00CBB">
        <w:rPr>
          <w:sz w:val="24"/>
          <w:szCs w:val="24"/>
        </w:rPr>
        <w:t>D</w:t>
      </w:r>
      <w:r w:rsidRPr="00C00CBB">
        <w:rPr>
          <w:sz w:val="24"/>
          <w:szCs w:val="24"/>
        </w:rPr>
        <w:t>worca zgodnie z ustalonymi godzinami,</w:t>
      </w:r>
      <w:r w:rsidR="004E2021" w:rsidRPr="00C00CBB">
        <w:rPr>
          <w:sz w:val="24"/>
          <w:szCs w:val="24"/>
        </w:rPr>
        <w:t xml:space="preserve"> w tym prawidłowego zamknięcia drzwi i okien</w:t>
      </w:r>
      <w:r w:rsidR="001946DC" w:rsidRPr="00C00CBB">
        <w:rPr>
          <w:sz w:val="24"/>
          <w:szCs w:val="24"/>
        </w:rPr>
        <w:t>;</w:t>
      </w:r>
    </w:p>
    <w:p w14:paraId="0AFFDCAC" w14:textId="77777777" w:rsidR="00F8284F" w:rsidRPr="00C00CBB" w:rsidRDefault="00F8284F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Uruch</w:t>
      </w:r>
      <w:r w:rsidR="00A702FA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>mi</w:t>
      </w:r>
      <w:r w:rsidR="00A702FA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>ni</w:t>
      </w:r>
      <w:r w:rsidR="00A702FA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 xml:space="preserve"> oświetlenia zewnętrznego i wewnętrznego dozorowanego obiektu oraz jego wyłączeni</w:t>
      </w:r>
      <w:r w:rsidR="00A702FA" w:rsidRPr="00C00CBB">
        <w:rPr>
          <w:sz w:val="24"/>
          <w:szCs w:val="24"/>
        </w:rPr>
        <w:t>a</w:t>
      </w:r>
      <w:r w:rsidR="00D43BF1" w:rsidRPr="00C00CBB">
        <w:rPr>
          <w:sz w:val="24"/>
          <w:szCs w:val="24"/>
        </w:rPr>
        <w:t xml:space="preserve"> zgodnie z ustalonymi godzinami</w:t>
      </w:r>
      <w:r w:rsidR="001946DC" w:rsidRPr="00C00CBB">
        <w:rPr>
          <w:sz w:val="24"/>
          <w:szCs w:val="24"/>
        </w:rPr>
        <w:t>;</w:t>
      </w:r>
    </w:p>
    <w:p w14:paraId="14C1660A" w14:textId="77777777" w:rsidR="006367FE" w:rsidRPr="00C00CBB" w:rsidRDefault="006367FE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lastRenderedPageBreak/>
        <w:t xml:space="preserve">Przeprowadzania weryfikacji pomieszczeń budynku </w:t>
      </w:r>
      <w:r w:rsidR="00A702FA" w:rsidRPr="00C00CBB">
        <w:rPr>
          <w:sz w:val="24"/>
          <w:szCs w:val="24"/>
        </w:rPr>
        <w:t>D</w:t>
      </w:r>
      <w:r w:rsidRPr="00C00CBB">
        <w:rPr>
          <w:sz w:val="24"/>
          <w:szCs w:val="24"/>
        </w:rPr>
        <w:t xml:space="preserve">worca i wyproszenie osób </w:t>
      </w:r>
      <w:r w:rsidR="007D7BB2" w:rsidRPr="00C00CBB">
        <w:rPr>
          <w:sz w:val="24"/>
          <w:szCs w:val="24"/>
        </w:rPr>
        <w:br/>
      </w:r>
      <w:r w:rsidRPr="00C00CBB">
        <w:rPr>
          <w:sz w:val="24"/>
          <w:szCs w:val="24"/>
        </w:rPr>
        <w:t>w nim przebywających bezpośrednio przed zamknięciem</w:t>
      </w:r>
      <w:r w:rsidR="001946DC" w:rsidRPr="00C00CBB">
        <w:rPr>
          <w:sz w:val="24"/>
          <w:szCs w:val="24"/>
        </w:rPr>
        <w:t>;</w:t>
      </w:r>
    </w:p>
    <w:p w14:paraId="5A743FE9" w14:textId="77777777" w:rsidR="006367FE" w:rsidRPr="00C00CBB" w:rsidRDefault="006367FE">
      <w:pPr>
        <w:pStyle w:val="Akapitzlist"/>
        <w:numPr>
          <w:ilvl w:val="0"/>
          <w:numId w:val="6"/>
        </w:numPr>
        <w:ind w:left="794" w:hanging="397"/>
        <w:jc w:val="both"/>
        <w:rPr>
          <w:i/>
          <w:sz w:val="24"/>
          <w:szCs w:val="24"/>
        </w:rPr>
      </w:pPr>
      <w:r w:rsidRPr="00C00CBB">
        <w:rPr>
          <w:sz w:val="24"/>
          <w:szCs w:val="24"/>
        </w:rPr>
        <w:t>Udzielani</w:t>
      </w:r>
      <w:r w:rsidR="00A702FA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 xml:space="preserve"> pomocy osobom niepełnosprawnym oraz osobom o ograniczonej zdolności ruchowej w zakresie</w:t>
      </w:r>
      <w:r w:rsidR="00A33622" w:rsidRPr="00C00CBB">
        <w:rPr>
          <w:sz w:val="24"/>
          <w:szCs w:val="24"/>
        </w:rPr>
        <w:t xml:space="preserve"> określonym </w:t>
      </w:r>
      <w:r w:rsidR="00475458" w:rsidRPr="00C00CBB">
        <w:rPr>
          <w:sz w:val="24"/>
          <w:szCs w:val="24"/>
        </w:rPr>
        <w:t xml:space="preserve">w </w:t>
      </w:r>
      <w:r w:rsidR="00475458" w:rsidRPr="00C00CBB">
        <w:rPr>
          <w:i/>
          <w:sz w:val="24"/>
          <w:szCs w:val="24"/>
        </w:rPr>
        <w:t xml:space="preserve">Zasadach i warunkach korzystania </w:t>
      </w:r>
      <w:r w:rsidR="007D7BB2" w:rsidRPr="00C00CBB">
        <w:rPr>
          <w:i/>
          <w:sz w:val="24"/>
          <w:szCs w:val="24"/>
        </w:rPr>
        <w:br/>
      </w:r>
      <w:r w:rsidR="00475458" w:rsidRPr="00C00CBB">
        <w:rPr>
          <w:i/>
          <w:sz w:val="24"/>
          <w:szCs w:val="24"/>
        </w:rPr>
        <w:t xml:space="preserve">z Dworca </w:t>
      </w:r>
      <w:r w:rsidR="00BB3439" w:rsidRPr="00C00CBB">
        <w:rPr>
          <w:i/>
          <w:sz w:val="24"/>
          <w:szCs w:val="24"/>
        </w:rPr>
        <w:t>A</w:t>
      </w:r>
      <w:r w:rsidR="00475458" w:rsidRPr="00C00CBB">
        <w:rPr>
          <w:i/>
          <w:sz w:val="24"/>
          <w:szCs w:val="24"/>
        </w:rPr>
        <w:t>utobusowego</w:t>
      </w:r>
      <w:r w:rsidR="001946DC" w:rsidRPr="00C00CBB">
        <w:rPr>
          <w:iCs/>
          <w:sz w:val="24"/>
          <w:szCs w:val="24"/>
        </w:rPr>
        <w:t>;</w:t>
      </w:r>
    </w:p>
    <w:p w14:paraId="38C4A2EA" w14:textId="77777777" w:rsidR="00A33622" w:rsidRPr="00C00CBB" w:rsidRDefault="004E2021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Wydawani</w:t>
      </w:r>
      <w:r w:rsidR="00A702FA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 xml:space="preserve"> kluczy i ich odbi</w:t>
      </w:r>
      <w:r w:rsidR="00A702FA" w:rsidRPr="00C00CBB">
        <w:rPr>
          <w:sz w:val="24"/>
          <w:szCs w:val="24"/>
        </w:rPr>
        <w:t>o</w:t>
      </w:r>
      <w:r w:rsidRPr="00C00CBB">
        <w:rPr>
          <w:sz w:val="24"/>
          <w:szCs w:val="24"/>
        </w:rPr>
        <w:t>r</w:t>
      </w:r>
      <w:r w:rsidR="00A702FA" w:rsidRPr="00C00CBB">
        <w:rPr>
          <w:sz w:val="24"/>
          <w:szCs w:val="24"/>
        </w:rPr>
        <w:t>u</w:t>
      </w:r>
      <w:r w:rsidRPr="00C00CBB">
        <w:rPr>
          <w:sz w:val="24"/>
          <w:szCs w:val="24"/>
        </w:rPr>
        <w:t xml:space="preserve"> przez uprawnionych pracowników Zamawiającego </w:t>
      </w:r>
      <w:r w:rsidR="00584E57" w:rsidRPr="00C00CBB">
        <w:rPr>
          <w:sz w:val="24"/>
          <w:szCs w:val="24"/>
        </w:rPr>
        <w:t>wraz</w:t>
      </w:r>
      <w:r w:rsidR="00085040" w:rsidRPr="00C00CBB">
        <w:rPr>
          <w:sz w:val="24"/>
          <w:szCs w:val="24"/>
        </w:rPr>
        <w:t xml:space="preserve"> </w:t>
      </w:r>
      <w:r w:rsidRPr="00C00CBB">
        <w:rPr>
          <w:sz w:val="24"/>
          <w:szCs w:val="24"/>
        </w:rPr>
        <w:t>z potwierdzaniem tych faktów w stosownej dokumentacji</w:t>
      </w:r>
      <w:r w:rsidR="001946DC" w:rsidRPr="00C00CBB">
        <w:rPr>
          <w:sz w:val="24"/>
          <w:szCs w:val="24"/>
        </w:rPr>
        <w:t>;</w:t>
      </w:r>
    </w:p>
    <w:p w14:paraId="6AAAB99B" w14:textId="77777777" w:rsidR="00A33622" w:rsidRPr="00C00CBB" w:rsidRDefault="004E2021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Prowadzeni</w:t>
      </w:r>
      <w:r w:rsidR="00A702FA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 xml:space="preserve"> książki służby</w:t>
      </w:r>
      <w:r w:rsidR="003C1535" w:rsidRPr="00C00CBB">
        <w:rPr>
          <w:sz w:val="24"/>
          <w:szCs w:val="24"/>
        </w:rPr>
        <w:t xml:space="preserve"> (wzór zaakceptowany przez Zamawiającego)</w:t>
      </w:r>
      <w:r w:rsidRPr="00C00CBB">
        <w:rPr>
          <w:sz w:val="24"/>
          <w:szCs w:val="24"/>
        </w:rPr>
        <w:t>, s</w:t>
      </w:r>
      <w:r w:rsidR="00A33622" w:rsidRPr="00C00CBB">
        <w:rPr>
          <w:sz w:val="24"/>
          <w:szCs w:val="24"/>
        </w:rPr>
        <w:t>porządzania raportu po każdej zakończonej zmianie zawierającego uwagi, spostrzeżenia oraz opis istotnych zdarzeń, które wystąpiły podczas pracy</w:t>
      </w:r>
      <w:r w:rsidR="001946DC" w:rsidRPr="00C00CBB">
        <w:rPr>
          <w:sz w:val="24"/>
          <w:szCs w:val="24"/>
        </w:rPr>
        <w:t>;</w:t>
      </w:r>
    </w:p>
    <w:p w14:paraId="5433AAF4" w14:textId="77777777" w:rsidR="007D7E57" w:rsidRPr="00C00CBB" w:rsidRDefault="00870A77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Wykonywani</w:t>
      </w:r>
      <w:r w:rsidR="00A702FA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 xml:space="preserve"> innych czynności zleconych przez Zamawiającego a mieszczących się w szeroko rozumianym zakresie usługi dozorowania</w:t>
      </w:r>
      <w:r w:rsidR="007D7E57" w:rsidRPr="00C00CBB">
        <w:rPr>
          <w:sz w:val="24"/>
          <w:szCs w:val="24"/>
        </w:rPr>
        <w:t>;</w:t>
      </w:r>
    </w:p>
    <w:p w14:paraId="329F5DE7" w14:textId="53B7A2E6" w:rsidR="00870A77" w:rsidRDefault="007D7E57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Umożliwienie dostępu osobom ( kontrolerom biletów) do pomieszczenia, w którym znajduje się kasetka, po okazaniu przez kontrolera identyfikatora  wystawionego przez Zarząd Transportu Miejskiego w Kielcach</w:t>
      </w:r>
      <w:r w:rsidR="001946DC" w:rsidRPr="00C00CBB">
        <w:rPr>
          <w:sz w:val="24"/>
          <w:szCs w:val="24"/>
        </w:rPr>
        <w:t>.</w:t>
      </w:r>
    </w:p>
    <w:p w14:paraId="26E244A8" w14:textId="77777777" w:rsidR="00C32740" w:rsidRPr="00C00CBB" w:rsidRDefault="00A6678C">
      <w:pPr>
        <w:numPr>
          <w:ilvl w:val="0"/>
          <w:numId w:val="2"/>
        </w:numPr>
        <w:ind w:left="397" w:hanging="397"/>
        <w:jc w:val="both"/>
        <w:rPr>
          <w:b/>
          <w:bCs/>
          <w:sz w:val="24"/>
          <w:szCs w:val="24"/>
        </w:rPr>
      </w:pPr>
      <w:r w:rsidRPr="00C00CBB">
        <w:rPr>
          <w:b/>
          <w:bCs/>
          <w:sz w:val="24"/>
          <w:szCs w:val="24"/>
        </w:rPr>
        <w:t>W</w:t>
      </w:r>
      <w:r w:rsidR="00092989" w:rsidRPr="00C00CBB">
        <w:rPr>
          <w:b/>
          <w:bCs/>
          <w:sz w:val="24"/>
          <w:szCs w:val="24"/>
        </w:rPr>
        <w:t xml:space="preserve"> zakresie czynności opisanych w pkt. </w:t>
      </w:r>
      <w:r w:rsidR="00762AE8" w:rsidRPr="00C00CBB">
        <w:rPr>
          <w:b/>
          <w:bCs/>
          <w:sz w:val="24"/>
          <w:szCs w:val="24"/>
        </w:rPr>
        <w:t>5</w:t>
      </w:r>
      <w:r w:rsidR="00092989" w:rsidRPr="00C00CBB">
        <w:rPr>
          <w:b/>
          <w:bCs/>
          <w:sz w:val="24"/>
          <w:szCs w:val="24"/>
        </w:rPr>
        <w:t>:</w:t>
      </w:r>
    </w:p>
    <w:p w14:paraId="51709D6C" w14:textId="4D98F6BE" w:rsidR="00092989" w:rsidRPr="00C00CBB" w:rsidRDefault="00092989">
      <w:pPr>
        <w:pStyle w:val="Akapitzlist"/>
        <w:numPr>
          <w:ilvl w:val="0"/>
          <w:numId w:val="7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Pracownicy ochrony muszą być sprawni fizycznie w sposób umożliwiający należyte wykonanie usługi</w:t>
      </w:r>
      <w:r w:rsidR="00A6678C" w:rsidRPr="00C00CBB">
        <w:rPr>
          <w:sz w:val="24"/>
          <w:szCs w:val="24"/>
        </w:rPr>
        <w:t xml:space="preserve">, </w:t>
      </w:r>
      <w:r w:rsidR="00A702FA" w:rsidRPr="00C00CBB">
        <w:rPr>
          <w:sz w:val="24"/>
          <w:szCs w:val="24"/>
        </w:rPr>
        <w:t>stanowiącej przedmiot zamówienia</w:t>
      </w:r>
      <w:r w:rsidR="001946DC" w:rsidRPr="00C00CBB">
        <w:rPr>
          <w:sz w:val="24"/>
          <w:szCs w:val="24"/>
        </w:rPr>
        <w:t>;</w:t>
      </w:r>
    </w:p>
    <w:p w14:paraId="45BE8979" w14:textId="69A49A43" w:rsidR="00694C1A" w:rsidRPr="00C00CBB" w:rsidRDefault="00694C1A">
      <w:pPr>
        <w:pStyle w:val="Akapitzlist"/>
        <w:numPr>
          <w:ilvl w:val="0"/>
          <w:numId w:val="7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Dla wszystkich pracowników wykonujących usługę w ciągu pierwszych 30 dni od rozpoczęcia usługi Wykonawca przeprowadzi </w:t>
      </w:r>
      <w:r w:rsidR="00EE0B3E" w:rsidRPr="00C00CBB">
        <w:rPr>
          <w:sz w:val="24"/>
          <w:szCs w:val="24"/>
        </w:rPr>
        <w:t>szkolenie z pierwszej pomocy przedmedycznej. Pracownicy winni uzyskać zaświadczenie/certyfikat</w:t>
      </w:r>
      <w:r w:rsidR="00932F39">
        <w:rPr>
          <w:sz w:val="24"/>
          <w:szCs w:val="24"/>
        </w:rPr>
        <w:t xml:space="preserve">                                       </w:t>
      </w:r>
      <w:r w:rsidR="00EE0B3E" w:rsidRPr="00C00CBB">
        <w:rPr>
          <w:sz w:val="24"/>
          <w:szCs w:val="24"/>
        </w:rPr>
        <w:t>o ukończonym szkoleniu wystawiony przez osobę uprawnioną</w:t>
      </w:r>
      <w:r w:rsidR="00044B98" w:rsidRPr="00C00CBB">
        <w:rPr>
          <w:sz w:val="24"/>
          <w:szCs w:val="24"/>
        </w:rPr>
        <w:t xml:space="preserve"> w tym z obsługi defibrylatora AED, który znajduje się na terenie dworca </w:t>
      </w:r>
      <w:r w:rsidR="00EE0B3E" w:rsidRPr="00C00CBB">
        <w:rPr>
          <w:sz w:val="24"/>
          <w:szCs w:val="24"/>
        </w:rPr>
        <w:t>.</w:t>
      </w:r>
    </w:p>
    <w:p w14:paraId="68542182" w14:textId="77777777" w:rsidR="00092989" w:rsidRPr="00C00CBB" w:rsidRDefault="00A6678C">
      <w:pPr>
        <w:pStyle w:val="Akapitzlist"/>
        <w:numPr>
          <w:ilvl w:val="0"/>
          <w:numId w:val="7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Pracownicy ochrony muszą</w:t>
      </w:r>
      <w:r w:rsidR="00316D99" w:rsidRPr="00C00CBB">
        <w:rPr>
          <w:sz w:val="24"/>
          <w:szCs w:val="24"/>
        </w:rPr>
        <w:t xml:space="preserve"> </w:t>
      </w:r>
      <w:r w:rsidR="00092989" w:rsidRPr="00C00CBB">
        <w:rPr>
          <w:sz w:val="24"/>
          <w:szCs w:val="24"/>
        </w:rPr>
        <w:t>posiadać aktualne świadectwo o niekaralności</w:t>
      </w:r>
      <w:r w:rsidR="001946DC" w:rsidRPr="00C00CBB">
        <w:rPr>
          <w:sz w:val="24"/>
          <w:szCs w:val="24"/>
        </w:rPr>
        <w:t>;</w:t>
      </w:r>
    </w:p>
    <w:p w14:paraId="7E9659EE" w14:textId="77777777" w:rsidR="00C32740" w:rsidRPr="00C00CBB" w:rsidRDefault="00C32740">
      <w:pPr>
        <w:pStyle w:val="Akapitzlist"/>
        <w:numPr>
          <w:ilvl w:val="0"/>
          <w:numId w:val="7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Wymaga się, aby </w:t>
      </w:r>
      <w:r w:rsidR="00FD0145" w:rsidRPr="00C00CBB">
        <w:rPr>
          <w:sz w:val="24"/>
          <w:szCs w:val="24"/>
        </w:rPr>
        <w:t>pracownicy</w:t>
      </w:r>
      <w:r w:rsidRPr="00C00CBB">
        <w:rPr>
          <w:sz w:val="24"/>
          <w:szCs w:val="24"/>
        </w:rPr>
        <w:t xml:space="preserve"> </w:t>
      </w:r>
      <w:r w:rsidR="00FD0145" w:rsidRPr="00C00CBB">
        <w:rPr>
          <w:sz w:val="24"/>
          <w:szCs w:val="24"/>
        </w:rPr>
        <w:t>byli wpisani</w:t>
      </w:r>
      <w:r w:rsidRPr="00C00CBB">
        <w:rPr>
          <w:sz w:val="24"/>
          <w:szCs w:val="24"/>
        </w:rPr>
        <w:t xml:space="preserve"> na listę kwalifikowanyc</w:t>
      </w:r>
      <w:r w:rsidR="001946DC" w:rsidRPr="00C00CBB">
        <w:rPr>
          <w:sz w:val="24"/>
          <w:szCs w:val="24"/>
        </w:rPr>
        <w:t>h pracowników ochrony fizycznej;</w:t>
      </w:r>
    </w:p>
    <w:p w14:paraId="5162B4DD" w14:textId="36CDA77D" w:rsidR="00EE0B3E" w:rsidRPr="00C00CBB" w:rsidRDefault="00EE0B3E">
      <w:pPr>
        <w:pStyle w:val="Akapitzlist"/>
        <w:numPr>
          <w:ilvl w:val="0"/>
          <w:numId w:val="7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Dopuszcza się do wykonywania usługi ochrony osoby posiadające orzeczenia </w:t>
      </w:r>
      <w:r w:rsidR="00044B98" w:rsidRPr="00C00CBB">
        <w:rPr>
          <w:sz w:val="24"/>
          <w:szCs w:val="24"/>
        </w:rPr>
        <w:t xml:space="preserve">                       </w:t>
      </w:r>
      <w:r w:rsidRPr="00C00CBB">
        <w:rPr>
          <w:sz w:val="24"/>
          <w:szCs w:val="24"/>
        </w:rPr>
        <w:t xml:space="preserve">o niepełnosprawności </w:t>
      </w:r>
      <w:r w:rsidR="00B8266E" w:rsidRPr="00C00CBB">
        <w:rPr>
          <w:sz w:val="24"/>
          <w:szCs w:val="24"/>
        </w:rPr>
        <w:t xml:space="preserve">w stopniu nie większym niż </w:t>
      </w:r>
      <w:r w:rsidR="005D76FC">
        <w:rPr>
          <w:sz w:val="24"/>
          <w:szCs w:val="24"/>
        </w:rPr>
        <w:t>umiarkowany</w:t>
      </w:r>
      <w:r w:rsidR="00B8266E" w:rsidRPr="00C00CBB">
        <w:rPr>
          <w:sz w:val="24"/>
          <w:szCs w:val="24"/>
        </w:rPr>
        <w:t>.</w:t>
      </w:r>
    </w:p>
    <w:p w14:paraId="6904FA44" w14:textId="77777777" w:rsidR="00D31F46" w:rsidRPr="00C00CBB" w:rsidRDefault="00D31F46">
      <w:pPr>
        <w:pStyle w:val="Akapitzlist"/>
        <w:numPr>
          <w:ilvl w:val="0"/>
          <w:numId w:val="7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Wykonawca zapewn</w:t>
      </w:r>
      <w:r w:rsidR="00C82A82" w:rsidRPr="00C00CBB">
        <w:rPr>
          <w:sz w:val="24"/>
          <w:szCs w:val="24"/>
        </w:rPr>
        <w:t xml:space="preserve">i wyposażenie pracowników ochrony w środki łączności </w:t>
      </w:r>
      <w:r w:rsidR="00316D99" w:rsidRPr="00C00CBB">
        <w:rPr>
          <w:sz w:val="24"/>
          <w:szCs w:val="24"/>
        </w:rPr>
        <w:br/>
      </w:r>
      <w:r w:rsidR="00C82A82" w:rsidRPr="00C00CBB">
        <w:rPr>
          <w:sz w:val="24"/>
          <w:szCs w:val="24"/>
        </w:rPr>
        <w:t xml:space="preserve">krótkofalówka, telefon komórkowy oraz latarki, a także mundur służbowy </w:t>
      </w:r>
      <w:r w:rsidR="00316D99" w:rsidRPr="00C00CBB">
        <w:rPr>
          <w:sz w:val="24"/>
          <w:szCs w:val="24"/>
        </w:rPr>
        <w:br/>
      </w:r>
      <w:r w:rsidR="001946DC" w:rsidRPr="00C00CBB">
        <w:rPr>
          <w:sz w:val="24"/>
          <w:szCs w:val="24"/>
        </w:rPr>
        <w:t>i identyfikator;</w:t>
      </w:r>
    </w:p>
    <w:p w14:paraId="35D3728B" w14:textId="751F307A" w:rsidR="00B8266E" w:rsidRPr="00C00CBB" w:rsidRDefault="00B8266E">
      <w:pPr>
        <w:pStyle w:val="Akapitzlist"/>
        <w:numPr>
          <w:ilvl w:val="0"/>
          <w:numId w:val="7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Wykonawca zapewni wyposażenie pracowników ochrony w torbę ratowniczą </w:t>
      </w:r>
      <w:r w:rsidR="00044B98" w:rsidRPr="00C00CBB">
        <w:rPr>
          <w:sz w:val="24"/>
          <w:szCs w:val="24"/>
        </w:rPr>
        <w:t xml:space="preserve">                          </w:t>
      </w:r>
      <w:r w:rsidRPr="00C00CBB">
        <w:rPr>
          <w:sz w:val="24"/>
          <w:szCs w:val="24"/>
        </w:rPr>
        <w:t>z wyposażeniem R1.</w:t>
      </w:r>
    </w:p>
    <w:p w14:paraId="7F01F7D0" w14:textId="77777777" w:rsidR="00092989" w:rsidRPr="00C00CBB" w:rsidRDefault="00092989">
      <w:pPr>
        <w:pStyle w:val="Akapitzlist"/>
        <w:numPr>
          <w:ilvl w:val="0"/>
          <w:numId w:val="7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W celu zapewnienia świadczenia usług stanowiących przedmiot zamówienia </w:t>
      </w:r>
      <w:r w:rsidR="00A702FA" w:rsidRPr="00C00CBB">
        <w:rPr>
          <w:sz w:val="24"/>
          <w:szCs w:val="24"/>
        </w:rPr>
        <w:br/>
      </w:r>
      <w:r w:rsidRPr="00C00CBB">
        <w:rPr>
          <w:sz w:val="24"/>
          <w:szCs w:val="24"/>
        </w:rPr>
        <w:t xml:space="preserve">w zakresie ochrony Zamawiający zapewni stanowisko/pomieszczenie dla </w:t>
      </w:r>
      <w:r w:rsidR="001946DC" w:rsidRPr="00C00CBB">
        <w:rPr>
          <w:sz w:val="24"/>
          <w:szCs w:val="24"/>
        </w:rPr>
        <w:t>pracowników wykonujących usługę</w:t>
      </w:r>
      <w:r w:rsidR="00A702FA" w:rsidRPr="00C00CBB">
        <w:rPr>
          <w:sz w:val="24"/>
          <w:szCs w:val="24"/>
        </w:rPr>
        <w:t>;</w:t>
      </w:r>
    </w:p>
    <w:p w14:paraId="098CE319" w14:textId="12BDF0C1" w:rsidR="003C1535" w:rsidRPr="00C00CBB" w:rsidRDefault="003C1535">
      <w:pPr>
        <w:pStyle w:val="Akapitzlist"/>
        <w:numPr>
          <w:ilvl w:val="0"/>
          <w:numId w:val="7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W pomieszczeniu służbowym służby ochrony Zamawiający wprowadza zakaz używania prywatnego sprzętu elektronicznego. </w:t>
      </w:r>
    </w:p>
    <w:p w14:paraId="7CF0E55C" w14:textId="77777777" w:rsidR="00092989" w:rsidRPr="00C00CBB" w:rsidRDefault="00092989">
      <w:pPr>
        <w:numPr>
          <w:ilvl w:val="0"/>
          <w:numId w:val="2"/>
        </w:numPr>
        <w:ind w:left="397" w:hanging="397"/>
        <w:jc w:val="both"/>
        <w:rPr>
          <w:b/>
          <w:sz w:val="24"/>
          <w:szCs w:val="24"/>
        </w:rPr>
      </w:pPr>
      <w:r w:rsidRPr="00C00CBB">
        <w:rPr>
          <w:b/>
          <w:sz w:val="24"/>
          <w:szCs w:val="24"/>
        </w:rPr>
        <w:t>Ogólne zalecenia:</w:t>
      </w:r>
    </w:p>
    <w:p w14:paraId="409BEBDD" w14:textId="77777777" w:rsidR="00C82A82" w:rsidRPr="00C00CBB" w:rsidRDefault="00092989">
      <w:pPr>
        <w:pStyle w:val="Akapitzlist"/>
        <w:numPr>
          <w:ilvl w:val="0"/>
          <w:numId w:val="8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</w:t>
      </w:r>
      <w:r w:rsidR="00C82A82" w:rsidRPr="00C00CBB">
        <w:rPr>
          <w:sz w:val="24"/>
          <w:szCs w:val="24"/>
        </w:rPr>
        <w:t>racownicy powinni być wyposażeni w jednolite, estetyczne ubrania robocze</w:t>
      </w:r>
      <w:r w:rsidR="001946DC" w:rsidRPr="00C00CBB">
        <w:rPr>
          <w:sz w:val="24"/>
          <w:szCs w:val="24"/>
        </w:rPr>
        <w:t xml:space="preserve"> oraz identyfikatory;</w:t>
      </w:r>
    </w:p>
    <w:p w14:paraId="38B4576D" w14:textId="77777777" w:rsidR="00C82A82" w:rsidRPr="00C00CBB" w:rsidRDefault="00C82A82">
      <w:pPr>
        <w:pStyle w:val="Akapitzlist"/>
        <w:numPr>
          <w:ilvl w:val="0"/>
          <w:numId w:val="8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Wykonawca musi przestrzegać przepisów BHP i PPOŻ w zakresie czynności zgodnych z opisem przedmiotu zamówienia i odpowiada za ich przestrz</w:t>
      </w:r>
      <w:r w:rsidR="001946DC" w:rsidRPr="00C00CBB">
        <w:rPr>
          <w:sz w:val="24"/>
          <w:szCs w:val="24"/>
        </w:rPr>
        <w:t>eganie;</w:t>
      </w:r>
    </w:p>
    <w:p w14:paraId="798AB7C7" w14:textId="77777777" w:rsidR="008C3B75" w:rsidRDefault="00CC360B">
      <w:pPr>
        <w:pStyle w:val="Akapitzlist"/>
        <w:numPr>
          <w:ilvl w:val="0"/>
          <w:numId w:val="8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Wykonawca</w:t>
      </w:r>
      <w:r w:rsidR="002B3FFF" w:rsidRPr="00C00CBB">
        <w:rPr>
          <w:sz w:val="24"/>
          <w:szCs w:val="24"/>
        </w:rPr>
        <w:t xml:space="preserve"> ponosi odpowiedzialność</w:t>
      </w:r>
      <w:r w:rsidRPr="00C00CBB">
        <w:rPr>
          <w:sz w:val="24"/>
          <w:szCs w:val="24"/>
        </w:rPr>
        <w:t xml:space="preserve"> za szkody wyrządzone przez swoich pracowników podczas realizacji usługi</w:t>
      </w:r>
      <w:r w:rsidR="00092989" w:rsidRPr="00C00CBB">
        <w:rPr>
          <w:sz w:val="24"/>
          <w:szCs w:val="24"/>
        </w:rPr>
        <w:t>,</w:t>
      </w:r>
      <w:r w:rsidR="002B3FFF" w:rsidRPr="00C00CBB">
        <w:rPr>
          <w:sz w:val="24"/>
          <w:szCs w:val="24"/>
        </w:rPr>
        <w:t xml:space="preserve"> a także za niewykonanie lub nienależyte wykonanie usługi.</w:t>
      </w:r>
    </w:p>
    <w:p w14:paraId="432F8168" w14:textId="3A84B958" w:rsidR="00932F39" w:rsidRPr="00932F39" w:rsidRDefault="00932F39" w:rsidP="00FA7868">
      <w:pPr>
        <w:numPr>
          <w:ilvl w:val="0"/>
          <w:numId w:val="8"/>
        </w:numPr>
        <w:suppressAutoHyphens w:val="0"/>
        <w:ind w:left="709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 xml:space="preserve">Zamawiający zastrzega sobie prawo zażądania w każdym czasie zmiany pracowników Wykonawcy w przypadku niewłaściwego wykonywania przez nich obowiązków. </w:t>
      </w:r>
      <w:r w:rsidRPr="008D4A52">
        <w:rPr>
          <w:sz w:val="24"/>
          <w:szCs w:val="24"/>
          <w:u w:val="single"/>
          <w:lang w:eastAsia="pl-PL"/>
        </w:rPr>
        <w:t>Wykonawca zobowiązany jest w terminie 3 dni roboczych zastąpić wskazanych pracowników, a w przypadku rażącego naruszenia przez nich dyscypliny pracy od następnego dnia roboczego po takim zdarzeniu.</w:t>
      </w:r>
    </w:p>
    <w:p w14:paraId="59B93C8F" w14:textId="77777777" w:rsidR="007264BD" w:rsidRPr="00C00CBB" w:rsidRDefault="007264BD">
      <w:pPr>
        <w:numPr>
          <w:ilvl w:val="0"/>
          <w:numId w:val="2"/>
        </w:numPr>
        <w:ind w:left="397" w:hanging="397"/>
        <w:jc w:val="both"/>
        <w:rPr>
          <w:b/>
          <w:sz w:val="24"/>
          <w:szCs w:val="24"/>
        </w:rPr>
      </w:pPr>
      <w:r w:rsidRPr="00C00CBB">
        <w:rPr>
          <w:b/>
          <w:sz w:val="24"/>
          <w:szCs w:val="24"/>
        </w:rPr>
        <w:lastRenderedPageBreak/>
        <w:t>Dodatkowe informacje:</w:t>
      </w:r>
    </w:p>
    <w:p w14:paraId="3255301D" w14:textId="77777777" w:rsidR="00EB12FA" w:rsidRPr="00C00CBB" w:rsidRDefault="00CC360B">
      <w:pPr>
        <w:pStyle w:val="Akapitzlist"/>
        <w:numPr>
          <w:ilvl w:val="0"/>
          <w:numId w:val="9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Zaleca się, aby </w:t>
      </w:r>
      <w:r w:rsidR="00840A8E" w:rsidRPr="00C00CBB">
        <w:rPr>
          <w:sz w:val="24"/>
          <w:szCs w:val="24"/>
        </w:rPr>
        <w:t>W</w:t>
      </w:r>
      <w:r w:rsidRPr="00C00CBB">
        <w:rPr>
          <w:sz w:val="24"/>
          <w:szCs w:val="24"/>
        </w:rPr>
        <w:t xml:space="preserve">ykonawca dokonał wizji lokalnej budynku oraz terenu </w:t>
      </w:r>
      <w:r w:rsidR="00B64A6C" w:rsidRPr="00C00CBB">
        <w:rPr>
          <w:sz w:val="24"/>
          <w:szCs w:val="24"/>
        </w:rPr>
        <w:t>D</w:t>
      </w:r>
      <w:r w:rsidRPr="00C00CBB">
        <w:rPr>
          <w:sz w:val="24"/>
          <w:szCs w:val="24"/>
        </w:rPr>
        <w:t xml:space="preserve">worca </w:t>
      </w:r>
      <w:r w:rsidR="00EB12FA" w:rsidRPr="00C00CBB">
        <w:rPr>
          <w:sz w:val="24"/>
          <w:szCs w:val="24"/>
        </w:rPr>
        <w:br/>
      </w:r>
      <w:r w:rsidRPr="00C00CBB">
        <w:rPr>
          <w:sz w:val="24"/>
          <w:szCs w:val="24"/>
        </w:rPr>
        <w:t>i jego otoczenia będącego przedmiotem zamówienia, a także zdobył wszelkie dodatkowe informacje, które mogą mu być konieczne do przygoto</w:t>
      </w:r>
      <w:r w:rsidR="00940AC8" w:rsidRPr="00C00CBB">
        <w:rPr>
          <w:sz w:val="24"/>
          <w:szCs w:val="24"/>
        </w:rPr>
        <w:t>wania oferty</w:t>
      </w:r>
      <w:r w:rsidR="00B64A6C" w:rsidRPr="00C00CBB">
        <w:rPr>
          <w:sz w:val="24"/>
          <w:szCs w:val="24"/>
        </w:rPr>
        <w:t xml:space="preserve">, </w:t>
      </w:r>
      <w:r w:rsidR="00940AC8" w:rsidRPr="00C00CBB">
        <w:rPr>
          <w:sz w:val="24"/>
          <w:szCs w:val="24"/>
        </w:rPr>
        <w:t>zawarcia umowy i wykonania zamówienia. Koszty dokonania wizji lokalnej terenu ponie</w:t>
      </w:r>
      <w:r w:rsidR="001946DC" w:rsidRPr="00C00CBB">
        <w:rPr>
          <w:sz w:val="24"/>
          <w:szCs w:val="24"/>
        </w:rPr>
        <w:t xml:space="preserve">sie </w:t>
      </w:r>
      <w:r w:rsidR="00B64A6C" w:rsidRPr="00C00CBB">
        <w:rPr>
          <w:sz w:val="24"/>
          <w:szCs w:val="24"/>
        </w:rPr>
        <w:t>W</w:t>
      </w:r>
      <w:r w:rsidR="001946DC" w:rsidRPr="00C00CBB">
        <w:rPr>
          <w:sz w:val="24"/>
          <w:szCs w:val="24"/>
        </w:rPr>
        <w:t>ykonawca;</w:t>
      </w:r>
    </w:p>
    <w:p w14:paraId="09238D2C" w14:textId="29AA0314" w:rsidR="007834C2" w:rsidRPr="00C00CBB" w:rsidRDefault="001C7D50">
      <w:pPr>
        <w:pStyle w:val="Akapitzlist"/>
        <w:numPr>
          <w:ilvl w:val="0"/>
          <w:numId w:val="9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Zamawiający dopuszcza umieszczenie przez Wykonawcę nazwy firmy w miejscu</w:t>
      </w:r>
      <w:r w:rsidR="00B64A6C" w:rsidRPr="00C00CBB">
        <w:rPr>
          <w:sz w:val="24"/>
          <w:szCs w:val="24"/>
        </w:rPr>
        <w:t xml:space="preserve"> uzgodnionym z Zamawiającym</w:t>
      </w:r>
      <w:r w:rsidRPr="00C00CBB">
        <w:rPr>
          <w:sz w:val="24"/>
          <w:szCs w:val="24"/>
        </w:rPr>
        <w:t>.</w:t>
      </w:r>
    </w:p>
    <w:p w14:paraId="42DB3D38" w14:textId="77777777" w:rsidR="002A7FBA" w:rsidRPr="00C00CBB" w:rsidRDefault="002A7FBA" w:rsidP="007E2ABE">
      <w:pPr>
        <w:widowControl w:val="0"/>
        <w:tabs>
          <w:tab w:val="left" w:pos="360"/>
        </w:tabs>
        <w:suppressAutoHyphens w:val="0"/>
        <w:jc w:val="both"/>
        <w:rPr>
          <w:snapToGrid w:val="0"/>
          <w:sz w:val="24"/>
          <w:szCs w:val="24"/>
          <w:lang w:eastAsia="pl-PL"/>
        </w:rPr>
      </w:pPr>
      <w:bookmarkStart w:id="0" w:name="_Hlk117073069"/>
      <w:bookmarkEnd w:id="0"/>
    </w:p>
    <w:sectPr w:rsidR="002A7FBA" w:rsidRPr="00C00CBB" w:rsidSect="007D7E57">
      <w:headerReference w:type="default" r:id="rId8"/>
      <w:footerReference w:type="even" r:id="rId9"/>
      <w:footerReference w:type="default" r:id="rId10"/>
      <w:pgSz w:w="11906" w:h="16838"/>
      <w:pgMar w:top="1560" w:right="141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8CC5" w14:textId="77777777" w:rsidR="005143C2" w:rsidRDefault="005143C2">
      <w:r>
        <w:separator/>
      </w:r>
    </w:p>
  </w:endnote>
  <w:endnote w:type="continuationSeparator" w:id="0">
    <w:p w14:paraId="07282F8C" w14:textId="77777777" w:rsidR="005143C2" w:rsidRDefault="0051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8264" w14:textId="77777777" w:rsidR="00302584" w:rsidRDefault="00302584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7CF45F" w14:textId="77777777" w:rsidR="00302584" w:rsidRDefault="00302584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8833" w14:textId="77777777" w:rsidR="00302584" w:rsidRPr="00E5755F" w:rsidRDefault="00302584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223879">
      <w:rPr>
        <w:rStyle w:val="Numerstrony"/>
        <w:rFonts w:ascii="Verdana" w:hAnsi="Verdana"/>
        <w:noProof/>
        <w:sz w:val="18"/>
        <w:szCs w:val="18"/>
      </w:rPr>
      <w:t>4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0118E938" w14:textId="77777777" w:rsidR="00302584" w:rsidRDefault="00302584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82DC" w14:textId="77777777" w:rsidR="005143C2" w:rsidRDefault="005143C2">
      <w:r>
        <w:separator/>
      </w:r>
    </w:p>
  </w:footnote>
  <w:footnote w:type="continuationSeparator" w:id="0">
    <w:p w14:paraId="3787F4C4" w14:textId="77777777" w:rsidR="005143C2" w:rsidRDefault="0051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5FA1" w14:textId="1D34D03E" w:rsidR="00B811C1" w:rsidRPr="003A0B21" w:rsidRDefault="00146579" w:rsidP="003A0B21">
    <w:pPr>
      <w:pStyle w:val="Nagwek"/>
    </w:pPr>
    <w:r>
      <w:rPr>
        <w:b/>
        <w:sz w:val="20"/>
      </w:rPr>
      <w:t>4/2024</w:t>
    </w:r>
    <w:r w:rsidR="003A0B21" w:rsidRPr="00160837">
      <w:rPr>
        <w:b/>
        <w:sz w:val="20"/>
      </w:rPr>
      <w:t xml:space="preserve"> </w:t>
    </w:r>
    <w:r w:rsidR="003A0B21">
      <w:rPr>
        <w:rFonts w:ascii="Cambria" w:hAnsi="Cambria"/>
        <w:b/>
        <w:sz w:val="20"/>
      </w:rPr>
      <w:t xml:space="preserve">„Ochrona fizyczna osób i dozór mienia Dworca Autobusowego wraz z jego otoczeniem </w:t>
    </w:r>
    <w:r w:rsidR="003A0B21">
      <w:rPr>
        <w:rFonts w:ascii="Cambria" w:hAnsi="Cambria"/>
        <w:b/>
        <w:sz w:val="20"/>
      </w:rPr>
      <w:br/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CB58A60C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55375E2"/>
    <w:multiLevelType w:val="hybridMultilevel"/>
    <w:tmpl w:val="44B425E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7B6BE90">
      <w:start w:val="1"/>
      <w:numFmt w:val="decimal"/>
      <w:lvlText w:val="%2."/>
      <w:lvlJc w:val="left"/>
      <w:pPr>
        <w:ind w:left="1819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6616B0B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A265F8"/>
    <w:multiLevelType w:val="hybridMultilevel"/>
    <w:tmpl w:val="C964B80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674F160">
      <w:start w:val="4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FAC73E7"/>
    <w:multiLevelType w:val="hybridMultilevel"/>
    <w:tmpl w:val="45868FF2"/>
    <w:lvl w:ilvl="0" w:tplc="039CD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E75F6D"/>
    <w:multiLevelType w:val="hybridMultilevel"/>
    <w:tmpl w:val="685ACDF0"/>
    <w:lvl w:ilvl="0" w:tplc="938E55C2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462B8"/>
    <w:multiLevelType w:val="hybridMultilevel"/>
    <w:tmpl w:val="BFF0D30A"/>
    <w:lvl w:ilvl="0" w:tplc="A30C7C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470A0"/>
    <w:multiLevelType w:val="hybridMultilevel"/>
    <w:tmpl w:val="15E4336A"/>
    <w:lvl w:ilvl="0" w:tplc="04150001">
      <w:start w:val="1"/>
      <w:numFmt w:val="bullet"/>
      <w:pStyle w:val="StylNagwek1TimesNewRoma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20" w15:restartNumberingAfterBreak="0">
    <w:nsid w:val="27C43B3E"/>
    <w:multiLevelType w:val="hybridMultilevel"/>
    <w:tmpl w:val="EC5060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3" w15:restartNumberingAfterBreak="0">
    <w:nsid w:val="3032373B"/>
    <w:multiLevelType w:val="hybridMultilevel"/>
    <w:tmpl w:val="36D4B1C8"/>
    <w:lvl w:ilvl="0" w:tplc="D9D8F3D0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4E3750"/>
    <w:multiLevelType w:val="hybridMultilevel"/>
    <w:tmpl w:val="6BA06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F138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7" w15:restartNumberingAfterBreak="0">
    <w:nsid w:val="3AB56050"/>
    <w:multiLevelType w:val="multilevel"/>
    <w:tmpl w:val="5E56A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3B1F4EBE"/>
    <w:multiLevelType w:val="multilevel"/>
    <w:tmpl w:val="7D2C95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D0A6D33"/>
    <w:multiLevelType w:val="hybridMultilevel"/>
    <w:tmpl w:val="C400D6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E6A63"/>
    <w:multiLevelType w:val="hybridMultilevel"/>
    <w:tmpl w:val="96D62DE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7479F3"/>
    <w:multiLevelType w:val="hybridMultilevel"/>
    <w:tmpl w:val="DFEA900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9494149"/>
    <w:multiLevelType w:val="hybridMultilevel"/>
    <w:tmpl w:val="B07AD4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E0DDC"/>
    <w:multiLevelType w:val="multilevel"/>
    <w:tmpl w:val="D7880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F400820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B90CE7"/>
    <w:multiLevelType w:val="singleLevel"/>
    <w:tmpl w:val="5ED8DC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1" w15:restartNumberingAfterBreak="0">
    <w:nsid w:val="513525E4"/>
    <w:multiLevelType w:val="hybridMultilevel"/>
    <w:tmpl w:val="AFA4D8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2F00D85"/>
    <w:multiLevelType w:val="hybridMultilevel"/>
    <w:tmpl w:val="48020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F573B3"/>
    <w:multiLevelType w:val="hybridMultilevel"/>
    <w:tmpl w:val="E0D62CB6"/>
    <w:lvl w:ilvl="0" w:tplc="3CBEB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94326EA"/>
    <w:multiLevelType w:val="multilevel"/>
    <w:tmpl w:val="BD20EB3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45" w15:restartNumberingAfterBreak="0">
    <w:nsid w:val="5E540E2F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7" w15:restartNumberingAfterBreak="0">
    <w:nsid w:val="62327495"/>
    <w:multiLevelType w:val="hybridMultilevel"/>
    <w:tmpl w:val="5512F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17771D"/>
    <w:multiLevelType w:val="hybridMultilevel"/>
    <w:tmpl w:val="183E7B4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8972CED"/>
    <w:multiLevelType w:val="multilevel"/>
    <w:tmpl w:val="51409A88"/>
    <w:name w:val="WW8Num764"/>
    <w:lvl w:ilvl="0">
      <w:start w:val="7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50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6C7B79CB"/>
    <w:multiLevelType w:val="hybridMultilevel"/>
    <w:tmpl w:val="AFA4D8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7CB74E81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80227838">
    <w:abstractNumId w:val="18"/>
  </w:num>
  <w:num w:numId="2" w16cid:durableId="1220508322">
    <w:abstractNumId w:val="36"/>
  </w:num>
  <w:num w:numId="3" w16cid:durableId="1781097037">
    <w:abstractNumId w:val="41"/>
  </w:num>
  <w:num w:numId="4" w16cid:durableId="198588852">
    <w:abstractNumId w:val="51"/>
  </w:num>
  <w:num w:numId="5" w16cid:durableId="1382745983">
    <w:abstractNumId w:val="34"/>
  </w:num>
  <w:num w:numId="6" w16cid:durableId="1835685553">
    <w:abstractNumId w:val="38"/>
  </w:num>
  <w:num w:numId="7" w16cid:durableId="298417255">
    <w:abstractNumId w:val="45"/>
  </w:num>
  <w:num w:numId="8" w16cid:durableId="850681738">
    <w:abstractNumId w:val="53"/>
  </w:num>
  <w:num w:numId="9" w16cid:durableId="1656107811">
    <w:abstractNumId w:val="12"/>
  </w:num>
  <w:num w:numId="10" w16cid:durableId="753089999">
    <w:abstractNumId w:val="17"/>
  </w:num>
  <w:num w:numId="11" w16cid:durableId="1218470991">
    <w:abstractNumId w:val="40"/>
    <w:lvlOverride w:ilvl="0">
      <w:startOverride w:val="1"/>
    </w:lvlOverride>
  </w:num>
  <w:num w:numId="12" w16cid:durableId="2071228737">
    <w:abstractNumId w:val="26"/>
  </w:num>
  <w:num w:numId="13" w16cid:durableId="376776973">
    <w:abstractNumId w:val="29"/>
  </w:num>
  <w:num w:numId="14" w16cid:durableId="15161178">
    <w:abstractNumId w:val="42"/>
  </w:num>
  <w:num w:numId="15" w16cid:durableId="1460027456">
    <w:abstractNumId w:val="44"/>
  </w:num>
  <w:num w:numId="16" w16cid:durableId="1895240199">
    <w:abstractNumId w:val="11"/>
  </w:num>
  <w:num w:numId="17" w16cid:durableId="2037539138">
    <w:abstractNumId w:val="47"/>
  </w:num>
  <w:num w:numId="18" w16cid:durableId="2031683464">
    <w:abstractNumId w:val="31"/>
  </w:num>
  <w:num w:numId="19" w16cid:durableId="235408171">
    <w:abstractNumId w:val="14"/>
  </w:num>
  <w:num w:numId="20" w16cid:durableId="516694032">
    <w:abstractNumId w:val="24"/>
  </w:num>
  <w:num w:numId="21" w16cid:durableId="1072121668">
    <w:abstractNumId w:val="28"/>
  </w:num>
  <w:num w:numId="22" w16cid:durableId="964847550">
    <w:abstractNumId w:val="43"/>
  </w:num>
  <w:num w:numId="23" w16cid:durableId="540091964">
    <w:abstractNumId w:val="16"/>
  </w:num>
  <w:num w:numId="24" w16cid:durableId="1936207558">
    <w:abstractNumId w:val="27"/>
  </w:num>
  <w:num w:numId="25" w16cid:durableId="722212450">
    <w:abstractNumId w:val="33"/>
  </w:num>
  <w:num w:numId="26" w16cid:durableId="1689596054">
    <w:abstractNumId w:val="48"/>
  </w:num>
  <w:num w:numId="27" w16cid:durableId="779304015">
    <w:abstractNumId w:val="20"/>
  </w:num>
  <w:num w:numId="28" w16cid:durableId="226114367">
    <w:abstractNumId w:val="23"/>
  </w:num>
  <w:num w:numId="29" w16cid:durableId="586694923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4F18"/>
    <w:rsid w:val="000077A3"/>
    <w:rsid w:val="00014D14"/>
    <w:rsid w:val="000202E6"/>
    <w:rsid w:val="000203A4"/>
    <w:rsid w:val="00022D6E"/>
    <w:rsid w:val="00023A17"/>
    <w:rsid w:val="00023B17"/>
    <w:rsid w:val="0002457B"/>
    <w:rsid w:val="000309D4"/>
    <w:rsid w:val="00035C96"/>
    <w:rsid w:val="000375CB"/>
    <w:rsid w:val="000436D3"/>
    <w:rsid w:val="00043D8E"/>
    <w:rsid w:val="00043FAC"/>
    <w:rsid w:val="000445A9"/>
    <w:rsid w:val="00044B98"/>
    <w:rsid w:val="00044BB0"/>
    <w:rsid w:val="00045728"/>
    <w:rsid w:val="00046E51"/>
    <w:rsid w:val="0004793D"/>
    <w:rsid w:val="00055036"/>
    <w:rsid w:val="00057543"/>
    <w:rsid w:val="00060372"/>
    <w:rsid w:val="0006290D"/>
    <w:rsid w:val="000678E1"/>
    <w:rsid w:val="00070435"/>
    <w:rsid w:val="00072AE5"/>
    <w:rsid w:val="0007306F"/>
    <w:rsid w:val="00074110"/>
    <w:rsid w:val="000767C4"/>
    <w:rsid w:val="0008095F"/>
    <w:rsid w:val="000838C8"/>
    <w:rsid w:val="000840CA"/>
    <w:rsid w:val="00085040"/>
    <w:rsid w:val="00085100"/>
    <w:rsid w:val="00085850"/>
    <w:rsid w:val="000879B9"/>
    <w:rsid w:val="00087A5A"/>
    <w:rsid w:val="00087B36"/>
    <w:rsid w:val="00091C6B"/>
    <w:rsid w:val="00092989"/>
    <w:rsid w:val="0009318B"/>
    <w:rsid w:val="000A35B1"/>
    <w:rsid w:val="000A5E15"/>
    <w:rsid w:val="000A7A57"/>
    <w:rsid w:val="000B612D"/>
    <w:rsid w:val="000B6593"/>
    <w:rsid w:val="000B6C37"/>
    <w:rsid w:val="000C1A31"/>
    <w:rsid w:val="000C2451"/>
    <w:rsid w:val="000C2A2F"/>
    <w:rsid w:val="000C7B27"/>
    <w:rsid w:val="000D0559"/>
    <w:rsid w:val="000D5689"/>
    <w:rsid w:val="000D68F4"/>
    <w:rsid w:val="000D7536"/>
    <w:rsid w:val="000D78E7"/>
    <w:rsid w:val="000E235C"/>
    <w:rsid w:val="000E45C9"/>
    <w:rsid w:val="000E5457"/>
    <w:rsid w:val="000E6B9E"/>
    <w:rsid w:val="000F16C0"/>
    <w:rsid w:val="000F19C8"/>
    <w:rsid w:val="000F2ADC"/>
    <w:rsid w:val="000F4763"/>
    <w:rsid w:val="000F7356"/>
    <w:rsid w:val="000F7DFE"/>
    <w:rsid w:val="001045A1"/>
    <w:rsid w:val="0010524C"/>
    <w:rsid w:val="001058AC"/>
    <w:rsid w:val="00106853"/>
    <w:rsid w:val="00107B52"/>
    <w:rsid w:val="001106DC"/>
    <w:rsid w:val="00110B43"/>
    <w:rsid w:val="00115B8A"/>
    <w:rsid w:val="00115D0D"/>
    <w:rsid w:val="001208DF"/>
    <w:rsid w:val="0012356B"/>
    <w:rsid w:val="00124A76"/>
    <w:rsid w:val="00124E21"/>
    <w:rsid w:val="00125330"/>
    <w:rsid w:val="00125710"/>
    <w:rsid w:val="0012631A"/>
    <w:rsid w:val="0013419B"/>
    <w:rsid w:val="00136D04"/>
    <w:rsid w:val="0013781D"/>
    <w:rsid w:val="00141FE3"/>
    <w:rsid w:val="00144E9E"/>
    <w:rsid w:val="00146579"/>
    <w:rsid w:val="0015051A"/>
    <w:rsid w:val="00152F5F"/>
    <w:rsid w:val="00157815"/>
    <w:rsid w:val="00157B54"/>
    <w:rsid w:val="0016273E"/>
    <w:rsid w:val="001645AA"/>
    <w:rsid w:val="00171543"/>
    <w:rsid w:val="00172E34"/>
    <w:rsid w:val="00174B3E"/>
    <w:rsid w:val="00174DA7"/>
    <w:rsid w:val="00175655"/>
    <w:rsid w:val="00177965"/>
    <w:rsid w:val="00182821"/>
    <w:rsid w:val="00182B12"/>
    <w:rsid w:val="00190243"/>
    <w:rsid w:val="001924CC"/>
    <w:rsid w:val="001930E4"/>
    <w:rsid w:val="001946DC"/>
    <w:rsid w:val="00194914"/>
    <w:rsid w:val="00194DD8"/>
    <w:rsid w:val="00196457"/>
    <w:rsid w:val="00197206"/>
    <w:rsid w:val="00197E3D"/>
    <w:rsid w:val="001A0AE7"/>
    <w:rsid w:val="001B205A"/>
    <w:rsid w:val="001B2886"/>
    <w:rsid w:val="001B3FB2"/>
    <w:rsid w:val="001B4B60"/>
    <w:rsid w:val="001B5946"/>
    <w:rsid w:val="001B5B06"/>
    <w:rsid w:val="001B7F70"/>
    <w:rsid w:val="001C6061"/>
    <w:rsid w:val="001C7D50"/>
    <w:rsid w:val="001D0E1A"/>
    <w:rsid w:val="001D2E0C"/>
    <w:rsid w:val="001D35D0"/>
    <w:rsid w:val="001E15B9"/>
    <w:rsid w:val="001E22C8"/>
    <w:rsid w:val="001E7221"/>
    <w:rsid w:val="001E7D6C"/>
    <w:rsid w:val="001F04BE"/>
    <w:rsid w:val="001F21A7"/>
    <w:rsid w:val="001F2EB4"/>
    <w:rsid w:val="001F4651"/>
    <w:rsid w:val="001F4F03"/>
    <w:rsid w:val="001F4F5F"/>
    <w:rsid w:val="002000FD"/>
    <w:rsid w:val="002006FD"/>
    <w:rsid w:val="002007A8"/>
    <w:rsid w:val="00202A30"/>
    <w:rsid w:val="00206057"/>
    <w:rsid w:val="0020673F"/>
    <w:rsid w:val="002102A7"/>
    <w:rsid w:val="002104BA"/>
    <w:rsid w:val="00217628"/>
    <w:rsid w:val="00217A48"/>
    <w:rsid w:val="00220059"/>
    <w:rsid w:val="002208BA"/>
    <w:rsid w:val="00221209"/>
    <w:rsid w:val="00223879"/>
    <w:rsid w:val="002243DE"/>
    <w:rsid w:val="00230A26"/>
    <w:rsid w:val="00230D7A"/>
    <w:rsid w:val="0023159D"/>
    <w:rsid w:val="00236B39"/>
    <w:rsid w:val="002445BD"/>
    <w:rsid w:val="002457D7"/>
    <w:rsid w:val="00246460"/>
    <w:rsid w:val="002528DF"/>
    <w:rsid w:val="00255890"/>
    <w:rsid w:val="0025611D"/>
    <w:rsid w:val="002567D8"/>
    <w:rsid w:val="0025732E"/>
    <w:rsid w:val="00260A93"/>
    <w:rsid w:val="002628D2"/>
    <w:rsid w:val="002639C9"/>
    <w:rsid w:val="00264D17"/>
    <w:rsid w:val="00266CF5"/>
    <w:rsid w:val="00267708"/>
    <w:rsid w:val="00271CE4"/>
    <w:rsid w:val="00273248"/>
    <w:rsid w:val="00273C81"/>
    <w:rsid w:val="002752B2"/>
    <w:rsid w:val="00285853"/>
    <w:rsid w:val="00290D43"/>
    <w:rsid w:val="00292BE2"/>
    <w:rsid w:val="0029375C"/>
    <w:rsid w:val="00293930"/>
    <w:rsid w:val="00295E7D"/>
    <w:rsid w:val="002A11E4"/>
    <w:rsid w:val="002A7771"/>
    <w:rsid w:val="002A7FBA"/>
    <w:rsid w:val="002B3FFF"/>
    <w:rsid w:val="002B5F97"/>
    <w:rsid w:val="002C0EFB"/>
    <w:rsid w:val="002C175F"/>
    <w:rsid w:val="002C1F42"/>
    <w:rsid w:val="002C33E2"/>
    <w:rsid w:val="002C36F4"/>
    <w:rsid w:val="002C6D96"/>
    <w:rsid w:val="002C7A5B"/>
    <w:rsid w:val="002D28BB"/>
    <w:rsid w:val="002D3703"/>
    <w:rsid w:val="002E1132"/>
    <w:rsid w:val="002E2CA9"/>
    <w:rsid w:val="002E2E6E"/>
    <w:rsid w:val="002E3CC0"/>
    <w:rsid w:val="002E49E3"/>
    <w:rsid w:val="002E6C49"/>
    <w:rsid w:val="002E7E48"/>
    <w:rsid w:val="002F204E"/>
    <w:rsid w:val="002F300C"/>
    <w:rsid w:val="002F3382"/>
    <w:rsid w:val="002F5BAE"/>
    <w:rsid w:val="002F7196"/>
    <w:rsid w:val="00302584"/>
    <w:rsid w:val="00305E94"/>
    <w:rsid w:val="00306CF2"/>
    <w:rsid w:val="003115D9"/>
    <w:rsid w:val="0031307E"/>
    <w:rsid w:val="00313855"/>
    <w:rsid w:val="0031414B"/>
    <w:rsid w:val="00316D99"/>
    <w:rsid w:val="003261D9"/>
    <w:rsid w:val="0032683B"/>
    <w:rsid w:val="0032702E"/>
    <w:rsid w:val="00333738"/>
    <w:rsid w:val="003408B1"/>
    <w:rsid w:val="00340F88"/>
    <w:rsid w:val="00344292"/>
    <w:rsid w:val="00345471"/>
    <w:rsid w:val="00347107"/>
    <w:rsid w:val="00347836"/>
    <w:rsid w:val="003508E2"/>
    <w:rsid w:val="003553AF"/>
    <w:rsid w:val="003615CF"/>
    <w:rsid w:val="00362CF4"/>
    <w:rsid w:val="003677F8"/>
    <w:rsid w:val="00367F08"/>
    <w:rsid w:val="00367F64"/>
    <w:rsid w:val="003705FD"/>
    <w:rsid w:val="00371B32"/>
    <w:rsid w:val="0037201F"/>
    <w:rsid w:val="003727FA"/>
    <w:rsid w:val="00373657"/>
    <w:rsid w:val="00373E51"/>
    <w:rsid w:val="003741EE"/>
    <w:rsid w:val="003756F2"/>
    <w:rsid w:val="00377EA6"/>
    <w:rsid w:val="00383751"/>
    <w:rsid w:val="00383CA7"/>
    <w:rsid w:val="00384476"/>
    <w:rsid w:val="00386232"/>
    <w:rsid w:val="00391BBB"/>
    <w:rsid w:val="003A0786"/>
    <w:rsid w:val="003A0B21"/>
    <w:rsid w:val="003A1C62"/>
    <w:rsid w:val="003A4ECC"/>
    <w:rsid w:val="003A70C3"/>
    <w:rsid w:val="003B3080"/>
    <w:rsid w:val="003B4D78"/>
    <w:rsid w:val="003B4F1E"/>
    <w:rsid w:val="003B69AF"/>
    <w:rsid w:val="003C1535"/>
    <w:rsid w:val="003C31D4"/>
    <w:rsid w:val="003D0A3A"/>
    <w:rsid w:val="003D2260"/>
    <w:rsid w:val="003D262E"/>
    <w:rsid w:val="003D30FA"/>
    <w:rsid w:val="003D613C"/>
    <w:rsid w:val="003D629B"/>
    <w:rsid w:val="003E0E5A"/>
    <w:rsid w:val="003E1483"/>
    <w:rsid w:val="003E24A9"/>
    <w:rsid w:val="003E58AE"/>
    <w:rsid w:val="003F0230"/>
    <w:rsid w:val="003F1727"/>
    <w:rsid w:val="003F7838"/>
    <w:rsid w:val="004000AE"/>
    <w:rsid w:val="0040163B"/>
    <w:rsid w:val="0040165A"/>
    <w:rsid w:val="004018C2"/>
    <w:rsid w:val="00403C5B"/>
    <w:rsid w:val="00407AF0"/>
    <w:rsid w:val="00415756"/>
    <w:rsid w:val="004163E5"/>
    <w:rsid w:val="0041767B"/>
    <w:rsid w:val="00420D77"/>
    <w:rsid w:val="00421E4E"/>
    <w:rsid w:val="00427980"/>
    <w:rsid w:val="00430537"/>
    <w:rsid w:val="00433814"/>
    <w:rsid w:val="00434FDE"/>
    <w:rsid w:val="0043648E"/>
    <w:rsid w:val="004409AA"/>
    <w:rsid w:val="004451DA"/>
    <w:rsid w:val="004465FD"/>
    <w:rsid w:val="004470B5"/>
    <w:rsid w:val="00447B7C"/>
    <w:rsid w:val="004504A0"/>
    <w:rsid w:val="00451A0E"/>
    <w:rsid w:val="00452235"/>
    <w:rsid w:val="00452A58"/>
    <w:rsid w:val="0045309F"/>
    <w:rsid w:val="004535A4"/>
    <w:rsid w:val="004543B1"/>
    <w:rsid w:val="004546F2"/>
    <w:rsid w:val="00456FA5"/>
    <w:rsid w:val="004573B9"/>
    <w:rsid w:val="00462FC9"/>
    <w:rsid w:val="004634F7"/>
    <w:rsid w:val="00463F8F"/>
    <w:rsid w:val="00464CDC"/>
    <w:rsid w:val="00467D3B"/>
    <w:rsid w:val="0047541F"/>
    <w:rsid w:val="00475458"/>
    <w:rsid w:val="00476134"/>
    <w:rsid w:val="00481852"/>
    <w:rsid w:val="00483ADC"/>
    <w:rsid w:val="00484E1C"/>
    <w:rsid w:val="004953E6"/>
    <w:rsid w:val="004955CC"/>
    <w:rsid w:val="004964FB"/>
    <w:rsid w:val="004970B6"/>
    <w:rsid w:val="004A0FA9"/>
    <w:rsid w:val="004A3A56"/>
    <w:rsid w:val="004A3E55"/>
    <w:rsid w:val="004A4401"/>
    <w:rsid w:val="004A510B"/>
    <w:rsid w:val="004A585A"/>
    <w:rsid w:val="004A6B11"/>
    <w:rsid w:val="004A7A2B"/>
    <w:rsid w:val="004B0AEE"/>
    <w:rsid w:val="004B1DF6"/>
    <w:rsid w:val="004B49C9"/>
    <w:rsid w:val="004B66AA"/>
    <w:rsid w:val="004C014A"/>
    <w:rsid w:val="004C21B5"/>
    <w:rsid w:val="004C252F"/>
    <w:rsid w:val="004C34FC"/>
    <w:rsid w:val="004C5DF5"/>
    <w:rsid w:val="004C7D23"/>
    <w:rsid w:val="004D2F73"/>
    <w:rsid w:val="004D654F"/>
    <w:rsid w:val="004E07DE"/>
    <w:rsid w:val="004E0CB2"/>
    <w:rsid w:val="004E2021"/>
    <w:rsid w:val="004E4E85"/>
    <w:rsid w:val="004E6078"/>
    <w:rsid w:val="004E749F"/>
    <w:rsid w:val="004E7CD6"/>
    <w:rsid w:val="004F0963"/>
    <w:rsid w:val="004F2879"/>
    <w:rsid w:val="004F5D14"/>
    <w:rsid w:val="005017EC"/>
    <w:rsid w:val="00510AEF"/>
    <w:rsid w:val="0051235F"/>
    <w:rsid w:val="0051292A"/>
    <w:rsid w:val="00513E51"/>
    <w:rsid w:val="005143C2"/>
    <w:rsid w:val="00515206"/>
    <w:rsid w:val="005157A5"/>
    <w:rsid w:val="005306C0"/>
    <w:rsid w:val="005318C3"/>
    <w:rsid w:val="00533759"/>
    <w:rsid w:val="00533C25"/>
    <w:rsid w:val="00534EA0"/>
    <w:rsid w:val="00534F04"/>
    <w:rsid w:val="00540869"/>
    <w:rsid w:val="00540899"/>
    <w:rsid w:val="00541BED"/>
    <w:rsid w:val="00542DBD"/>
    <w:rsid w:val="0054337C"/>
    <w:rsid w:val="00543974"/>
    <w:rsid w:val="00543DCE"/>
    <w:rsid w:val="0054446D"/>
    <w:rsid w:val="00544E84"/>
    <w:rsid w:val="00550285"/>
    <w:rsid w:val="00550568"/>
    <w:rsid w:val="005517F8"/>
    <w:rsid w:val="00552322"/>
    <w:rsid w:val="00555E96"/>
    <w:rsid w:val="00557651"/>
    <w:rsid w:val="00563CCF"/>
    <w:rsid w:val="005668C5"/>
    <w:rsid w:val="0057114B"/>
    <w:rsid w:val="00574733"/>
    <w:rsid w:val="00575704"/>
    <w:rsid w:val="00576F28"/>
    <w:rsid w:val="00580DB3"/>
    <w:rsid w:val="005817B2"/>
    <w:rsid w:val="0058234D"/>
    <w:rsid w:val="005828F1"/>
    <w:rsid w:val="00584E57"/>
    <w:rsid w:val="00585504"/>
    <w:rsid w:val="005855CB"/>
    <w:rsid w:val="00585AB4"/>
    <w:rsid w:val="0059002C"/>
    <w:rsid w:val="00590572"/>
    <w:rsid w:val="0059164D"/>
    <w:rsid w:val="00592FF5"/>
    <w:rsid w:val="00596099"/>
    <w:rsid w:val="00596BCC"/>
    <w:rsid w:val="005A03BF"/>
    <w:rsid w:val="005A23FF"/>
    <w:rsid w:val="005A300E"/>
    <w:rsid w:val="005A3D76"/>
    <w:rsid w:val="005A676F"/>
    <w:rsid w:val="005A761F"/>
    <w:rsid w:val="005B02CF"/>
    <w:rsid w:val="005B03B0"/>
    <w:rsid w:val="005B2CEA"/>
    <w:rsid w:val="005B2D1F"/>
    <w:rsid w:val="005B36B5"/>
    <w:rsid w:val="005B6826"/>
    <w:rsid w:val="005C3E52"/>
    <w:rsid w:val="005C6124"/>
    <w:rsid w:val="005C7CCE"/>
    <w:rsid w:val="005D1F00"/>
    <w:rsid w:val="005D310A"/>
    <w:rsid w:val="005D40D2"/>
    <w:rsid w:val="005D698B"/>
    <w:rsid w:val="005D7322"/>
    <w:rsid w:val="005D76FC"/>
    <w:rsid w:val="005E23CD"/>
    <w:rsid w:val="005E2887"/>
    <w:rsid w:val="005E2E3D"/>
    <w:rsid w:val="005E4D2E"/>
    <w:rsid w:val="005F217B"/>
    <w:rsid w:val="005F27C8"/>
    <w:rsid w:val="005F347E"/>
    <w:rsid w:val="005F773F"/>
    <w:rsid w:val="0060613D"/>
    <w:rsid w:val="006151E0"/>
    <w:rsid w:val="00617452"/>
    <w:rsid w:val="0062388C"/>
    <w:rsid w:val="00623D7A"/>
    <w:rsid w:val="00624492"/>
    <w:rsid w:val="00632811"/>
    <w:rsid w:val="0063410F"/>
    <w:rsid w:val="00635037"/>
    <w:rsid w:val="0063576E"/>
    <w:rsid w:val="00635894"/>
    <w:rsid w:val="006367FE"/>
    <w:rsid w:val="006378F1"/>
    <w:rsid w:val="006416FA"/>
    <w:rsid w:val="0064537B"/>
    <w:rsid w:val="006470D6"/>
    <w:rsid w:val="006471E7"/>
    <w:rsid w:val="006529D5"/>
    <w:rsid w:val="0065307B"/>
    <w:rsid w:val="00653AEE"/>
    <w:rsid w:val="0065771A"/>
    <w:rsid w:val="00657ABE"/>
    <w:rsid w:val="00663942"/>
    <w:rsid w:val="00664989"/>
    <w:rsid w:val="00665F57"/>
    <w:rsid w:val="00667E99"/>
    <w:rsid w:val="006707D7"/>
    <w:rsid w:val="0067182B"/>
    <w:rsid w:val="00671C81"/>
    <w:rsid w:val="00674934"/>
    <w:rsid w:val="0067756A"/>
    <w:rsid w:val="00677A0D"/>
    <w:rsid w:val="006833B6"/>
    <w:rsid w:val="00684490"/>
    <w:rsid w:val="00684FE6"/>
    <w:rsid w:val="00686D70"/>
    <w:rsid w:val="00694C1A"/>
    <w:rsid w:val="006A3470"/>
    <w:rsid w:val="006A3C94"/>
    <w:rsid w:val="006A535C"/>
    <w:rsid w:val="006A5E2D"/>
    <w:rsid w:val="006A7598"/>
    <w:rsid w:val="006A7FFE"/>
    <w:rsid w:val="006B0011"/>
    <w:rsid w:val="006B1379"/>
    <w:rsid w:val="006B3731"/>
    <w:rsid w:val="006B3A94"/>
    <w:rsid w:val="006B3B85"/>
    <w:rsid w:val="006B56FD"/>
    <w:rsid w:val="006B60F2"/>
    <w:rsid w:val="006B6472"/>
    <w:rsid w:val="006B797D"/>
    <w:rsid w:val="006C3818"/>
    <w:rsid w:val="006C4423"/>
    <w:rsid w:val="006C5554"/>
    <w:rsid w:val="006C59D2"/>
    <w:rsid w:val="006D0D6C"/>
    <w:rsid w:val="006D5024"/>
    <w:rsid w:val="006D5837"/>
    <w:rsid w:val="006D62F5"/>
    <w:rsid w:val="006E140E"/>
    <w:rsid w:val="006E2013"/>
    <w:rsid w:val="006E75B4"/>
    <w:rsid w:val="006F245D"/>
    <w:rsid w:val="006F6AF0"/>
    <w:rsid w:val="00701937"/>
    <w:rsid w:val="0070432F"/>
    <w:rsid w:val="0070476A"/>
    <w:rsid w:val="007078AA"/>
    <w:rsid w:val="00710BFE"/>
    <w:rsid w:val="007124B1"/>
    <w:rsid w:val="00712945"/>
    <w:rsid w:val="00716CFB"/>
    <w:rsid w:val="00721270"/>
    <w:rsid w:val="007238D4"/>
    <w:rsid w:val="007264BD"/>
    <w:rsid w:val="00734150"/>
    <w:rsid w:val="007348BA"/>
    <w:rsid w:val="007511A2"/>
    <w:rsid w:val="0075123C"/>
    <w:rsid w:val="00752266"/>
    <w:rsid w:val="00752A9E"/>
    <w:rsid w:val="00753F36"/>
    <w:rsid w:val="00754888"/>
    <w:rsid w:val="0075558C"/>
    <w:rsid w:val="007562D6"/>
    <w:rsid w:val="00760D74"/>
    <w:rsid w:val="00762087"/>
    <w:rsid w:val="00762AE8"/>
    <w:rsid w:val="0076473C"/>
    <w:rsid w:val="00764E87"/>
    <w:rsid w:val="00767C94"/>
    <w:rsid w:val="00777E79"/>
    <w:rsid w:val="00780457"/>
    <w:rsid w:val="0078120E"/>
    <w:rsid w:val="007812F8"/>
    <w:rsid w:val="007834C2"/>
    <w:rsid w:val="007864CC"/>
    <w:rsid w:val="00787178"/>
    <w:rsid w:val="00787CCA"/>
    <w:rsid w:val="00795AE6"/>
    <w:rsid w:val="0079728E"/>
    <w:rsid w:val="00797C9B"/>
    <w:rsid w:val="007A4EFD"/>
    <w:rsid w:val="007A5993"/>
    <w:rsid w:val="007B40F9"/>
    <w:rsid w:val="007B47B3"/>
    <w:rsid w:val="007B5BCA"/>
    <w:rsid w:val="007B669A"/>
    <w:rsid w:val="007B6F8B"/>
    <w:rsid w:val="007C0C76"/>
    <w:rsid w:val="007C124A"/>
    <w:rsid w:val="007C1CD6"/>
    <w:rsid w:val="007C57DB"/>
    <w:rsid w:val="007C6FE8"/>
    <w:rsid w:val="007D40FB"/>
    <w:rsid w:val="007D7BB2"/>
    <w:rsid w:val="007D7E57"/>
    <w:rsid w:val="007E1705"/>
    <w:rsid w:val="007E1738"/>
    <w:rsid w:val="007E2ABE"/>
    <w:rsid w:val="007E3914"/>
    <w:rsid w:val="007E3DEE"/>
    <w:rsid w:val="007E46AB"/>
    <w:rsid w:val="007F33AB"/>
    <w:rsid w:val="007F532D"/>
    <w:rsid w:val="00801EEB"/>
    <w:rsid w:val="0080378F"/>
    <w:rsid w:val="0080425E"/>
    <w:rsid w:val="008048DC"/>
    <w:rsid w:val="00805AF1"/>
    <w:rsid w:val="00806D26"/>
    <w:rsid w:val="0081096C"/>
    <w:rsid w:val="00815241"/>
    <w:rsid w:val="00815809"/>
    <w:rsid w:val="008158DE"/>
    <w:rsid w:val="00815E52"/>
    <w:rsid w:val="00817B1C"/>
    <w:rsid w:val="00820A88"/>
    <w:rsid w:val="008236A4"/>
    <w:rsid w:val="00823966"/>
    <w:rsid w:val="008300C6"/>
    <w:rsid w:val="00830A4A"/>
    <w:rsid w:val="00833621"/>
    <w:rsid w:val="00834CCC"/>
    <w:rsid w:val="00836997"/>
    <w:rsid w:val="00837673"/>
    <w:rsid w:val="00840A8E"/>
    <w:rsid w:val="0084375D"/>
    <w:rsid w:val="00845928"/>
    <w:rsid w:val="00851D1D"/>
    <w:rsid w:val="00852645"/>
    <w:rsid w:val="0085585B"/>
    <w:rsid w:val="00857E77"/>
    <w:rsid w:val="008605BE"/>
    <w:rsid w:val="00862331"/>
    <w:rsid w:val="00862E50"/>
    <w:rsid w:val="00866648"/>
    <w:rsid w:val="00870310"/>
    <w:rsid w:val="00870394"/>
    <w:rsid w:val="0087089D"/>
    <w:rsid w:val="00870A77"/>
    <w:rsid w:val="0087432C"/>
    <w:rsid w:val="00875C29"/>
    <w:rsid w:val="008763EE"/>
    <w:rsid w:val="00877B80"/>
    <w:rsid w:val="00877E7B"/>
    <w:rsid w:val="00887E14"/>
    <w:rsid w:val="00892B8C"/>
    <w:rsid w:val="00893EFE"/>
    <w:rsid w:val="008947AC"/>
    <w:rsid w:val="008950DC"/>
    <w:rsid w:val="008A185C"/>
    <w:rsid w:val="008A3196"/>
    <w:rsid w:val="008A6332"/>
    <w:rsid w:val="008B00A7"/>
    <w:rsid w:val="008B163F"/>
    <w:rsid w:val="008B1D50"/>
    <w:rsid w:val="008B2344"/>
    <w:rsid w:val="008B40FB"/>
    <w:rsid w:val="008B567D"/>
    <w:rsid w:val="008B6888"/>
    <w:rsid w:val="008B7D75"/>
    <w:rsid w:val="008B7ED2"/>
    <w:rsid w:val="008C3873"/>
    <w:rsid w:val="008C3B75"/>
    <w:rsid w:val="008D03EA"/>
    <w:rsid w:val="008D2DED"/>
    <w:rsid w:val="008D5829"/>
    <w:rsid w:val="008D5C7A"/>
    <w:rsid w:val="008E188C"/>
    <w:rsid w:val="008E1A93"/>
    <w:rsid w:val="008E2B47"/>
    <w:rsid w:val="008E36E4"/>
    <w:rsid w:val="008E47EA"/>
    <w:rsid w:val="008E505E"/>
    <w:rsid w:val="008E5AB8"/>
    <w:rsid w:val="008E6DF7"/>
    <w:rsid w:val="008F09F8"/>
    <w:rsid w:val="008F18C9"/>
    <w:rsid w:val="008F2B6D"/>
    <w:rsid w:val="008F300D"/>
    <w:rsid w:val="008F4119"/>
    <w:rsid w:val="008F4C7C"/>
    <w:rsid w:val="009011B6"/>
    <w:rsid w:val="00902C86"/>
    <w:rsid w:val="009032AF"/>
    <w:rsid w:val="00903A3D"/>
    <w:rsid w:val="009044E0"/>
    <w:rsid w:val="0090466D"/>
    <w:rsid w:val="00904F09"/>
    <w:rsid w:val="00904FFD"/>
    <w:rsid w:val="00906732"/>
    <w:rsid w:val="009067F1"/>
    <w:rsid w:val="00907CA2"/>
    <w:rsid w:val="00910A17"/>
    <w:rsid w:val="00910CDD"/>
    <w:rsid w:val="00911A04"/>
    <w:rsid w:val="00913C81"/>
    <w:rsid w:val="00921162"/>
    <w:rsid w:val="009233FE"/>
    <w:rsid w:val="009268BC"/>
    <w:rsid w:val="009306E4"/>
    <w:rsid w:val="00932F39"/>
    <w:rsid w:val="009334CF"/>
    <w:rsid w:val="00940AC8"/>
    <w:rsid w:val="00941E85"/>
    <w:rsid w:val="00942EBB"/>
    <w:rsid w:val="00944E7B"/>
    <w:rsid w:val="009464D6"/>
    <w:rsid w:val="0094737D"/>
    <w:rsid w:val="00952B77"/>
    <w:rsid w:val="00952BAF"/>
    <w:rsid w:val="009536EE"/>
    <w:rsid w:val="00953765"/>
    <w:rsid w:val="00960E60"/>
    <w:rsid w:val="00962C47"/>
    <w:rsid w:val="00963552"/>
    <w:rsid w:val="00963738"/>
    <w:rsid w:val="00971555"/>
    <w:rsid w:val="00971571"/>
    <w:rsid w:val="00973C4F"/>
    <w:rsid w:val="00975204"/>
    <w:rsid w:val="00975B55"/>
    <w:rsid w:val="00976EB4"/>
    <w:rsid w:val="009807BE"/>
    <w:rsid w:val="009816F9"/>
    <w:rsid w:val="009823B6"/>
    <w:rsid w:val="00982533"/>
    <w:rsid w:val="00993101"/>
    <w:rsid w:val="0099399E"/>
    <w:rsid w:val="009A1189"/>
    <w:rsid w:val="009A77B5"/>
    <w:rsid w:val="009B30F9"/>
    <w:rsid w:val="009B46AE"/>
    <w:rsid w:val="009B4EC8"/>
    <w:rsid w:val="009B55CF"/>
    <w:rsid w:val="009B57C7"/>
    <w:rsid w:val="009B7373"/>
    <w:rsid w:val="009C00A5"/>
    <w:rsid w:val="009C13D2"/>
    <w:rsid w:val="009C1EDE"/>
    <w:rsid w:val="009C43E3"/>
    <w:rsid w:val="009C543E"/>
    <w:rsid w:val="009C5718"/>
    <w:rsid w:val="009C64EB"/>
    <w:rsid w:val="009C699A"/>
    <w:rsid w:val="009C6CAE"/>
    <w:rsid w:val="009D0F3C"/>
    <w:rsid w:val="009D257E"/>
    <w:rsid w:val="009D700E"/>
    <w:rsid w:val="009E0AE6"/>
    <w:rsid w:val="009E2B68"/>
    <w:rsid w:val="009E581B"/>
    <w:rsid w:val="009E7E40"/>
    <w:rsid w:val="009F4243"/>
    <w:rsid w:val="009F515D"/>
    <w:rsid w:val="009F70AA"/>
    <w:rsid w:val="009F780B"/>
    <w:rsid w:val="00A0312D"/>
    <w:rsid w:val="00A043FB"/>
    <w:rsid w:val="00A11096"/>
    <w:rsid w:val="00A11747"/>
    <w:rsid w:val="00A1468F"/>
    <w:rsid w:val="00A16CC9"/>
    <w:rsid w:val="00A20FDC"/>
    <w:rsid w:val="00A21DC4"/>
    <w:rsid w:val="00A241CB"/>
    <w:rsid w:val="00A2480A"/>
    <w:rsid w:val="00A2491C"/>
    <w:rsid w:val="00A25B76"/>
    <w:rsid w:val="00A30376"/>
    <w:rsid w:val="00A32F58"/>
    <w:rsid w:val="00A33622"/>
    <w:rsid w:val="00A437E5"/>
    <w:rsid w:val="00A43FA5"/>
    <w:rsid w:val="00A44951"/>
    <w:rsid w:val="00A451CC"/>
    <w:rsid w:val="00A52054"/>
    <w:rsid w:val="00A53C9D"/>
    <w:rsid w:val="00A5438E"/>
    <w:rsid w:val="00A545D8"/>
    <w:rsid w:val="00A552B7"/>
    <w:rsid w:val="00A567C5"/>
    <w:rsid w:val="00A56E87"/>
    <w:rsid w:val="00A57614"/>
    <w:rsid w:val="00A57C49"/>
    <w:rsid w:val="00A60F07"/>
    <w:rsid w:val="00A61C16"/>
    <w:rsid w:val="00A63ED0"/>
    <w:rsid w:val="00A64C9B"/>
    <w:rsid w:val="00A651C6"/>
    <w:rsid w:val="00A6678C"/>
    <w:rsid w:val="00A667EF"/>
    <w:rsid w:val="00A67E59"/>
    <w:rsid w:val="00A702FA"/>
    <w:rsid w:val="00A71729"/>
    <w:rsid w:val="00A720A8"/>
    <w:rsid w:val="00A73AC6"/>
    <w:rsid w:val="00A75BB8"/>
    <w:rsid w:val="00A764C4"/>
    <w:rsid w:val="00A81CC2"/>
    <w:rsid w:val="00A85DF2"/>
    <w:rsid w:val="00A902CD"/>
    <w:rsid w:val="00A91928"/>
    <w:rsid w:val="00AA1144"/>
    <w:rsid w:val="00AA1C08"/>
    <w:rsid w:val="00AA22F2"/>
    <w:rsid w:val="00AA65F4"/>
    <w:rsid w:val="00AB4EE8"/>
    <w:rsid w:val="00AB5DC5"/>
    <w:rsid w:val="00AB6C05"/>
    <w:rsid w:val="00AC352C"/>
    <w:rsid w:val="00AD4520"/>
    <w:rsid w:val="00AD6806"/>
    <w:rsid w:val="00AE0DC2"/>
    <w:rsid w:val="00AE31A6"/>
    <w:rsid w:val="00AE32F8"/>
    <w:rsid w:val="00AE3F4A"/>
    <w:rsid w:val="00AE6B3E"/>
    <w:rsid w:val="00AF01F5"/>
    <w:rsid w:val="00AF262B"/>
    <w:rsid w:val="00AF4A22"/>
    <w:rsid w:val="00AF6396"/>
    <w:rsid w:val="00B0100D"/>
    <w:rsid w:val="00B0222F"/>
    <w:rsid w:val="00B07066"/>
    <w:rsid w:val="00B10174"/>
    <w:rsid w:val="00B1079B"/>
    <w:rsid w:val="00B12D8B"/>
    <w:rsid w:val="00B14DCF"/>
    <w:rsid w:val="00B15234"/>
    <w:rsid w:val="00B25070"/>
    <w:rsid w:val="00B26CA9"/>
    <w:rsid w:val="00B33A51"/>
    <w:rsid w:val="00B34C93"/>
    <w:rsid w:val="00B402AA"/>
    <w:rsid w:val="00B40C25"/>
    <w:rsid w:val="00B40FD1"/>
    <w:rsid w:val="00B42B32"/>
    <w:rsid w:val="00B43948"/>
    <w:rsid w:val="00B470CB"/>
    <w:rsid w:val="00B531DC"/>
    <w:rsid w:val="00B60417"/>
    <w:rsid w:val="00B60602"/>
    <w:rsid w:val="00B60686"/>
    <w:rsid w:val="00B646C5"/>
    <w:rsid w:val="00B64A6C"/>
    <w:rsid w:val="00B65C09"/>
    <w:rsid w:val="00B67686"/>
    <w:rsid w:val="00B67AA3"/>
    <w:rsid w:val="00B75F3C"/>
    <w:rsid w:val="00B779F3"/>
    <w:rsid w:val="00B80BC0"/>
    <w:rsid w:val="00B811C1"/>
    <w:rsid w:val="00B81A56"/>
    <w:rsid w:val="00B82247"/>
    <w:rsid w:val="00B8266E"/>
    <w:rsid w:val="00B82B0C"/>
    <w:rsid w:val="00B859C7"/>
    <w:rsid w:val="00B8777C"/>
    <w:rsid w:val="00B91080"/>
    <w:rsid w:val="00B9705B"/>
    <w:rsid w:val="00BA1802"/>
    <w:rsid w:val="00BA3E65"/>
    <w:rsid w:val="00BA41DF"/>
    <w:rsid w:val="00BB0208"/>
    <w:rsid w:val="00BB3439"/>
    <w:rsid w:val="00BB3C27"/>
    <w:rsid w:val="00BB5141"/>
    <w:rsid w:val="00BB79DB"/>
    <w:rsid w:val="00BD0BBD"/>
    <w:rsid w:val="00BD0BF2"/>
    <w:rsid w:val="00BD52C8"/>
    <w:rsid w:val="00BD53CB"/>
    <w:rsid w:val="00BD7E17"/>
    <w:rsid w:val="00BE0153"/>
    <w:rsid w:val="00BE0483"/>
    <w:rsid w:val="00BE0F05"/>
    <w:rsid w:val="00BE1D08"/>
    <w:rsid w:val="00BE1E91"/>
    <w:rsid w:val="00BE33BD"/>
    <w:rsid w:val="00BE46C2"/>
    <w:rsid w:val="00BE4A78"/>
    <w:rsid w:val="00BE7F99"/>
    <w:rsid w:val="00BF08EF"/>
    <w:rsid w:val="00BF2587"/>
    <w:rsid w:val="00BF3436"/>
    <w:rsid w:val="00BF68AC"/>
    <w:rsid w:val="00C0093F"/>
    <w:rsid w:val="00C00CBB"/>
    <w:rsid w:val="00C01E97"/>
    <w:rsid w:val="00C05EDB"/>
    <w:rsid w:val="00C165C5"/>
    <w:rsid w:val="00C201D7"/>
    <w:rsid w:val="00C23811"/>
    <w:rsid w:val="00C25AF1"/>
    <w:rsid w:val="00C316E8"/>
    <w:rsid w:val="00C31C89"/>
    <w:rsid w:val="00C32740"/>
    <w:rsid w:val="00C34076"/>
    <w:rsid w:val="00C34CF8"/>
    <w:rsid w:val="00C37C55"/>
    <w:rsid w:val="00C40914"/>
    <w:rsid w:val="00C428CA"/>
    <w:rsid w:val="00C429A3"/>
    <w:rsid w:val="00C42C58"/>
    <w:rsid w:val="00C46C4C"/>
    <w:rsid w:val="00C5226F"/>
    <w:rsid w:val="00C53528"/>
    <w:rsid w:val="00C53D0F"/>
    <w:rsid w:val="00C605F4"/>
    <w:rsid w:val="00C62BA7"/>
    <w:rsid w:val="00C646A2"/>
    <w:rsid w:val="00C66F6D"/>
    <w:rsid w:val="00C671EC"/>
    <w:rsid w:val="00C707B6"/>
    <w:rsid w:val="00C713E0"/>
    <w:rsid w:val="00C75F0E"/>
    <w:rsid w:val="00C7786A"/>
    <w:rsid w:val="00C8034F"/>
    <w:rsid w:val="00C806C0"/>
    <w:rsid w:val="00C81DB5"/>
    <w:rsid w:val="00C82A82"/>
    <w:rsid w:val="00C82B94"/>
    <w:rsid w:val="00C90209"/>
    <w:rsid w:val="00C90316"/>
    <w:rsid w:val="00C939E1"/>
    <w:rsid w:val="00C94ECC"/>
    <w:rsid w:val="00C9726B"/>
    <w:rsid w:val="00C974AA"/>
    <w:rsid w:val="00C97FDD"/>
    <w:rsid w:val="00CB120F"/>
    <w:rsid w:val="00CB2083"/>
    <w:rsid w:val="00CB5DF3"/>
    <w:rsid w:val="00CB6F51"/>
    <w:rsid w:val="00CC119E"/>
    <w:rsid w:val="00CC3112"/>
    <w:rsid w:val="00CC360B"/>
    <w:rsid w:val="00CC5E2C"/>
    <w:rsid w:val="00CC603F"/>
    <w:rsid w:val="00CC6682"/>
    <w:rsid w:val="00CC74D7"/>
    <w:rsid w:val="00CC79B7"/>
    <w:rsid w:val="00CD050C"/>
    <w:rsid w:val="00CD0B2F"/>
    <w:rsid w:val="00CD1E9D"/>
    <w:rsid w:val="00CD589D"/>
    <w:rsid w:val="00CD59CF"/>
    <w:rsid w:val="00CD678B"/>
    <w:rsid w:val="00CE4885"/>
    <w:rsid w:val="00CF1BF4"/>
    <w:rsid w:val="00CF25E3"/>
    <w:rsid w:val="00CF46FE"/>
    <w:rsid w:val="00CF591A"/>
    <w:rsid w:val="00D03ADE"/>
    <w:rsid w:val="00D042E5"/>
    <w:rsid w:val="00D0512B"/>
    <w:rsid w:val="00D05BF3"/>
    <w:rsid w:val="00D07E9B"/>
    <w:rsid w:val="00D1108D"/>
    <w:rsid w:val="00D1502E"/>
    <w:rsid w:val="00D1570D"/>
    <w:rsid w:val="00D166EE"/>
    <w:rsid w:val="00D2465A"/>
    <w:rsid w:val="00D27234"/>
    <w:rsid w:val="00D2758C"/>
    <w:rsid w:val="00D31F46"/>
    <w:rsid w:val="00D36A8D"/>
    <w:rsid w:val="00D36AE7"/>
    <w:rsid w:val="00D4166E"/>
    <w:rsid w:val="00D43BF1"/>
    <w:rsid w:val="00D45B46"/>
    <w:rsid w:val="00D518E2"/>
    <w:rsid w:val="00D523D2"/>
    <w:rsid w:val="00D546EB"/>
    <w:rsid w:val="00D56233"/>
    <w:rsid w:val="00D57499"/>
    <w:rsid w:val="00D60803"/>
    <w:rsid w:val="00D6195C"/>
    <w:rsid w:val="00D64348"/>
    <w:rsid w:val="00D67C95"/>
    <w:rsid w:val="00D726D3"/>
    <w:rsid w:val="00D7445A"/>
    <w:rsid w:val="00D75253"/>
    <w:rsid w:val="00D805E3"/>
    <w:rsid w:val="00D810A0"/>
    <w:rsid w:val="00D82998"/>
    <w:rsid w:val="00D85940"/>
    <w:rsid w:val="00D85F14"/>
    <w:rsid w:val="00D90A7D"/>
    <w:rsid w:val="00D930D6"/>
    <w:rsid w:val="00D9706C"/>
    <w:rsid w:val="00DA3CAC"/>
    <w:rsid w:val="00DA6E41"/>
    <w:rsid w:val="00DA6F4C"/>
    <w:rsid w:val="00DB0A88"/>
    <w:rsid w:val="00DB1BB0"/>
    <w:rsid w:val="00DB2BE5"/>
    <w:rsid w:val="00DB3304"/>
    <w:rsid w:val="00DB51FD"/>
    <w:rsid w:val="00DB762E"/>
    <w:rsid w:val="00DB7982"/>
    <w:rsid w:val="00DC1007"/>
    <w:rsid w:val="00DC18AA"/>
    <w:rsid w:val="00DC218A"/>
    <w:rsid w:val="00DC483C"/>
    <w:rsid w:val="00DC5AA6"/>
    <w:rsid w:val="00DD0899"/>
    <w:rsid w:val="00DE2954"/>
    <w:rsid w:val="00DE29CA"/>
    <w:rsid w:val="00DE352A"/>
    <w:rsid w:val="00DE70B6"/>
    <w:rsid w:val="00DE7D53"/>
    <w:rsid w:val="00DF02BA"/>
    <w:rsid w:val="00DF4406"/>
    <w:rsid w:val="00DF75AB"/>
    <w:rsid w:val="00DF7FAB"/>
    <w:rsid w:val="00E01D92"/>
    <w:rsid w:val="00E045DD"/>
    <w:rsid w:val="00E05447"/>
    <w:rsid w:val="00E06A20"/>
    <w:rsid w:val="00E17EF1"/>
    <w:rsid w:val="00E21A0F"/>
    <w:rsid w:val="00E22D90"/>
    <w:rsid w:val="00E22D96"/>
    <w:rsid w:val="00E23F73"/>
    <w:rsid w:val="00E30579"/>
    <w:rsid w:val="00E31C54"/>
    <w:rsid w:val="00E35400"/>
    <w:rsid w:val="00E35979"/>
    <w:rsid w:val="00E429FD"/>
    <w:rsid w:val="00E45EE9"/>
    <w:rsid w:val="00E51495"/>
    <w:rsid w:val="00E52A3A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676FB"/>
    <w:rsid w:val="00E72275"/>
    <w:rsid w:val="00E742CF"/>
    <w:rsid w:val="00E7737B"/>
    <w:rsid w:val="00E77F3C"/>
    <w:rsid w:val="00E80B3C"/>
    <w:rsid w:val="00E80C65"/>
    <w:rsid w:val="00E82DB6"/>
    <w:rsid w:val="00E838B4"/>
    <w:rsid w:val="00E83E27"/>
    <w:rsid w:val="00E85574"/>
    <w:rsid w:val="00E86CB3"/>
    <w:rsid w:val="00E87DD4"/>
    <w:rsid w:val="00E93D9E"/>
    <w:rsid w:val="00EA0CA2"/>
    <w:rsid w:val="00EA2379"/>
    <w:rsid w:val="00EA4B29"/>
    <w:rsid w:val="00EB07AA"/>
    <w:rsid w:val="00EB12FA"/>
    <w:rsid w:val="00EB317D"/>
    <w:rsid w:val="00EB5B69"/>
    <w:rsid w:val="00EB62D5"/>
    <w:rsid w:val="00EC34D0"/>
    <w:rsid w:val="00EC57E6"/>
    <w:rsid w:val="00EC6040"/>
    <w:rsid w:val="00EC68E7"/>
    <w:rsid w:val="00EC7C49"/>
    <w:rsid w:val="00EC7FA2"/>
    <w:rsid w:val="00ED155C"/>
    <w:rsid w:val="00ED24A7"/>
    <w:rsid w:val="00ED3DE1"/>
    <w:rsid w:val="00ED5BB8"/>
    <w:rsid w:val="00EE0B3E"/>
    <w:rsid w:val="00EE4C10"/>
    <w:rsid w:val="00EF2801"/>
    <w:rsid w:val="00EF5717"/>
    <w:rsid w:val="00EF6E4D"/>
    <w:rsid w:val="00F00B3F"/>
    <w:rsid w:val="00F01A51"/>
    <w:rsid w:val="00F067EA"/>
    <w:rsid w:val="00F07110"/>
    <w:rsid w:val="00F11357"/>
    <w:rsid w:val="00F1709B"/>
    <w:rsid w:val="00F1728B"/>
    <w:rsid w:val="00F178D2"/>
    <w:rsid w:val="00F17FC2"/>
    <w:rsid w:val="00F23272"/>
    <w:rsid w:val="00F25DA6"/>
    <w:rsid w:val="00F2658B"/>
    <w:rsid w:val="00F3168F"/>
    <w:rsid w:val="00F3459A"/>
    <w:rsid w:val="00F40386"/>
    <w:rsid w:val="00F41FB7"/>
    <w:rsid w:val="00F42172"/>
    <w:rsid w:val="00F449C0"/>
    <w:rsid w:val="00F46E80"/>
    <w:rsid w:val="00F52B4A"/>
    <w:rsid w:val="00F542BC"/>
    <w:rsid w:val="00F65090"/>
    <w:rsid w:val="00F65E17"/>
    <w:rsid w:val="00F65FD7"/>
    <w:rsid w:val="00F660A6"/>
    <w:rsid w:val="00F67424"/>
    <w:rsid w:val="00F67A3E"/>
    <w:rsid w:val="00F72A78"/>
    <w:rsid w:val="00F731F8"/>
    <w:rsid w:val="00F77838"/>
    <w:rsid w:val="00F80289"/>
    <w:rsid w:val="00F81842"/>
    <w:rsid w:val="00F8284F"/>
    <w:rsid w:val="00F861CE"/>
    <w:rsid w:val="00F86775"/>
    <w:rsid w:val="00F86CD3"/>
    <w:rsid w:val="00F876BC"/>
    <w:rsid w:val="00F909EA"/>
    <w:rsid w:val="00F947D9"/>
    <w:rsid w:val="00F94A47"/>
    <w:rsid w:val="00F95B87"/>
    <w:rsid w:val="00F97C95"/>
    <w:rsid w:val="00FA0850"/>
    <w:rsid w:val="00FA2449"/>
    <w:rsid w:val="00FA383D"/>
    <w:rsid w:val="00FA45D5"/>
    <w:rsid w:val="00FA7868"/>
    <w:rsid w:val="00FB1F9D"/>
    <w:rsid w:val="00FB36C5"/>
    <w:rsid w:val="00FB5C47"/>
    <w:rsid w:val="00FB73B2"/>
    <w:rsid w:val="00FB7893"/>
    <w:rsid w:val="00FC05AA"/>
    <w:rsid w:val="00FC1C84"/>
    <w:rsid w:val="00FC1E96"/>
    <w:rsid w:val="00FC6579"/>
    <w:rsid w:val="00FC6AE6"/>
    <w:rsid w:val="00FD0145"/>
    <w:rsid w:val="00FD0E8D"/>
    <w:rsid w:val="00FD1C7F"/>
    <w:rsid w:val="00FD1CC2"/>
    <w:rsid w:val="00FD2B5C"/>
    <w:rsid w:val="00FD52A3"/>
    <w:rsid w:val="00FD578C"/>
    <w:rsid w:val="00FD5F59"/>
    <w:rsid w:val="00FE060A"/>
    <w:rsid w:val="00FE7755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2B1679C"/>
  <w15:chartTrackingRefBased/>
  <w15:docId w15:val="{7BB9CF11-DBFC-447E-90BE-6207D010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6460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aliases w:val="L1,Odstavec,Nagłowek 3,Numerowanie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rsid w:val="006A3470"/>
    <w:rPr>
      <w:rFonts w:ascii="Courier New" w:hAnsi="Courier New"/>
    </w:rPr>
  </w:style>
  <w:style w:type="character" w:customStyle="1" w:styleId="txt-new">
    <w:name w:val="txt-new"/>
    <w:basedOn w:val="Domylnaczcionkaakapitu"/>
    <w:rsid w:val="00A63ED0"/>
  </w:style>
  <w:style w:type="character" w:styleId="Odwoaniedokomentarza">
    <w:name w:val="annotation reference"/>
    <w:semiHidden/>
    <w:rsid w:val="00023B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B17"/>
    <w:rPr>
      <w:sz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023B17"/>
    <w:rPr>
      <w:b/>
      <w:bCs/>
    </w:rPr>
  </w:style>
  <w:style w:type="character" w:customStyle="1" w:styleId="Bodytext">
    <w:name w:val="Body text_"/>
    <w:link w:val="Tekstpodstawowy4"/>
    <w:rsid w:val="0004793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04793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04793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04793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302584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0258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302584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DB798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table" w:styleId="Tabela-Elegancki">
    <w:name w:val="Table Elegant"/>
    <w:basedOn w:val="Standardowy"/>
    <w:rsid w:val="00870A77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0879B9"/>
    <w:rPr>
      <w:sz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A7FBA"/>
  </w:style>
  <w:style w:type="paragraph" w:customStyle="1" w:styleId="StylNagwek1TimesNewRoman">
    <w:name w:val="Styl Nagłówek 1 + Times New Roman"/>
    <w:basedOn w:val="Normalny"/>
    <w:rsid w:val="002A7FBA"/>
    <w:pPr>
      <w:numPr>
        <w:numId w:val="1"/>
      </w:numPr>
      <w:ind w:left="0" w:firstLine="0"/>
    </w:pPr>
    <w:rPr>
      <w:sz w:val="24"/>
      <w:szCs w:val="24"/>
    </w:rPr>
  </w:style>
  <w:style w:type="character" w:customStyle="1" w:styleId="Teksttreci">
    <w:name w:val="Tekst treści_"/>
    <w:link w:val="Teksttreci0"/>
    <w:rsid w:val="002A7FBA"/>
    <w:rPr>
      <w:rFonts w:ascii="Bookman Old Style" w:eastAsia="Bookman Old Style" w:hAnsi="Bookman Old Style" w:cs="Bookman Old Style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7FBA"/>
    <w:pPr>
      <w:widowControl w:val="0"/>
      <w:shd w:val="clear" w:color="auto" w:fill="FFFFFF"/>
      <w:suppressAutoHyphens w:val="0"/>
      <w:spacing w:before="360" w:line="283" w:lineRule="exact"/>
      <w:ind w:hanging="700"/>
      <w:jc w:val="both"/>
    </w:pPr>
    <w:rPr>
      <w:rFonts w:ascii="Bookman Old Style" w:eastAsia="Bookman Old Style" w:hAnsi="Bookman Old Style" w:cs="Bookman Old Style"/>
      <w:spacing w:val="2"/>
      <w:sz w:val="21"/>
      <w:szCs w:val="21"/>
      <w:lang w:eastAsia="pl-PL"/>
    </w:rPr>
  </w:style>
  <w:style w:type="character" w:customStyle="1" w:styleId="TekstdymkaZnak">
    <w:name w:val="Tekst dymka Znak"/>
    <w:link w:val="Tekstdymka"/>
    <w:uiPriority w:val="99"/>
    <w:rsid w:val="002A7FBA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2A7FBA"/>
    <w:rPr>
      <w:sz w:val="28"/>
      <w:lang w:eastAsia="ar-SA"/>
    </w:rPr>
  </w:style>
  <w:style w:type="character" w:customStyle="1" w:styleId="TeksttreciPogrubienie">
    <w:name w:val="Tekst treści + Pogrubienie"/>
    <w:rsid w:val="002A7FB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treci1">
    <w:name w:val="Tekst treści1"/>
    <w:basedOn w:val="Normalny"/>
    <w:uiPriority w:val="99"/>
    <w:rsid w:val="002A7FBA"/>
    <w:pPr>
      <w:shd w:val="clear" w:color="auto" w:fill="FFFFFF"/>
      <w:suppressAutoHyphens w:val="0"/>
      <w:spacing w:before="600" w:line="403" w:lineRule="exact"/>
      <w:ind w:hanging="360"/>
      <w:jc w:val="both"/>
    </w:pPr>
    <w:rPr>
      <w:rFonts w:ascii="Calibri" w:eastAsia="Calibri" w:hAnsi="Calibri" w:cs="Calibri"/>
      <w:sz w:val="21"/>
      <w:szCs w:val="21"/>
      <w:lang w:eastAsia="pl-PL"/>
    </w:rPr>
  </w:style>
  <w:style w:type="paragraph" w:styleId="Bezodstpw">
    <w:name w:val="No Spacing"/>
    <w:uiPriority w:val="1"/>
    <w:qFormat/>
    <w:rsid w:val="002A7FBA"/>
    <w:pPr>
      <w:ind w:left="425" w:hanging="425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A7FBA"/>
    <w:pPr>
      <w:suppressAutoHyphens w:val="0"/>
      <w:ind w:left="425" w:hanging="425"/>
      <w:jc w:val="both"/>
    </w:pPr>
    <w:rPr>
      <w:sz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A7FBA"/>
  </w:style>
  <w:style w:type="character" w:styleId="Odwoanieprzypisukocowego">
    <w:name w:val="endnote reference"/>
    <w:uiPriority w:val="99"/>
    <w:unhideWhenUsed/>
    <w:rsid w:val="002A7FBA"/>
    <w:rPr>
      <w:vertAlign w:val="superscript"/>
    </w:rPr>
  </w:style>
  <w:style w:type="character" w:customStyle="1" w:styleId="AkapitzlistZnak">
    <w:name w:val="Akapit z listą Znak"/>
    <w:aliases w:val="L1 Znak,Odstavec Znak,Nagłowek 3 Znak,Numerowanie Znak,Akapit z listą BS Znak,Kolorowa lista — akcent 11 Znak,Dot pt Znak,F5 List Paragraph Znak,Recommendation Znak,List Paragraph11 Znak,lp1 Znak,maz_wyliczenie Znak,A_wyliczenie Znak"/>
    <w:link w:val="Akapitzlist"/>
    <w:uiPriority w:val="34"/>
    <w:qFormat/>
    <w:locked/>
    <w:rsid w:val="002A7FBA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E5E08-EFA7-4378-A6E1-75412CCA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8</TotalTime>
  <Pages>4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subject/>
  <dc:creator>Agnieszka Liszka</dc:creator>
  <cp:keywords/>
  <cp:lastModifiedBy>Agnieszka Liszka</cp:lastModifiedBy>
  <cp:revision>10</cp:revision>
  <cp:lastPrinted>2024-01-05T12:57:00Z</cp:lastPrinted>
  <dcterms:created xsi:type="dcterms:W3CDTF">2024-01-03T08:36:00Z</dcterms:created>
  <dcterms:modified xsi:type="dcterms:W3CDTF">2024-01-05T12:57:00Z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