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0888B5F3" w:rsidR="00265667" w:rsidRPr="00DF2CF4" w:rsidRDefault="00265667" w:rsidP="00DF2CF4">
      <w:pPr>
        <w:pStyle w:val="Tekstpodstawowy"/>
        <w:spacing w:line="276" w:lineRule="auto"/>
        <w:jc w:val="right"/>
        <w:rPr>
          <w:b/>
          <w:szCs w:val="24"/>
        </w:rPr>
      </w:pPr>
      <w:r w:rsidRPr="00DF2CF4">
        <w:rPr>
          <w:b/>
          <w:szCs w:val="24"/>
        </w:rPr>
        <w:t xml:space="preserve">Załącznik Nr </w:t>
      </w:r>
      <w:r w:rsidR="00A90275">
        <w:rPr>
          <w:b/>
          <w:szCs w:val="24"/>
        </w:rPr>
        <w:t>9</w:t>
      </w:r>
      <w:r w:rsidRPr="00DF2CF4">
        <w:rPr>
          <w:b/>
          <w:szCs w:val="24"/>
        </w:rPr>
        <w:t xml:space="preserve"> do SWZ</w:t>
      </w:r>
    </w:p>
    <w:p w14:paraId="3CB08A20" w14:textId="77777777" w:rsidR="000D1DEF" w:rsidRPr="00DF2CF4" w:rsidRDefault="000D1DEF" w:rsidP="00DF2CF4">
      <w:pPr>
        <w:pStyle w:val="Tekstpodstawowy"/>
        <w:spacing w:line="276" w:lineRule="auto"/>
        <w:jc w:val="center"/>
        <w:rPr>
          <w:b/>
          <w:szCs w:val="24"/>
        </w:rPr>
      </w:pPr>
      <w:r w:rsidRPr="00DF2CF4">
        <w:rPr>
          <w:b/>
          <w:szCs w:val="24"/>
        </w:rPr>
        <w:t>Umowa</w:t>
      </w:r>
    </w:p>
    <w:p w14:paraId="5BAFBF1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0420064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F2CF4">
        <w:rPr>
          <w:color w:val="000000"/>
          <w:sz w:val="24"/>
          <w:szCs w:val="24"/>
        </w:rPr>
        <w:t xml:space="preserve">zawarta w dniu </w:t>
      </w:r>
      <w:r w:rsidR="00A47372" w:rsidRPr="00DF2CF4">
        <w:rPr>
          <w:color w:val="000000"/>
          <w:sz w:val="24"/>
          <w:szCs w:val="24"/>
        </w:rPr>
        <w:t>……………</w:t>
      </w:r>
      <w:r w:rsidR="00BF4D25" w:rsidRPr="00DF2CF4">
        <w:rPr>
          <w:color w:val="000000"/>
          <w:sz w:val="24"/>
          <w:szCs w:val="24"/>
        </w:rPr>
        <w:t>.</w:t>
      </w:r>
      <w:r w:rsidRPr="00DF2CF4">
        <w:rPr>
          <w:color w:val="000000"/>
          <w:sz w:val="24"/>
          <w:szCs w:val="24"/>
        </w:rPr>
        <w:t xml:space="preserve"> w Kielcach pomiędzy:</w:t>
      </w:r>
    </w:p>
    <w:p w14:paraId="7F15B08D" w14:textId="77777777" w:rsidR="00136389" w:rsidRPr="00DF2CF4" w:rsidRDefault="00136389" w:rsidP="00A15C67">
      <w:pPr>
        <w:widowControl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Gminą Kielce z siedzibą ul. Rynek 1, 25</w:t>
      </w:r>
      <w:r w:rsidR="00DF2CF4" w:rsidRPr="00DF2CF4">
        <w:rPr>
          <w:sz w:val="24"/>
          <w:szCs w:val="24"/>
        </w:rPr>
        <w:t>-</w:t>
      </w:r>
      <w:r w:rsidRPr="00DF2CF4">
        <w:rPr>
          <w:sz w:val="24"/>
          <w:szCs w:val="24"/>
        </w:rPr>
        <w:t>303 Kielce, REGON 291009343, NIP 657261</w:t>
      </w:r>
      <w:r w:rsidR="00DF2CF4" w:rsidRPr="00DF2CF4">
        <w:rPr>
          <w:sz w:val="24"/>
          <w:szCs w:val="24"/>
        </w:rPr>
        <w:t>7</w:t>
      </w:r>
      <w:r w:rsidRPr="00DF2CF4">
        <w:rPr>
          <w:sz w:val="24"/>
          <w:szCs w:val="24"/>
        </w:rPr>
        <w:t>325</w:t>
      </w:r>
      <w:r w:rsidR="00DF2CF4">
        <w:rPr>
          <w:sz w:val="24"/>
          <w:szCs w:val="24"/>
        </w:rPr>
        <w:t xml:space="preserve">, </w:t>
      </w:r>
      <w:r w:rsidRPr="00DF2CF4">
        <w:rPr>
          <w:sz w:val="24"/>
          <w:szCs w:val="24"/>
        </w:rPr>
        <w:t>reprezentowaną przez:</w:t>
      </w:r>
    </w:p>
    <w:p w14:paraId="7E230236" w14:textId="77777777" w:rsidR="00136389" w:rsidRPr="00DF2CF4" w:rsidRDefault="00136389" w:rsidP="00A15C67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Barbarę Damian</w:t>
      </w:r>
      <w:r w:rsidRPr="00DF2CF4">
        <w:rPr>
          <w:sz w:val="24"/>
          <w:szCs w:val="24"/>
        </w:rPr>
        <w:t xml:space="preserve"> –</w:t>
      </w:r>
      <w:r w:rsidR="00152862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DF2CF4">
        <w:rPr>
          <w:b/>
          <w:bCs/>
          <w:sz w:val="24"/>
          <w:szCs w:val="24"/>
        </w:rPr>
        <w:t>zwanym w dalszej części umowy „Zamawiającym"</w:t>
      </w:r>
    </w:p>
    <w:p w14:paraId="2018DCE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a</w:t>
      </w:r>
    </w:p>
    <w:p w14:paraId="74DFA3E5" w14:textId="77777777" w:rsidR="00F3716A" w:rsidRPr="00DF2CF4" w:rsidRDefault="00A47372" w:rsidP="006E7CB9">
      <w:pPr>
        <w:pStyle w:val="Standard"/>
        <w:spacing w:line="276" w:lineRule="auto"/>
        <w:ind w:left="397"/>
        <w:jc w:val="both"/>
        <w:rPr>
          <w:b/>
          <w:kern w:val="16"/>
          <w:szCs w:val="24"/>
        </w:rPr>
      </w:pPr>
      <w:r w:rsidRPr="00DF2CF4">
        <w:rPr>
          <w:b/>
          <w:kern w:val="16"/>
          <w:szCs w:val="24"/>
        </w:rPr>
        <w:t>………………………………………….</w:t>
      </w:r>
    </w:p>
    <w:p w14:paraId="429F6C72" w14:textId="77777777" w:rsidR="00F3716A" w:rsidRPr="00DF2CF4" w:rsidRDefault="00F3716A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kern w:val="16"/>
          <w:szCs w:val="24"/>
        </w:rPr>
        <w:t>reprezentowaną przez:</w:t>
      </w:r>
    </w:p>
    <w:p w14:paraId="79102CC0" w14:textId="77777777" w:rsidR="000D1DEF" w:rsidRPr="00DF2CF4" w:rsidRDefault="00A47372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b/>
          <w:bCs/>
          <w:kern w:val="16"/>
          <w:szCs w:val="24"/>
        </w:rPr>
        <w:t>…………………………………………</w:t>
      </w:r>
    </w:p>
    <w:p w14:paraId="7C91ABB2" w14:textId="77777777" w:rsidR="000D1DEF" w:rsidRPr="00DF2CF4" w:rsidRDefault="000D1DEF" w:rsidP="006E7CB9">
      <w:pPr>
        <w:pStyle w:val="Standard"/>
        <w:spacing w:line="276" w:lineRule="auto"/>
        <w:ind w:left="397"/>
        <w:jc w:val="both"/>
        <w:rPr>
          <w:b/>
          <w:szCs w:val="24"/>
        </w:rPr>
      </w:pPr>
      <w:r w:rsidRPr="00DF2CF4">
        <w:rPr>
          <w:b/>
          <w:szCs w:val="24"/>
        </w:rPr>
        <w:t>zwanym w dalszej części umowy „</w:t>
      </w:r>
      <w:r w:rsidR="008E2C31" w:rsidRPr="00DF2CF4">
        <w:rPr>
          <w:b/>
          <w:szCs w:val="24"/>
        </w:rPr>
        <w:t>Wykonawcą</w:t>
      </w:r>
      <w:r w:rsidRPr="00DF2CF4">
        <w:rPr>
          <w:b/>
          <w:szCs w:val="24"/>
        </w:rPr>
        <w:t>”</w:t>
      </w:r>
    </w:p>
    <w:p w14:paraId="7B74C5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o następującej treści:</w:t>
      </w:r>
    </w:p>
    <w:p w14:paraId="49D7DFB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9AF4C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§1</w:t>
      </w:r>
    </w:p>
    <w:p w14:paraId="02C47DAB" w14:textId="2333C693" w:rsidR="000D1DEF" w:rsidRPr="00A90275" w:rsidRDefault="006E7CB9" w:rsidP="00A90275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A90275">
        <w:rPr>
          <w:sz w:val="24"/>
          <w:szCs w:val="24"/>
        </w:rPr>
        <w:t xml:space="preserve">Na podstawie przeprowadzonego postępowania przetargowego </w:t>
      </w:r>
      <w:r w:rsidR="005D2D4B" w:rsidRPr="00A90275">
        <w:rPr>
          <w:sz w:val="24"/>
          <w:szCs w:val="24"/>
        </w:rPr>
        <w:t xml:space="preserve">Zamawiający </w:t>
      </w:r>
      <w:r w:rsidR="000D1DEF" w:rsidRPr="00A90275">
        <w:rPr>
          <w:sz w:val="24"/>
          <w:szCs w:val="24"/>
        </w:rPr>
        <w:t xml:space="preserve">powierza </w:t>
      </w:r>
      <w:r w:rsidRPr="00A90275">
        <w:rPr>
          <w:sz w:val="24"/>
          <w:szCs w:val="24"/>
        </w:rPr>
        <w:br/>
      </w:r>
      <w:r w:rsidR="000D1DEF" w:rsidRPr="00A90275">
        <w:rPr>
          <w:sz w:val="24"/>
          <w:szCs w:val="24"/>
        </w:rPr>
        <w:t xml:space="preserve">a </w:t>
      </w:r>
      <w:r w:rsidR="005D2D4B" w:rsidRPr="00A90275">
        <w:rPr>
          <w:sz w:val="24"/>
          <w:szCs w:val="24"/>
        </w:rPr>
        <w:t xml:space="preserve">Wykonawca </w:t>
      </w:r>
      <w:r w:rsidR="000D1DEF" w:rsidRPr="00A90275">
        <w:rPr>
          <w:sz w:val="24"/>
          <w:szCs w:val="24"/>
        </w:rPr>
        <w:t>w ramach starannego działania przyjmuje</w:t>
      </w:r>
      <w:r w:rsidR="00136389" w:rsidRPr="00A90275">
        <w:rPr>
          <w:sz w:val="24"/>
          <w:szCs w:val="24"/>
        </w:rPr>
        <w:t xml:space="preserve"> </w:t>
      </w:r>
      <w:r w:rsidR="000D1DEF" w:rsidRPr="00A90275">
        <w:rPr>
          <w:sz w:val="24"/>
          <w:szCs w:val="24"/>
        </w:rPr>
        <w:t>do wykonania</w:t>
      </w:r>
      <w:r w:rsidR="000D1DEF" w:rsidRPr="00A90275">
        <w:rPr>
          <w:color w:val="002060"/>
          <w:sz w:val="24"/>
          <w:szCs w:val="24"/>
        </w:rPr>
        <w:t xml:space="preserve"> </w:t>
      </w:r>
      <w:r w:rsidR="00A90275" w:rsidRPr="00A90275">
        <w:rPr>
          <w:rFonts w:eastAsia="Calibri"/>
          <w:sz w:val="24"/>
          <w:szCs w:val="24"/>
          <w:lang w:eastAsia="en-US"/>
        </w:rPr>
        <w:t>kompleksowe utrzymanie czystości powierzchni wewnętrznych, utwardzonych terenów zewnętrznych Dworca Autobusowego  zlokalizowanego w Kielcach przy ul. Czarnowskiej</w:t>
      </w:r>
      <w:r w:rsidR="00A90275">
        <w:rPr>
          <w:rFonts w:eastAsia="Calibri"/>
          <w:sz w:val="24"/>
          <w:szCs w:val="24"/>
          <w:lang w:eastAsia="en-US"/>
        </w:rPr>
        <w:t xml:space="preserve">. </w:t>
      </w:r>
      <w:r w:rsidR="000D1DEF" w:rsidRPr="00A90275">
        <w:rPr>
          <w:sz w:val="24"/>
          <w:szCs w:val="24"/>
          <w:lang w:eastAsia="pl-PL"/>
        </w:rPr>
        <w:t xml:space="preserve">Szczegółowy zakres usługi określa </w:t>
      </w:r>
      <w:r w:rsidRPr="00A90275">
        <w:rPr>
          <w:sz w:val="24"/>
          <w:szCs w:val="24"/>
          <w:lang w:eastAsia="pl-PL"/>
        </w:rPr>
        <w:t>Z</w:t>
      </w:r>
      <w:r w:rsidR="000D1DEF" w:rsidRPr="00A90275">
        <w:rPr>
          <w:sz w:val="24"/>
          <w:szCs w:val="24"/>
          <w:lang w:eastAsia="pl-PL"/>
        </w:rPr>
        <w:t>ałącznik nr 1 do umowy.</w:t>
      </w:r>
    </w:p>
    <w:p w14:paraId="4715B853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274D32A1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§2</w:t>
      </w:r>
    </w:p>
    <w:p w14:paraId="579C193D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 xml:space="preserve">Kontrola wykonywania Umowy przez </w:t>
      </w:r>
      <w:r w:rsidR="008E2C31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może być dokonywana w każdym czasie przez osoby upoważnione przez Z</w:t>
      </w:r>
      <w:r w:rsidR="008E2C31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, których dane personalne zostaną przekazane </w:t>
      </w:r>
      <w:r w:rsidR="008E2C31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DF2CF4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6435DF0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§3</w:t>
      </w:r>
    </w:p>
    <w:p w14:paraId="01B9333C" w14:textId="52F7B292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świadczyć usługi objęte przedmiotem umowy w sposób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bezpieczny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i fachowy, z należytą starannością oraz właściwą organizację oraz wyposażenie niezbędne do wykonania przedmiotu umowy.</w:t>
      </w:r>
    </w:p>
    <w:p w14:paraId="38EF40AA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będzie działał zgodnie z wszelkimi obowiązującymi przepisami prawa.</w:t>
      </w:r>
    </w:p>
    <w:p w14:paraId="4D90989E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iż osoby zatrudnione przy wykonywaniu usług objętych</w:t>
      </w:r>
      <w:r w:rsidR="00136389" w:rsidRPr="00DF2CF4">
        <w:rPr>
          <w:sz w:val="24"/>
          <w:szCs w:val="24"/>
        </w:rPr>
        <w:t xml:space="preserve"> </w:t>
      </w:r>
      <w:r w:rsidR="00560401" w:rsidRPr="00DF2CF4">
        <w:rPr>
          <w:sz w:val="24"/>
          <w:szCs w:val="24"/>
        </w:rPr>
        <w:t>p</w:t>
      </w:r>
      <w:r w:rsidR="000D1DEF" w:rsidRPr="00DF2CF4">
        <w:rPr>
          <w:sz w:val="24"/>
          <w:szCs w:val="24"/>
        </w:rPr>
        <w:t xml:space="preserve">rzedmiotem </w:t>
      </w:r>
      <w:r w:rsidR="00560401" w:rsidRPr="00DF2CF4">
        <w:rPr>
          <w:sz w:val="24"/>
          <w:szCs w:val="24"/>
        </w:rPr>
        <w:t>u</w:t>
      </w:r>
      <w:r w:rsidR="000D1DEF" w:rsidRPr="00DF2CF4">
        <w:rPr>
          <w:sz w:val="24"/>
          <w:szCs w:val="24"/>
        </w:rPr>
        <w:t xml:space="preserve">mowy będą odpowiednio dobrane dla prawidłowego świadczenia takich usług </w:t>
      </w:r>
      <w:r w:rsidR="006E7CB9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>w szczególności będą posiadać</w:t>
      </w:r>
      <w:r w:rsidR="00560401" w:rsidRPr="00DF2CF4">
        <w:rPr>
          <w:sz w:val="24"/>
          <w:szCs w:val="24"/>
        </w:rPr>
        <w:t xml:space="preserve"> </w:t>
      </w:r>
      <w:r w:rsidR="00AE6C93" w:rsidRPr="00DF2CF4">
        <w:rPr>
          <w:sz w:val="24"/>
          <w:szCs w:val="24"/>
        </w:rPr>
        <w:t>w</w:t>
      </w:r>
      <w:r w:rsidR="000D1DEF" w:rsidRPr="00DF2CF4">
        <w:rPr>
          <w:sz w:val="24"/>
          <w:szCs w:val="24"/>
        </w:rPr>
        <w:t>szelkie pozwolenia wymagane przez właściwe prawo oraz spełniać wszelkie przewidziane prawem</w:t>
      </w:r>
      <w:r w:rsidR="00560401" w:rsidRPr="00DF2CF4">
        <w:rPr>
          <w:sz w:val="24"/>
          <w:szCs w:val="24"/>
        </w:rPr>
        <w:t xml:space="preserve"> i niniejszą umową</w:t>
      </w:r>
      <w:r w:rsidR="000D1DEF" w:rsidRPr="00DF2CF4">
        <w:rPr>
          <w:sz w:val="24"/>
          <w:szCs w:val="24"/>
        </w:rPr>
        <w:t xml:space="preserve"> wymogi, jak również być odpowiednio wyszkolone i posiadać</w:t>
      </w:r>
      <w:r w:rsidR="000671F4" w:rsidRPr="00DF2CF4">
        <w:rPr>
          <w:sz w:val="24"/>
          <w:szCs w:val="24"/>
        </w:rPr>
        <w:t xml:space="preserve"> zadeklarowane w ofercie</w:t>
      </w:r>
      <w:r w:rsidR="000D1DEF" w:rsidRPr="00DF2CF4">
        <w:rPr>
          <w:sz w:val="24"/>
          <w:szCs w:val="24"/>
        </w:rPr>
        <w:t xml:space="preserve"> doświadczenie</w:t>
      </w:r>
      <w:r w:rsidR="000671F4" w:rsidRPr="00DF2CF4">
        <w:rPr>
          <w:sz w:val="24"/>
          <w:szCs w:val="24"/>
        </w:rPr>
        <w:t>. Na żądanie Zamawiającego Wykonawca zobowiązany jest</w:t>
      </w:r>
      <w:r w:rsidR="000D1DEF" w:rsidRPr="00DF2CF4">
        <w:rPr>
          <w:sz w:val="24"/>
          <w:szCs w:val="24"/>
        </w:rPr>
        <w:t xml:space="preserve"> </w:t>
      </w:r>
      <w:r w:rsidR="000671F4" w:rsidRPr="00DF2CF4">
        <w:rPr>
          <w:sz w:val="24"/>
          <w:szCs w:val="24"/>
        </w:rPr>
        <w:t>przedłożyć dokumenty potwierdzające kwalifikacje i doświadczenia pracowników.</w:t>
      </w:r>
    </w:p>
    <w:p w14:paraId="09BAB319" w14:textId="4DF6E47A" w:rsidR="00BB0265" w:rsidRDefault="00BB0265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pracowników, którzy będą wykonywać umowę określa Załącznik Nr </w:t>
      </w:r>
      <w:r w:rsidR="00D07DB7">
        <w:rPr>
          <w:sz w:val="24"/>
          <w:szCs w:val="24"/>
        </w:rPr>
        <w:t>3</w:t>
      </w:r>
      <w:r>
        <w:rPr>
          <w:sz w:val="24"/>
          <w:szCs w:val="24"/>
        </w:rPr>
        <w:t xml:space="preserve"> do umowy.</w:t>
      </w:r>
    </w:p>
    <w:p w14:paraId="3A1379AC" w14:textId="77777777" w:rsidR="00825064" w:rsidRDefault="00825064" w:rsidP="0082506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2B75762" w14:textId="77777777" w:rsidR="00825064" w:rsidRDefault="00825064" w:rsidP="0082506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BD49F9C" w14:textId="7138674B" w:rsidR="00560401" w:rsidRPr="00DF2CF4" w:rsidRDefault="008E2C31" w:rsidP="00451C9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lastRenderedPageBreak/>
        <w:t>Wykonawca</w:t>
      </w:r>
      <w:r w:rsidR="000D1DEF" w:rsidRPr="00DF2CF4">
        <w:rPr>
          <w:sz w:val="24"/>
          <w:szCs w:val="24"/>
        </w:rPr>
        <w:t xml:space="preserve"> utrzyma podczas całego okresu trwania umowy ścisłą dyscyplinę i porządek wśród osób zatrudnionych przy wykonywaniu przedmiotu umowy, włączając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to odpowiednie wyposażenie</w:t>
      </w:r>
      <w:r w:rsidR="00451C99">
        <w:rPr>
          <w:sz w:val="24"/>
          <w:szCs w:val="24"/>
        </w:rPr>
        <w:t>.</w:t>
      </w:r>
    </w:p>
    <w:p w14:paraId="66FBE9BA" w14:textId="77777777" w:rsidR="00467825" w:rsidRPr="00DF2CF4" w:rsidRDefault="00467825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</w:p>
    <w:p w14:paraId="69427E67" w14:textId="77777777" w:rsidR="00C03EBE" w:rsidRPr="00DF2CF4" w:rsidRDefault="00C03EBE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§4</w:t>
      </w:r>
    </w:p>
    <w:p w14:paraId="36F81C98" w14:textId="6C1D8EAA" w:rsidR="00DF2CF4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DF2CF4">
        <w:rPr>
          <w:sz w:val="24"/>
          <w:szCs w:val="24"/>
        </w:rPr>
        <w:t xml:space="preserve"> </w:t>
      </w:r>
      <w:r w:rsidR="00A90275">
        <w:rPr>
          <w:sz w:val="24"/>
          <w:szCs w:val="24"/>
        </w:rPr>
        <w:t xml:space="preserve">                 </w:t>
      </w:r>
      <w:r w:rsidRPr="00DF2CF4">
        <w:rPr>
          <w:sz w:val="24"/>
          <w:szCs w:val="24"/>
        </w:rPr>
        <w:t>o pracę</w:t>
      </w:r>
      <w:r w:rsidR="00451C99">
        <w:rPr>
          <w:sz w:val="24"/>
          <w:szCs w:val="24"/>
        </w:rPr>
        <w:t>.</w:t>
      </w:r>
    </w:p>
    <w:p w14:paraId="676DD1A0" w14:textId="44F70D7D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pracę. Zamawiający uprawniony jest</w:t>
      </w:r>
      <w:r w:rsidR="0095035E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szczególności do:</w:t>
      </w:r>
    </w:p>
    <w:p w14:paraId="7B0FE23B" w14:textId="48FFBFBE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A90275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DF2CF4">
        <w:rPr>
          <w:rFonts w:ascii="Times New Roman" w:hAnsi="Times New Roman"/>
          <w:sz w:val="24"/>
          <w:szCs w:val="24"/>
        </w:rPr>
        <w:t>i dokonywania ich oceny,</w:t>
      </w:r>
    </w:p>
    <w:p w14:paraId="2B66DBFC" w14:textId="77777777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432D231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trakcie realizacji zamówienia na każde wezwanie Zamawiającego w wyznaczonym </w:t>
      </w:r>
      <w:r w:rsidR="002C7314">
        <w:rPr>
          <w:sz w:val="24"/>
          <w:szCs w:val="24"/>
        </w:rPr>
        <w:t>w</w:t>
      </w:r>
      <w:r w:rsidRPr="00DF2CF4">
        <w:rPr>
          <w:sz w:val="24"/>
          <w:szCs w:val="24"/>
        </w:rPr>
        <w:t xml:space="preserve"> tym wezwaniu terminie Wykonawca przedłoży Zamawiającemu wskazane poniżej dowody</w:t>
      </w:r>
      <w:r w:rsidR="009E50C5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</w:t>
      </w:r>
      <w:r w:rsidR="009E50C5">
        <w:rPr>
          <w:sz w:val="24"/>
          <w:szCs w:val="24"/>
        </w:rPr>
        <w:br/>
      </w:r>
      <w:r w:rsidRPr="00DF2CF4">
        <w:rPr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Oświadczenie wykonawcy lub podwykonawcy </w:t>
      </w:r>
      <w:r w:rsidRPr="00DF2CF4">
        <w:rPr>
          <w:rFonts w:ascii="Times New Roman" w:hAnsi="Times New Roman"/>
          <w:sz w:val="24"/>
          <w:szCs w:val="24"/>
        </w:rPr>
        <w:t xml:space="preserve">o zatrudnieniu na podstawie umowy </w:t>
      </w:r>
      <w:r w:rsidR="006E7CB9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kopię umowy/umów o pracę </w:t>
      </w:r>
      <w:r w:rsidRPr="002C7314">
        <w:rPr>
          <w:rFonts w:ascii="Times New Roman" w:hAnsi="Times New Roman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2C7314">
        <w:rPr>
          <w:rFonts w:ascii="Times New Roman" w:hAnsi="Times New Roman"/>
          <w:sz w:val="24"/>
          <w:szCs w:val="24"/>
        </w:rPr>
        <w:t>anonimizacji</w:t>
      </w:r>
      <w:proofErr w:type="spellEnd"/>
      <w:r w:rsidRPr="002C7314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16B783B0" w14:textId="77777777" w:rsidR="00C03EBE" w:rsidRP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Zaświadczenie właściwego oddziału ZUS, </w:t>
      </w:r>
      <w:r w:rsidRPr="002C7314">
        <w:rPr>
          <w:rFonts w:ascii="Times New Roman" w:hAnsi="Times New Roman"/>
          <w:sz w:val="24"/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1943AA57" w14:textId="77777777" w:rsidR="00812BA0" w:rsidRPr="00DF2CF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>kopię</w:t>
      </w:r>
      <w:r w:rsidR="00072EC0"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dowodu potwierdzającego zgłoszenie pracownika przez pracodawcę do ubezpieczeń, </w:t>
      </w:r>
      <w:r w:rsidRPr="00DF2CF4">
        <w:rPr>
          <w:rFonts w:ascii="Times New Roman" w:hAnsi="Times New Roman"/>
          <w:sz w:val="24"/>
          <w:szCs w:val="24"/>
        </w:rPr>
        <w:t xml:space="preserve">zanonimizowaną w sposób zapewniający ochronę danych </w:t>
      </w:r>
      <w:r w:rsidRPr="00DF2CF4">
        <w:rPr>
          <w:rFonts w:ascii="Times New Roman" w:hAnsi="Times New Roman"/>
          <w:sz w:val="24"/>
          <w:szCs w:val="24"/>
        </w:rPr>
        <w:lastRenderedPageBreak/>
        <w:t xml:space="preserve">osobowych pracowników, zgodnie z obowiązującymi przepisami. Imię i nazwisko pracownika nie podlega </w:t>
      </w:r>
      <w:proofErr w:type="spellStart"/>
      <w:r w:rsidRPr="00DF2CF4">
        <w:rPr>
          <w:rFonts w:ascii="Times New Roman" w:hAnsi="Times New Roman"/>
          <w:sz w:val="24"/>
          <w:szCs w:val="24"/>
        </w:rPr>
        <w:t>anonimizacji</w:t>
      </w:r>
      <w:proofErr w:type="spellEnd"/>
      <w:r w:rsidRPr="00DF2CF4">
        <w:rPr>
          <w:rFonts w:ascii="Times New Roman" w:hAnsi="Times New Roman"/>
          <w:sz w:val="24"/>
          <w:szCs w:val="24"/>
        </w:rPr>
        <w:t>.</w:t>
      </w:r>
    </w:p>
    <w:p w14:paraId="38473A90" w14:textId="51FBE9EB" w:rsidR="00765284" w:rsidRPr="00765284" w:rsidRDefault="00765284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765284">
        <w:rPr>
          <w:rFonts w:ascii="Times New Roman" w:hAnsi="Times New Roman"/>
          <w:sz w:val="24"/>
          <w:szCs w:val="24"/>
          <w:lang w:eastAsia="pl-PL"/>
        </w:rPr>
        <w:t xml:space="preserve">Każdorazowo przy zmianie pracownika wskazanego w ofercie Wykonawca przekaże do zamawiającego kopię dokumentów wskazanych w </w:t>
      </w:r>
      <w:proofErr w:type="spellStart"/>
      <w:r w:rsidRPr="0076528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765284">
        <w:rPr>
          <w:rFonts w:ascii="Times New Roman" w:hAnsi="Times New Roman"/>
          <w:sz w:val="24"/>
          <w:szCs w:val="24"/>
          <w:lang w:eastAsia="pl-PL"/>
        </w:rPr>
        <w:t xml:space="preserve">. 2 i 4. Nowy pracownik powinien </w:t>
      </w:r>
      <w:r w:rsidRPr="00765284">
        <w:rPr>
          <w:rFonts w:ascii="Times New Roman" w:hAnsi="Times New Roman"/>
          <w:sz w:val="24"/>
          <w:szCs w:val="24"/>
        </w:rPr>
        <w:t xml:space="preserve">mieć co najmniej takie doświadczenie, aby nie mogła ulec zmniejszeniu liczba punktów otrzymanych przez Wykonawcę na etapie oceny ofert. O zmianie osób Wykonawca powiadomi Zamawiającego najpóźniej </w:t>
      </w:r>
      <w:r w:rsidRPr="00765284">
        <w:rPr>
          <w:rFonts w:ascii="Times New Roman" w:hAnsi="Times New Roman"/>
          <w:sz w:val="24"/>
          <w:szCs w:val="24"/>
          <w:lang w:val="pl-PL"/>
        </w:rPr>
        <w:t>przed</w:t>
      </w:r>
      <w:r w:rsidRPr="00765284">
        <w:rPr>
          <w:rFonts w:ascii="Times New Roman" w:hAnsi="Times New Roman"/>
          <w:sz w:val="24"/>
          <w:szCs w:val="24"/>
        </w:rPr>
        <w:t xml:space="preserve"> upływ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em  </w:t>
      </w:r>
      <w:r w:rsidRPr="00765284">
        <w:rPr>
          <w:rFonts w:ascii="Times New Roman" w:hAnsi="Times New Roman"/>
          <w:sz w:val="24"/>
          <w:szCs w:val="24"/>
        </w:rPr>
        <w:t xml:space="preserve">5 dni roboczych </w:t>
      </w:r>
      <w:r w:rsidRPr="00765284">
        <w:rPr>
          <w:rFonts w:ascii="Times New Roman" w:hAnsi="Times New Roman"/>
          <w:sz w:val="24"/>
          <w:szCs w:val="24"/>
          <w:lang w:val="pl-PL"/>
        </w:rPr>
        <w:t>do</w:t>
      </w:r>
      <w:r w:rsidRPr="00765284">
        <w:rPr>
          <w:rFonts w:ascii="Times New Roman" w:hAnsi="Times New Roman"/>
          <w:sz w:val="24"/>
          <w:szCs w:val="24"/>
        </w:rPr>
        <w:t xml:space="preserve"> dnia skierowania osoby zastępującej do wykonywania zamówienia wraz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765284">
        <w:rPr>
          <w:rFonts w:ascii="Times New Roman" w:hAnsi="Times New Roman"/>
          <w:sz w:val="24"/>
          <w:szCs w:val="24"/>
        </w:rPr>
        <w:t xml:space="preserve">o posiadanym przez nią doświadczeniu. 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Warunkiem rozpoczęcia wykonywania zamówienia przez nowego pracownika jest zmiana w Załączniku Nr </w:t>
      </w:r>
      <w:r w:rsidR="00E54A3A">
        <w:rPr>
          <w:rFonts w:ascii="Times New Roman" w:hAnsi="Times New Roman"/>
          <w:sz w:val="24"/>
          <w:szCs w:val="24"/>
          <w:lang w:val="pl-PL"/>
        </w:rPr>
        <w:t>3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 do umowy.</w:t>
      </w:r>
    </w:p>
    <w:p w14:paraId="1BB40F78" w14:textId="77777777" w:rsidR="00152862" w:rsidRPr="00DF2CF4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65C23DD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5</w:t>
      </w:r>
    </w:p>
    <w:p w14:paraId="67CC4E3B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8E2C31" w:rsidRPr="00DF2CF4">
        <w:rPr>
          <w:sz w:val="24"/>
          <w:szCs w:val="24"/>
        </w:rPr>
        <w:t xml:space="preserve">amawiający </w:t>
      </w:r>
      <w:r w:rsidRPr="00DF2CF4">
        <w:rPr>
          <w:sz w:val="24"/>
          <w:szCs w:val="24"/>
        </w:rPr>
        <w:t xml:space="preserve">zobowiązuje się do zapewnienia </w:t>
      </w:r>
      <w:r w:rsidR="008E2C31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04312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6</w:t>
      </w:r>
    </w:p>
    <w:p w14:paraId="29446E34" w14:textId="72EED023" w:rsidR="002B3ABD" w:rsidRDefault="002B3ABD" w:rsidP="002B3ABD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za usługi objęte przedmiotem umowy świadczone przez Wykonawcę, Zamawiający zapłaci miesięczne wynagrodzenie w wysokości brutto: </w:t>
      </w:r>
      <w:r>
        <w:rPr>
          <w:bCs/>
          <w:sz w:val="24"/>
          <w:szCs w:val="24"/>
        </w:rPr>
        <w:t xml:space="preserve">………..…… </w:t>
      </w:r>
      <w:r>
        <w:rPr>
          <w:b/>
          <w:sz w:val="24"/>
          <w:szCs w:val="24"/>
        </w:rPr>
        <w:t>zł brutto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słownie:……………………….. … …………………………..</w:t>
      </w:r>
      <w:r>
        <w:rPr>
          <w:sz w:val="24"/>
          <w:szCs w:val="24"/>
        </w:rPr>
        <w:t>).</w:t>
      </w:r>
    </w:p>
    <w:p w14:paraId="41447B8F" w14:textId="77777777" w:rsidR="002B3ABD" w:rsidRDefault="002B3ABD" w:rsidP="002B3ABD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płatne  będzie z dołu, w okresach miesięcznych za każdy miesiąc świadczenia usługi, a za niepełny miesiąc kalendarzowy proporcjonalnie do ilości dni świadczenia usług,                 w terminie do </w:t>
      </w:r>
      <w:r>
        <w:rPr>
          <w:bCs/>
          <w:sz w:val="24"/>
          <w:szCs w:val="24"/>
        </w:rPr>
        <w:t>30 dni</w:t>
      </w:r>
      <w:r>
        <w:rPr>
          <w:sz w:val="24"/>
          <w:szCs w:val="24"/>
        </w:rPr>
        <w:t xml:space="preserve"> od dnia otrzymania faktury VAT na rachunek bankowy Wykonawcy podany na fakturze VAT.</w:t>
      </w:r>
    </w:p>
    <w:p w14:paraId="41E3754F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oświadcza, że jest płatnikiem podatku VAT i posiada numer identyfikacyjny </w:t>
      </w:r>
      <w:r w:rsidRPr="00DF2CF4">
        <w:rPr>
          <w:b/>
          <w:sz w:val="24"/>
          <w:szCs w:val="24"/>
        </w:rPr>
        <w:t>NIP 657</w:t>
      </w:r>
      <w:r w:rsidR="002C7314">
        <w:rPr>
          <w:b/>
          <w:sz w:val="24"/>
          <w:szCs w:val="24"/>
        </w:rPr>
        <w:t>2617325</w:t>
      </w:r>
      <w:r w:rsidRPr="00DF2CF4">
        <w:rPr>
          <w:sz w:val="24"/>
          <w:szCs w:val="24"/>
        </w:rPr>
        <w:t xml:space="preserve">, </w:t>
      </w:r>
      <w:r w:rsidRPr="00DF2CF4">
        <w:rPr>
          <w:b/>
          <w:sz w:val="24"/>
          <w:szCs w:val="24"/>
        </w:rPr>
        <w:t xml:space="preserve">REGON </w:t>
      </w:r>
      <w:r w:rsidR="002C7314" w:rsidRPr="002C7314">
        <w:rPr>
          <w:b/>
          <w:sz w:val="24"/>
          <w:szCs w:val="24"/>
        </w:rPr>
        <w:t>291009343</w:t>
      </w:r>
      <w:r w:rsidRPr="002C7314">
        <w:rPr>
          <w:b/>
          <w:sz w:val="24"/>
          <w:szCs w:val="24"/>
        </w:rPr>
        <w:t>,</w:t>
      </w:r>
      <w:r w:rsidRPr="00DF2CF4">
        <w:rPr>
          <w:sz w:val="24"/>
          <w:szCs w:val="24"/>
        </w:rPr>
        <w:t xml:space="preserve"> oraz upoważnia </w:t>
      </w:r>
      <w:r w:rsidR="00D375F9" w:rsidRPr="00DF2CF4">
        <w:rPr>
          <w:sz w:val="24"/>
          <w:szCs w:val="24"/>
        </w:rPr>
        <w:t xml:space="preserve">Wykonawcę </w:t>
      </w:r>
      <w:r w:rsidRPr="00DF2CF4">
        <w:rPr>
          <w:sz w:val="24"/>
          <w:szCs w:val="24"/>
        </w:rPr>
        <w:t>do wystawiania faktur VAT bez podpisu przedstawiciela Z</w:t>
      </w:r>
      <w:r w:rsidR="00D375F9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4E18215A" w14:textId="77777777" w:rsidR="00152862" w:rsidRPr="00DF2CF4" w:rsidRDefault="00152862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Dane do faktury:</w:t>
      </w:r>
    </w:p>
    <w:p w14:paraId="0EC468BE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Nabywca:</w:t>
      </w:r>
    </w:p>
    <w:p w14:paraId="1FF2FBD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Gmina Kielce</w:t>
      </w:r>
    </w:p>
    <w:p w14:paraId="47B4577F" w14:textId="77777777" w:rsidR="00152862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Rynek 1,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 xml:space="preserve">303 Kielce, NIP: 6572617325 </w:t>
      </w:r>
    </w:p>
    <w:p w14:paraId="6C8D8EA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Odbiorca faktury:</w:t>
      </w:r>
    </w:p>
    <w:p w14:paraId="0DA6B5FA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Zarząd Transportu Miejskiego w Kielcach</w:t>
      </w:r>
    </w:p>
    <w:p w14:paraId="1991778F" w14:textId="36D2A59F" w:rsidR="004D0A24" w:rsidRPr="00765284" w:rsidRDefault="00152862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Głowackiego 4,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>368 Kielce.</w:t>
      </w:r>
    </w:p>
    <w:p w14:paraId="072C141A" w14:textId="77777777" w:rsidR="003A3A57" w:rsidRDefault="003A3A57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</w:p>
    <w:p w14:paraId="402FF968" w14:textId="3BA01400" w:rsidR="004D0A24" w:rsidRPr="008E16E5" w:rsidRDefault="004D0A24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  <w:r w:rsidRPr="00657404">
        <w:rPr>
          <w:b/>
          <w:kern w:val="16"/>
          <w:sz w:val="24"/>
          <w:szCs w:val="24"/>
        </w:rPr>
        <w:t>§7</w:t>
      </w:r>
    </w:p>
    <w:p w14:paraId="34A5DDDC" w14:textId="676F4971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Od dnia 1 </w:t>
      </w:r>
      <w:r w:rsidR="000E3F87">
        <w:rPr>
          <w:sz w:val="24"/>
          <w:szCs w:val="24"/>
        </w:rPr>
        <w:t xml:space="preserve">sierpnia </w:t>
      </w:r>
      <w:r w:rsidRPr="00765284">
        <w:rPr>
          <w:sz w:val="24"/>
          <w:szCs w:val="24"/>
        </w:rPr>
        <w:t>2024 r. wynagrodzenie Wykonawcy może ulec zwiększeniu, jeżeli                           w okresie od upływu terminu składania oferty do dnia 3</w:t>
      </w:r>
      <w:r w:rsidR="000E3F87">
        <w:rPr>
          <w:sz w:val="24"/>
          <w:szCs w:val="24"/>
        </w:rPr>
        <w:t>1</w:t>
      </w:r>
      <w:r w:rsidRPr="00765284">
        <w:rPr>
          <w:sz w:val="24"/>
          <w:szCs w:val="24"/>
        </w:rPr>
        <w:t xml:space="preserve"> </w:t>
      </w:r>
      <w:r w:rsidR="000E3F87">
        <w:rPr>
          <w:sz w:val="24"/>
          <w:szCs w:val="24"/>
        </w:rPr>
        <w:t xml:space="preserve">lipca </w:t>
      </w:r>
      <w:r w:rsidRPr="00765284">
        <w:rPr>
          <w:sz w:val="24"/>
          <w:szCs w:val="24"/>
        </w:rPr>
        <w:t>2024 r. ceny towarów</w:t>
      </w:r>
      <w:r w:rsidR="000E3F87">
        <w:rPr>
          <w:sz w:val="24"/>
          <w:szCs w:val="24"/>
        </w:rPr>
        <w:t xml:space="preserve"> </w:t>
      </w:r>
      <w:r w:rsidRPr="00765284">
        <w:rPr>
          <w:sz w:val="24"/>
          <w:szCs w:val="24"/>
        </w:rPr>
        <w:t>i usług użytych do realizacji umowy wzrosną co najmniej o 5%.</w:t>
      </w:r>
    </w:p>
    <w:p w14:paraId="5A3D07E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 celu zmiany wynagrodzenia Wykonawca powinien wystąpić ze stosownym wnioskiem do Zamawiającego, który powinien zawierać:</w:t>
      </w:r>
    </w:p>
    <w:p w14:paraId="4A16EF6F" w14:textId="42EFDF15" w:rsidR="00FB0FA7" w:rsidRPr="002B3ABD" w:rsidRDefault="00765284" w:rsidP="00FB0FA7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propozycję wysokości  zmiany wynagrodzenia,</w:t>
      </w:r>
    </w:p>
    <w:p w14:paraId="57B8BC24" w14:textId="6D56B705" w:rsidR="002B3ABD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wykaz towarów i usług zużytych na realizację zamówienia od dnia </w:t>
      </w:r>
      <w:r w:rsidR="000E3F87">
        <w:rPr>
          <w:sz w:val="24"/>
          <w:szCs w:val="24"/>
        </w:rPr>
        <w:t>podpisania umowy</w:t>
      </w:r>
      <w:r w:rsidRPr="00765284">
        <w:rPr>
          <w:sz w:val="24"/>
          <w:szCs w:val="24"/>
        </w:rPr>
        <w:t xml:space="preserve"> do </w:t>
      </w:r>
    </w:p>
    <w:p w14:paraId="312BF962" w14:textId="77777777" w:rsidR="002B3ABD" w:rsidRDefault="002B3ABD" w:rsidP="002B3AB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</w:p>
    <w:p w14:paraId="05BD4A89" w14:textId="751CA73A" w:rsidR="00765284" w:rsidRPr="00765284" w:rsidRDefault="00765284" w:rsidP="002B3AB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765284">
        <w:rPr>
          <w:sz w:val="24"/>
          <w:szCs w:val="24"/>
        </w:rPr>
        <w:lastRenderedPageBreak/>
        <w:t>dnia 3</w:t>
      </w:r>
      <w:r w:rsidR="000E3F87">
        <w:rPr>
          <w:sz w:val="24"/>
          <w:szCs w:val="24"/>
        </w:rPr>
        <w:t>1</w:t>
      </w:r>
      <w:r w:rsidRPr="00765284">
        <w:rPr>
          <w:sz w:val="24"/>
          <w:szCs w:val="24"/>
        </w:rPr>
        <w:t xml:space="preserve"> </w:t>
      </w:r>
      <w:r w:rsidR="000E3F87">
        <w:rPr>
          <w:sz w:val="24"/>
          <w:szCs w:val="24"/>
        </w:rPr>
        <w:t xml:space="preserve">lipca </w:t>
      </w:r>
      <w:r w:rsidRPr="00765284">
        <w:rPr>
          <w:sz w:val="24"/>
          <w:szCs w:val="24"/>
        </w:rPr>
        <w:t xml:space="preserve">2024 r., wraz z podaniem ich cen według stanu na dzień upływu terminu składania ofert i na dzień </w:t>
      </w:r>
      <w:r w:rsidR="000E3F87">
        <w:rPr>
          <w:sz w:val="24"/>
          <w:szCs w:val="24"/>
        </w:rPr>
        <w:t>31 lipca</w:t>
      </w:r>
      <w:r w:rsidRPr="00765284">
        <w:rPr>
          <w:sz w:val="24"/>
          <w:szCs w:val="24"/>
        </w:rPr>
        <w:t xml:space="preserve"> 2024 r.,</w:t>
      </w:r>
    </w:p>
    <w:p w14:paraId="49E12663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procentowe wyliczenie wzrostu cen towarów i usług, o których mowa w pkt 2.,</w:t>
      </w:r>
    </w:p>
    <w:p w14:paraId="5D8A7BC8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określenie udziału kosztów towarów i usług użytych do wykonania usługi w całkowitych kosztach usługi</w:t>
      </w:r>
    </w:p>
    <w:p w14:paraId="24BB7D00" w14:textId="3EF31C68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Do wniosku powinny być załączone dowody zakupu towarów i usług, o których mowa                w ust. 2 pkt 2 w okresie od upływu terminu składania ofert do dnia </w:t>
      </w:r>
      <w:r w:rsidR="000E3F87">
        <w:rPr>
          <w:sz w:val="24"/>
          <w:szCs w:val="24"/>
        </w:rPr>
        <w:t>31 lipca</w:t>
      </w:r>
      <w:r w:rsidRPr="00765284">
        <w:rPr>
          <w:sz w:val="24"/>
          <w:szCs w:val="24"/>
        </w:rPr>
        <w:t xml:space="preserve"> 2024 r.</w:t>
      </w:r>
    </w:p>
    <w:p w14:paraId="47B73E9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Wzrost wynagrodzenia nie może przekroczyć 4 % .</w:t>
      </w:r>
    </w:p>
    <w:p w14:paraId="74CC2EE9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830A63E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§8</w:t>
      </w:r>
    </w:p>
    <w:p w14:paraId="74EA8EC6" w14:textId="2266930C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Niniejsza Umowa zostaje zawarta na czas określony</w:t>
      </w:r>
      <w:r w:rsidR="00680F94" w:rsidRPr="00DF2CF4">
        <w:rPr>
          <w:sz w:val="24"/>
          <w:szCs w:val="24"/>
        </w:rPr>
        <w:t xml:space="preserve"> od dnia </w:t>
      </w:r>
      <w:r w:rsidR="00825064">
        <w:rPr>
          <w:sz w:val="24"/>
          <w:szCs w:val="24"/>
        </w:rPr>
        <w:t>……………</w:t>
      </w:r>
      <w:r w:rsidR="0042078D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do dnia 3</w:t>
      </w:r>
      <w:r w:rsidR="00084345" w:rsidRPr="00DF2CF4">
        <w:rPr>
          <w:sz w:val="24"/>
          <w:szCs w:val="24"/>
        </w:rPr>
        <w:t>1.12</w:t>
      </w:r>
      <w:r w:rsidRPr="00DF2CF4">
        <w:rPr>
          <w:sz w:val="24"/>
          <w:szCs w:val="24"/>
        </w:rPr>
        <w:t>.</w:t>
      </w:r>
      <w:r w:rsidR="0042078D" w:rsidRPr="00DF2CF4">
        <w:rPr>
          <w:sz w:val="24"/>
          <w:szCs w:val="24"/>
        </w:rPr>
        <w:t>202</w:t>
      </w:r>
      <w:r w:rsidR="00B56FE4">
        <w:rPr>
          <w:sz w:val="24"/>
          <w:szCs w:val="24"/>
        </w:rPr>
        <w:t>4</w:t>
      </w:r>
      <w:r w:rsidR="0042078D" w:rsidRPr="00DF2CF4">
        <w:rPr>
          <w:sz w:val="24"/>
          <w:szCs w:val="24"/>
        </w:rPr>
        <w:t>r</w:t>
      </w:r>
      <w:r w:rsidRPr="00DF2CF4">
        <w:rPr>
          <w:sz w:val="24"/>
          <w:szCs w:val="24"/>
        </w:rPr>
        <w:t>.</w:t>
      </w:r>
    </w:p>
    <w:p w14:paraId="65742FD9" w14:textId="77777777" w:rsidR="007D739D" w:rsidRPr="00DF2CF4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55C83A8" w14:textId="66C72E21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25064">
        <w:rPr>
          <w:b/>
          <w:sz w:val="24"/>
          <w:szCs w:val="24"/>
        </w:rPr>
        <w:t>9</w:t>
      </w:r>
    </w:p>
    <w:p w14:paraId="3933861E" w14:textId="26E22CBC" w:rsidR="000D1DEF" w:rsidRPr="00AD04E4" w:rsidRDefault="000D1DEF" w:rsidP="00AD04E4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D04E4">
        <w:rPr>
          <w:sz w:val="24"/>
          <w:szCs w:val="24"/>
        </w:rPr>
        <w:t>Z</w:t>
      </w:r>
      <w:r w:rsidR="00084345" w:rsidRPr="00AD04E4">
        <w:rPr>
          <w:sz w:val="24"/>
          <w:szCs w:val="24"/>
        </w:rPr>
        <w:t>amawiający</w:t>
      </w:r>
      <w:r w:rsidRPr="00AD04E4">
        <w:rPr>
          <w:sz w:val="24"/>
          <w:szCs w:val="24"/>
        </w:rPr>
        <w:t xml:space="preserve"> ma prawo do rozwiązania niniejszej Umowy ze skutkiem natychmiastowym </w:t>
      </w:r>
      <w:r w:rsidR="002C7314" w:rsidRPr="00AD04E4">
        <w:rPr>
          <w:sz w:val="24"/>
          <w:szCs w:val="24"/>
        </w:rPr>
        <w:br/>
      </w:r>
      <w:r w:rsidRPr="00AD04E4">
        <w:rPr>
          <w:sz w:val="24"/>
          <w:szCs w:val="24"/>
        </w:rPr>
        <w:t xml:space="preserve">w drodze pisemnego oświadczenia złożonego </w:t>
      </w:r>
      <w:r w:rsidR="00084345" w:rsidRPr="00AD04E4">
        <w:rPr>
          <w:sz w:val="24"/>
          <w:szCs w:val="24"/>
        </w:rPr>
        <w:t>Wykonawc</w:t>
      </w:r>
      <w:r w:rsidRPr="00AD04E4">
        <w:rPr>
          <w:sz w:val="24"/>
          <w:szCs w:val="24"/>
        </w:rPr>
        <w:t>y</w:t>
      </w:r>
      <w:r w:rsidR="00084345" w:rsidRPr="00AD04E4">
        <w:rPr>
          <w:sz w:val="24"/>
          <w:szCs w:val="24"/>
        </w:rPr>
        <w:t xml:space="preserve"> </w:t>
      </w:r>
      <w:r w:rsidRPr="00AD04E4">
        <w:rPr>
          <w:sz w:val="24"/>
          <w:szCs w:val="24"/>
        </w:rPr>
        <w:t>w następujących przypadkach:</w:t>
      </w:r>
    </w:p>
    <w:p w14:paraId="08AD0EAF" w14:textId="77777777" w:rsidR="000D1DEF" w:rsidRPr="00DF2CF4" w:rsidRDefault="00D375F9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rozpocznie świadczenia usług objętych Przedmiotem Umowy</w:t>
      </w:r>
      <w:r w:rsidR="007D739D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terminie określonym w niniejszej Umowie</w:t>
      </w:r>
      <w:r w:rsidR="002772FD" w:rsidRPr="00DF2CF4">
        <w:rPr>
          <w:sz w:val="24"/>
          <w:szCs w:val="24"/>
        </w:rPr>
        <w:t>,</w:t>
      </w:r>
    </w:p>
    <w:p w14:paraId="7219049F" w14:textId="77777777" w:rsidR="0095035E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zostanie zgłoszony wniosek o ogłoszenie upadłości </w:t>
      </w:r>
      <w:r w:rsidR="00D375F9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 lub kiedy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zostanie podjęta uchwała w sprawie likwidacji przedsiębiorstwa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>,</w:t>
      </w:r>
    </w:p>
    <w:p w14:paraId="44D338AE" w14:textId="77777777" w:rsidR="000D1DEF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</w:t>
      </w:r>
      <w:r w:rsidR="00D375F9"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DF2CF4">
        <w:rPr>
          <w:sz w:val="24"/>
          <w:szCs w:val="24"/>
        </w:rPr>
        <w:t>,</w:t>
      </w:r>
    </w:p>
    <w:p w14:paraId="76323ADB" w14:textId="77777777" w:rsidR="000D1DEF" w:rsidRDefault="00AD75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t</w:t>
      </w:r>
      <w:r w:rsidR="000D1DEF" w:rsidRPr="00DF2CF4">
        <w:rPr>
          <w:sz w:val="24"/>
          <w:szCs w:val="24"/>
        </w:rPr>
        <w:t>rzykrotnego nienależytego wykonania umowy.</w:t>
      </w:r>
    </w:p>
    <w:p w14:paraId="5E05199A" w14:textId="09934ADB" w:rsidR="00AD04E4" w:rsidRPr="00BF363D" w:rsidRDefault="00AD04E4" w:rsidP="00AD04E4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52A4D">
        <w:rPr>
          <w:sz w:val="24"/>
          <w:szCs w:val="24"/>
          <w:lang w:eastAsia="pl-PL"/>
        </w:rPr>
        <w:t xml:space="preserve">Zamawiający zastrzega sobie prawo zażądania w każdym czasie zmiany pracowników Wykonawcy w przypadku niewłaściwego wykonywania przez nich obowiązków. </w:t>
      </w:r>
      <w:r w:rsidRPr="00D52A4D">
        <w:rPr>
          <w:sz w:val="24"/>
          <w:szCs w:val="24"/>
          <w:u w:val="single"/>
          <w:lang w:eastAsia="pl-PL"/>
        </w:rPr>
        <w:t>Wykonawca zobowiązany jest w terminie 3 dni roboczych zastąpić wskazanych pracowników, a w przypadku rażącego naruszenia przez nich dyscypliny pracy od następnego dnia roboczego po takim zdarzeniu.</w:t>
      </w:r>
    </w:p>
    <w:p w14:paraId="0008E6FD" w14:textId="77777777" w:rsidR="000D1DEF" w:rsidRPr="00DF2CF4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921C19" w14:textId="29884C60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4D0A24">
        <w:rPr>
          <w:b/>
          <w:sz w:val="24"/>
          <w:szCs w:val="24"/>
        </w:rPr>
        <w:t>1</w:t>
      </w:r>
      <w:r w:rsidR="00825064">
        <w:rPr>
          <w:b/>
          <w:sz w:val="24"/>
          <w:szCs w:val="24"/>
        </w:rPr>
        <w:t>0</w:t>
      </w:r>
    </w:p>
    <w:p w14:paraId="304CE106" w14:textId="2D157293" w:rsidR="000D1DEF" w:rsidRPr="00DF2CF4" w:rsidRDefault="00D375F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ponosi odpowiedzialność za szkodę w wyniku niewykonania lub nienależytego wykonania usługi, chyba że szkoda powstała bez winy </w:t>
      </w:r>
      <w:r w:rsidR="000705E8"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 xml:space="preserve"> lub jego pracowników. </w:t>
      </w:r>
    </w:p>
    <w:p w14:paraId="106160B3" w14:textId="77777777" w:rsidR="0082267C" w:rsidRPr="00DF2CF4" w:rsidRDefault="000705E8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ponosi odpowiedzialności za szkodę wyrządzoną z przyczyn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pozostających poza jego kontrolą (np. klęski żywiołowe, pożar z przyczyn leżących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mieniu nienależycie zabezpieczonym i nieprzekazanym protokolarnie pod dozór </w:t>
      </w:r>
      <w:r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>.</w:t>
      </w:r>
    </w:p>
    <w:p w14:paraId="376F0C2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Wstępne dochodzenie oraz sporządzenie przez </w:t>
      </w:r>
      <w:r w:rsidR="000705E8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protokołu szkód musi odbyć się przy udziale przedstawiciela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natychmiast po zaistniałym zdarzeniu.</w:t>
      </w:r>
    </w:p>
    <w:p w14:paraId="3A31280E" w14:textId="77777777" w:rsidR="007D739D" w:rsidRPr="00DF2CF4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ADA784E" w14:textId="037A8D77" w:rsidR="006B1079" w:rsidRPr="00DF2CF4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1</w:t>
      </w:r>
      <w:r w:rsidR="00825064">
        <w:rPr>
          <w:b/>
          <w:sz w:val="24"/>
          <w:szCs w:val="24"/>
        </w:rPr>
        <w:t>1</w:t>
      </w:r>
    </w:p>
    <w:p w14:paraId="7A460C4B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  <w:lang w:eastAsia="pl-PL"/>
        </w:rPr>
        <w:t>Wykonawca wnosi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wysoko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 xml:space="preserve">ci </w:t>
      </w:r>
      <w:r w:rsidR="00E45A46" w:rsidRPr="00DF2CF4">
        <w:rPr>
          <w:sz w:val="24"/>
          <w:szCs w:val="24"/>
          <w:lang w:eastAsia="pl-PL"/>
        </w:rPr>
        <w:t>5</w:t>
      </w:r>
      <w:r w:rsidR="003A4012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% całkowitej warto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zamówienia,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lonej w §</w:t>
      </w:r>
      <w:r w:rsidR="00AD75A1" w:rsidRPr="00DF2CF4">
        <w:rPr>
          <w:sz w:val="24"/>
          <w:szCs w:val="24"/>
          <w:lang w:eastAsia="pl-PL"/>
        </w:rPr>
        <w:t>6</w:t>
      </w:r>
      <w:r w:rsidRPr="00DF2CF4">
        <w:rPr>
          <w:sz w:val="24"/>
          <w:szCs w:val="24"/>
          <w:lang w:eastAsia="pl-PL"/>
        </w:rPr>
        <w:t xml:space="preserve"> </w:t>
      </w:r>
      <w:r w:rsidR="0020645E" w:rsidRPr="00DF2CF4">
        <w:rPr>
          <w:sz w:val="24"/>
          <w:szCs w:val="24"/>
          <w:lang w:eastAsia="pl-PL"/>
        </w:rPr>
        <w:t>ust. 1</w:t>
      </w:r>
      <w:r w:rsidR="004D680F">
        <w:rPr>
          <w:sz w:val="24"/>
          <w:szCs w:val="24"/>
          <w:lang w:eastAsia="pl-PL"/>
        </w:rPr>
        <w:t>,</w:t>
      </w:r>
      <w:r w:rsidR="0020645E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tj. w kwocie </w:t>
      </w:r>
      <w:r w:rsidR="00A47372" w:rsidRPr="00DF2CF4">
        <w:rPr>
          <w:b/>
          <w:sz w:val="24"/>
          <w:szCs w:val="24"/>
        </w:rPr>
        <w:t>…</w:t>
      </w:r>
      <w:r w:rsidR="004D680F">
        <w:rPr>
          <w:b/>
          <w:sz w:val="24"/>
          <w:szCs w:val="24"/>
        </w:rPr>
        <w:t>………………</w:t>
      </w:r>
      <w:r w:rsidR="00A47372" w:rsidRPr="00DF2CF4">
        <w:rPr>
          <w:b/>
          <w:sz w:val="24"/>
          <w:szCs w:val="24"/>
        </w:rPr>
        <w:t>…….</w:t>
      </w:r>
      <w:r w:rsidR="00BF4D25" w:rsidRPr="00DF2CF4">
        <w:rPr>
          <w:sz w:val="24"/>
          <w:szCs w:val="24"/>
        </w:rPr>
        <w:t xml:space="preserve"> (</w:t>
      </w:r>
      <w:r w:rsidR="00BF4D25" w:rsidRPr="00DF2CF4">
        <w:rPr>
          <w:i/>
          <w:sz w:val="24"/>
          <w:szCs w:val="24"/>
        </w:rPr>
        <w:t>słownie</w:t>
      </w:r>
      <w:r w:rsidR="00A47372" w:rsidRPr="00DF2CF4">
        <w:rPr>
          <w:i/>
          <w:sz w:val="24"/>
          <w:szCs w:val="24"/>
        </w:rPr>
        <w:t>…………</w:t>
      </w:r>
      <w:r w:rsidR="004D680F">
        <w:rPr>
          <w:i/>
          <w:sz w:val="24"/>
          <w:szCs w:val="24"/>
        </w:rPr>
        <w:t>………………………………………</w:t>
      </w:r>
      <w:r w:rsidR="00A47372" w:rsidRPr="00DF2CF4">
        <w:rPr>
          <w:i/>
          <w:sz w:val="24"/>
          <w:szCs w:val="24"/>
        </w:rPr>
        <w:t>…………</w:t>
      </w:r>
      <w:r w:rsidR="00BF4D25" w:rsidRPr="00DF2CF4">
        <w:rPr>
          <w:sz w:val="24"/>
          <w:szCs w:val="24"/>
        </w:rPr>
        <w:t>).</w:t>
      </w:r>
    </w:p>
    <w:p w14:paraId="6C528FC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Zabezpieczenie zostało wniesione w </w:t>
      </w:r>
      <w:r w:rsidR="00A47372" w:rsidRPr="00DF2CF4">
        <w:rPr>
          <w:b/>
          <w:bCs/>
          <w:i/>
          <w:iCs/>
          <w:sz w:val="24"/>
          <w:szCs w:val="24"/>
          <w:lang w:eastAsia="pl-PL"/>
        </w:rPr>
        <w:t>………………………..</w:t>
      </w:r>
      <w:r w:rsidR="00BF4D25" w:rsidRPr="00DF2CF4">
        <w:rPr>
          <w:b/>
          <w:bCs/>
          <w:i/>
          <w:iCs/>
          <w:sz w:val="24"/>
          <w:szCs w:val="24"/>
          <w:lang w:eastAsia="pl-PL"/>
        </w:rPr>
        <w:t>.</w:t>
      </w:r>
    </w:p>
    <w:p w14:paraId="66790626" w14:textId="435CBA86" w:rsidR="00825064" w:rsidRPr="00825064" w:rsidRDefault="006B1079" w:rsidP="0082506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lastRenderedPageBreak/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dokona zwrotu zabezpieczenia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 xml:space="preserve">ytego wykonania umowy </w:t>
      </w:r>
      <w:r w:rsidR="003A4255" w:rsidRPr="00DF2CF4">
        <w:rPr>
          <w:sz w:val="24"/>
          <w:szCs w:val="24"/>
          <w:lang w:eastAsia="pl-PL"/>
        </w:rPr>
        <w:t>w terminie</w:t>
      </w:r>
      <w:r w:rsidR="00136389" w:rsidRPr="00DF2CF4">
        <w:rPr>
          <w:sz w:val="24"/>
          <w:szCs w:val="24"/>
          <w:lang w:eastAsia="pl-PL"/>
        </w:rPr>
        <w:t xml:space="preserve"> </w:t>
      </w:r>
      <w:r w:rsidR="004D680F">
        <w:rPr>
          <w:sz w:val="24"/>
          <w:szCs w:val="24"/>
          <w:lang w:eastAsia="pl-PL"/>
        </w:rPr>
        <w:br/>
      </w:r>
      <w:r w:rsidR="003A4255" w:rsidRPr="00DF2CF4">
        <w:rPr>
          <w:sz w:val="24"/>
          <w:szCs w:val="24"/>
          <w:lang w:eastAsia="pl-PL"/>
        </w:rPr>
        <w:t>30 dni od zakończenia umowy.</w:t>
      </w:r>
    </w:p>
    <w:p w14:paraId="08505317" w14:textId="77777777" w:rsidR="00424BA8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ycia kwoty wniesionej tytułem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umowy, lub jej cz</w:t>
      </w:r>
      <w:r w:rsidRPr="00DF2CF4">
        <w:rPr>
          <w:rFonts w:eastAsia="TimesNewRoman"/>
          <w:sz w:val="24"/>
          <w:szCs w:val="24"/>
          <w:lang w:eastAsia="pl-PL"/>
        </w:rPr>
        <w:t>ęś</w:t>
      </w:r>
      <w:r w:rsidRPr="00DF2CF4">
        <w:rPr>
          <w:sz w:val="24"/>
          <w:szCs w:val="24"/>
          <w:lang w:eastAsia="pl-PL"/>
        </w:rPr>
        <w:t>ci na pokrycie celu jej przeznaczenia,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zwróci Wykonawcy pozostał</w:t>
      </w:r>
      <w:r w:rsidRPr="00DF2CF4">
        <w:rPr>
          <w:rFonts w:eastAsia="TimesNewRoman"/>
          <w:sz w:val="24"/>
          <w:szCs w:val="24"/>
          <w:lang w:eastAsia="pl-PL"/>
        </w:rPr>
        <w:t xml:space="preserve">ą </w:t>
      </w:r>
      <w:r w:rsidRPr="00DF2CF4">
        <w:rPr>
          <w:sz w:val="24"/>
          <w:szCs w:val="24"/>
          <w:lang w:eastAsia="pl-PL"/>
        </w:rPr>
        <w:t>ró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nic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tej kwoty.</w:t>
      </w:r>
    </w:p>
    <w:p w14:paraId="0C905C5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wniesienia kwoty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przechowuje je na wskazanym przez siebie oprocentowanym rachunku bankowym,</w:t>
      </w:r>
      <w:r w:rsidR="007D739D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a wobec zaistnienia okoliczno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lonych w ust. 4,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b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dzie miał prawo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</w:t>
      </w:r>
      <w:r w:rsidRPr="00DF2CF4">
        <w:rPr>
          <w:rFonts w:eastAsia="TimesNewRoman"/>
          <w:sz w:val="24"/>
          <w:szCs w:val="24"/>
          <w:lang w:eastAsia="pl-PL"/>
        </w:rPr>
        <w:t xml:space="preserve">ć </w:t>
      </w:r>
      <w:r w:rsidRPr="00DF2CF4">
        <w:rPr>
          <w:sz w:val="24"/>
          <w:szCs w:val="24"/>
          <w:lang w:eastAsia="pl-PL"/>
        </w:rPr>
        <w:t>kwot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zwraca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wniesione</w:t>
      </w:r>
      <w:r w:rsidR="00136389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 z odsetkami wynikaj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DF2CF4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48FDBC" w14:textId="7A9E791C" w:rsidR="000D1DEF" w:rsidRPr="00451C99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51C99">
        <w:rPr>
          <w:b/>
          <w:sz w:val="24"/>
          <w:szCs w:val="24"/>
        </w:rPr>
        <w:t>§</w:t>
      </w:r>
      <w:r w:rsidR="006B1079" w:rsidRPr="00451C99">
        <w:rPr>
          <w:b/>
          <w:sz w:val="24"/>
          <w:szCs w:val="24"/>
        </w:rPr>
        <w:t>1</w:t>
      </w:r>
      <w:r w:rsidR="00825064">
        <w:rPr>
          <w:b/>
          <w:sz w:val="24"/>
          <w:szCs w:val="24"/>
        </w:rPr>
        <w:t>2</w:t>
      </w:r>
    </w:p>
    <w:p w14:paraId="188421A0" w14:textId="77777777" w:rsidR="00451C99" w:rsidRPr="00451C99" w:rsidRDefault="00451C99" w:rsidP="00451C9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hanging="709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1. Z tytułu niewykonania lub nienależytego wykonania umowy Wykonawca zapłaci Zamawiającemu karę umowną w następujących przypadkach i wysokości:</w:t>
      </w:r>
    </w:p>
    <w:p w14:paraId="2C5F857D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brak pracownika sprzątającego w obiekcie – 100,00 zł za każdą godzinę,</w:t>
      </w:r>
    </w:p>
    <w:p w14:paraId="6790E3ED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każdy stwierdzony przypadek niewykonania lub nienależytego wykonania czynności sprzątania – 500,00 zł, za każdy przypadek,</w:t>
      </w:r>
    </w:p>
    <w:p w14:paraId="3C84DAEE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nieprzystąpienie do czynności odśnieżania w wymaganym czasie – 1 000,00 zł za każdą godzinę,</w:t>
      </w:r>
    </w:p>
    <w:p w14:paraId="4FCFC283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nieosiągnięcie w zakładanym czasie efektów odśnieżania – 1 000,00 zł za każdą godzinę,</w:t>
      </w:r>
    </w:p>
    <w:p w14:paraId="14C9F483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wykonywanie usługi przez pracownika o mniejszym doświadczeniu niż zadeklarowanym w ofercie – 1.000,00 zł za każdy przypadek,</w:t>
      </w:r>
    </w:p>
    <w:p w14:paraId="22B60428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każdy inny przypadek niewykonania lub nienależytego wykonania umowy – 500,00 zł za każdy przypadek,</w:t>
      </w:r>
    </w:p>
    <w:p w14:paraId="3BCA3FB5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rozwiązanie umowy przez Zamawiającego z powodu jej nienależytego wykonania przez Wykonawca – 10% wysokości całkowitego wynagrodzenia Wykonawcy,</w:t>
      </w:r>
    </w:p>
    <w:p w14:paraId="58FAE00A" w14:textId="56470F2F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 xml:space="preserve">za niedopełnienie wymogu zatrudniania pracowników wykonujących czynności </w:t>
      </w:r>
      <w:r w:rsidRPr="00451C99">
        <w:rPr>
          <w:sz w:val="24"/>
          <w:szCs w:val="24"/>
        </w:rPr>
        <w:br/>
        <w:t>na podstawie umowy o pracę w rozumieniu przepisów Kodeksu Pracy lub nieudokumentowani</w:t>
      </w:r>
      <w:r w:rsidR="00E54A3A">
        <w:rPr>
          <w:sz w:val="24"/>
          <w:szCs w:val="24"/>
        </w:rPr>
        <w:t xml:space="preserve">e </w:t>
      </w:r>
      <w:r w:rsidRPr="00451C99">
        <w:rPr>
          <w:sz w:val="24"/>
          <w:szCs w:val="24"/>
        </w:rPr>
        <w:t xml:space="preserve">w sposób wskazany w niniejszej umowy zatrudnienia na podstawie umowy o pracę, Wykonawca zapłaci Zamawiającemu kary umowne w wysokości </w:t>
      </w:r>
      <w:r w:rsidR="00D07DB7">
        <w:rPr>
          <w:sz w:val="24"/>
          <w:szCs w:val="24"/>
        </w:rPr>
        <w:t xml:space="preserve">                          </w:t>
      </w:r>
      <w:r w:rsidRPr="00451C99">
        <w:rPr>
          <w:sz w:val="24"/>
          <w:szCs w:val="24"/>
        </w:rPr>
        <w:t>– 500 zł – za każdą osobę i za każdy dzień niedopełnienia w/w wymogu.</w:t>
      </w:r>
    </w:p>
    <w:p w14:paraId="2B71BEF1" w14:textId="77777777" w:rsidR="00451C99" w:rsidRPr="00451C99" w:rsidRDefault="00451C99" w:rsidP="00451C99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51C99">
        <w:rPr>
          <w:sz w:val="24"/>
          <w:szCs w:val="24"/>
        </w:rPr>
        <w:t xml:space="preserve">Łącza wysokość kar umownych nie może przekroczyć 20% całkowitego wynagrodzenia Wykonawcy. </w:t>
      </w:r>
    </w:p>
    <w:p w14:paraId="45B6FF30" w14:textId="7F1E72BC" w:rsidR="00451C99" w:rsidRPr="00451C99" w:rsidRDefault="00451C99" w:rsidP="00451C9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Jeżeli kara umowna nie pokryje szkody Zamawiający może dochodzić odszkodowania uzupełniającego na zasadach ogólnych.</w:t>
      </w:r>
    </w:p>
    <w:p w14:paraId="752405F8" w14:textId="77777777" w:rsidR="00825064" w:rsidRDefault="00825064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35DBA796" w14:textId="77777777" w:rsidR="00BF363D" w:rsidRDefault="00BF363D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4289ED27" w14:textId="77777777" w:rsidR="00BF363D" w:rsidRDefault="00BF363D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33E5194A" w14:textId="77777777" w:rsidR="0087176B" w:rsidRDefault="0087176B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7215ACB" w14:textId="77777777" w:rsidR="0087176B" w:rsidRDefault="0087176B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0ACE308" w14:textId="46B901E1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lastRenderedPageBreak/>
        <w:t>§</w:t>
      </w:r>
      <w:r w:rsidR="006B1079" w:rsidRPr="00DF2CF4">
        <w:rPr>
          <w:b/>
          <w:sz w:val="24"/>
          <w:szCs w:val="24"/>
        </w:rPr>
        <w:t>1</w:t>
      </w:r>
      <w:r w:rsidR="00825064">
        <w:rPr>
          <w:b/>
          <w:sz w:val="24"/>
          <w:szCs w:val="24"/>
        </w:rPr>
        <w:t>3</w:t>
      </w:r>
    </w:p>
    <w:p w14:paraId="138E8373" w14:textId="1540C398" w:rsidR="00B933CB" w:rsidRPr="00DF2CF4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Wykonawca oświadcza, że posiada</w:t>
      </w:r>
      <w:r w:rsidR="009E50C5">
        <w:rPr>
          <w:sz w:val="24"/>
          <w:szCs w:val="24"/>
          <w:lang w:eastAsia="pl-PL"/>
        </w:rPr>
        <w:t>,</w:t>
      </w:r>
      <w:r w:rsidRPr="00DF2CF4">
        <w:rPr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522B34">
        <w:rPr>
          <w:sz w:val="24"/>
          <w:szCs w:val="24"/>
          <w:lang w:eastAsia="pl-PL"/>
        </w:rPr>
        <w:t>1</w:t>
      </w:r>
      <w:r w:rsidRPr="00DF2CF4">
        <w:rPr>
          <w:sz w:val="24"/>
          <w:szCs w:val="24"/>
          <w:lang w:eastAsia="pl-PL"/>
        </w:rPr>
        <w:t>.000.000,00 zł i zobowiązuje się posiadać takie ubezpieczenie przez okres obowiązywania umowy.</w:t>
      </w:r>
    </w:p>
    <w:p w14:paraId="3C145AFA" w14:textId="77777777" w:rsidR="00825064" w:rsidRDefault="00825064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5655947" w14:textId="6A00CF0F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825064">
        <w:rPr>
          <w:b/>
          <w:bCs/>
          <w:sz w:val="24"/>
          <w:szCs w:val="24"/>
        </w:rPr>
        <w:t>4</w:t>
      </w:r>
    </w:p>
    <w:p w14:paraId="0C1EC586" w14:textId="77777777" w:rsidR="000D1DEF" w:rsidRPr="00DF2CF4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nie wyrazi na to pisemnej zgody.</w:t>
      </w:r>
    </w:p>
    <w:p w14:paraId="138C592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A452535" w14:textId="09B4B0E6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825064">
        <w:rPr>
          <w:b/>
          <w:bCs/>
          <w:sz w:val="24"/>
          <w:szCs w:val="24"/>
        </w:rPr>
        <w:t>5</w:t>
      </w:r>
    </w:p>
    <w:p w14:paraId="19B11548" w14:textId="6F473DF2" w:rsidR="000D1DEF" w:rsidRPr="00DF2CF4" w:rsidRDefault="000D1DE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705E8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wyznacza osobę </w:t>
      </w:r>
      <w:r w:rsidR="00765284" w:rsidRPr="00765284">
        <w:rPr>
          <w:bCs/>
          <w:sz w:val="24"/>
          <w:szCs w:val="24"/>
        </w:rPr>
        <w:t>………….</w:t>
      </w:r>
      <w:r w:rsidRPr="00DF2CF4">
        <w:rPr>
          <w:sz w:val="24"/>
          <w:szCs w:val="24"/>
        </w:rPr>
        <w:t xml:space="preserve"> jako kompetentnego i w pełni upoważnionego swojego przedstawiciela osiągalnego w każdym czasie i upoważnionego do udzielania </w:t>
      </w:r>
      <w:r w:rsidR="00765284">
        <w:rPr>
          <w:sz w:val="24"/>
          <w:szCs w:val="24"/>
        </w:rPr>
        <w:t xml:space="preserve">                          </w:t>
      </w:r>
      <w:r w:rsidRPr="00DF2CF4">
        <w:rPr>
          <w:sz w:val="24"/>
          <w:szCs w:val="24"/>
        </w:rPr>
        <w:t>w imieniu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, wszystkich wytycznych, zgód oraz instrukcji dla Wykonawcy.</w:t>
      </w:r>
    </w:p>
    <w:p w14:paraId="398A3962" w14:textId="77777777" w:rsidR="000D1DEF" w:rsidRPr="004D680F" w:rsidRDefault="000705E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>Wykonawca</w:t>
      </w:r>
      <w:r w:rsidR="000D1DEF" w:rsidRPr="004D680F">
        <w:rPr>
          <w:sz w:val="24"/>
          <w:szCs w:val="24"/>
        </w:rPr>
        <w:t xml:space="preserve"> wyznacza </w:t>
      </w:r>
      <w:r w:rsidR="000D1DEF" w:rsidRPr="00765284">
        <w:rPr>
          <w:sz w:val="24"/>
          <w:szCs w:val="24"/>
        </w:rPr>
        <w:t>osobę ………</w:t>
      </w:r>
      <w:r w:rsidR="004D680F" w:rsidRPr="00765284">
        <w:rPr>
          <w:sz w:val="24"/>
          <w:szCs w:val="24"/>
        </w:rPr>
        <w:t>……….</w:t>
      </w:r>
      <w:r w:rsidR="000D1DEF" w:rsidRPr="00765284">
        <w:rPr>
          <w:sz w:val="24"/>
          <w:szCs w:val="24"/>
        </w:rPr>
        <w:t>……</w:t>
      </w:r>
      <w:r w:rsidR="000D1DEF" w:rsidRPr="004D680F">
        <w:rPr>
          <w:b/>
          <w:sz w:val="24"/>
          <w:szCs w:val="24"/>
        </w:rPr>
        <w:t xml:space="preserve"> </w:t>
      </w:r>
      <w:r w:rsidR="000D1DEF" w:rsidRPr="004D680F">
        <w:rPr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4D680F">
        <w:rPr>
          <w:sz w:val="24"/>
          <w:szCs w:val="24"/>
        </w:rPr>
        <w:t>Wykonawcy</w:t>
      </w:r>
      <w:r w:rsidR="000D1DEF" w:rsidRPr="004D680F">
        <w:rPr>
          <w:sz w:val="24"/>
          <w:szCs w:val="24"/>
        </w:rPr>
        <w:t xml:space="preserve">, wszystkich wytycznych lub instrukcji związanych </w:t>
      </w:r>
      <w:r w:rsidR="004D680F">
        <w:rPr>
          <w:sz w:val="24"/>
          <w:szCs w:val="24"/>
        </w:rPr>
        <w:br/>
      </w:r>
      <w:r w:rsidR="000D1DEF" w:rsidRPr="004D680F">
        <w:rPr>
          <w:sz w:val="24"/>
          <w:szCs w:val="24"/>
        </w:rPr>
        <w:t>z usługami objętymi Przedmiotem Umowy.</w:t>
      </w:r>
    </w:p>
    <w:p w14:paraId="4C0D1600" w14:textId="77777777" w:rsidR="00D07DB7" w:rsidRDefault="00D07DB7" w:rsidP="0082506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48F3DF09" w14:textId="4EE564A6" w:rsidR="00550DE2" w:rsidRPr="00DF2CF4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825064">
        <w:rPr>
          <w:b/>
          <w:bCs/>
          <w:sz w:val="24"/>
          <w:szCs w:val="24"/>
        </w:rPr>
        <w:t>6</w:t>
      </w:r>
    </w:p>
    <w:p w14:paraId="4EC03D27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Zamawiający przewiduje możliwość zmiany umowy w przypadku zmiany stawki podatku VAT.</w:t>
      </w:r>
    </w:p>
    <w:p w14:paraId="3FF6D5B0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DF2CF4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94D9D35" w14:textId="7B4F67BB" w:rsidR="000D1DEF" w:rsidRPr="00DF2CF4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825064">
        <w:rPr>
          <w:b/>
          <w:bCs/>
          <w:sz w:val="24"/>
          <w:szCs w:val="24"/>
        </w:rPr>
        <w:t>7</w:t>
      </w:r>
    </w:p>
    <w:p w14:paraId="2194D465" w14:textId="77777777" w:rsidR="00424BA8" w:rsidRPr="00DF2CF4" w:rsidRDefault="000D1DE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sprawach nieuregulowanych niniejszą umową mają odpowiednie zastosowanie przepisy Kodeksu Cywilnego i ustawy z dnia </w:t>
      </w:r>
      <w:smartTag w:uri="urn:schemas-microsoft-com:office:smarttags" w:element="date">
        <w:smartTagPr>
          <w:attr w:name="Year" w:val="1997"/>
          <w:attr w:name="Day" w:val="22"/>
          <w:attr w:name="Month" w:val="08"/>
          <w:attr w:name="ls" w:val="trans"/>
        </w:smartTagPr>
        <w:r w:rsidRPr="00DF2CF4">
          <w:rPr>
            <w:sz w:val="24"/>
            <w:szCs w:val="24"/>
          </w:rPr>
          <w:t>22.08.1997 r.</w:t>
        </w:r>
      </w:smartTag>
      <w:r w:rsidRPr="00DF2CF4">
        <w:rPr>
          <w:sz w:val="24"/>
          <w:szCs w:val="24"/>
        </w:rPr>
        <w:t xml:space="preserve"> o ochronie osób i mienia (</w:t>
      </w:r>
      <w:r w:rsidR="007D739D" w:rsidRPr="00DF2CF4">
        <w:rPr>
          <w:sz w:val="24"/>
          <w:szCs w:val="24"/>
        </w:rPr>
        <w:t xml:space="preserve">Dz.U.2022.1360 </w:t>
      </w:r>
      <w:proofErr w:type="spellStart"/>
      <w:r w:rsidR="007D739D" w:rsidRPr="00DF2CF4">
        <w:rPr>
          <w:sz w:val="24"/>
          <w:szCs w:val="24"/>
        </w:rPr>
        <w:t>t.j</w:t>
      </w:r>
      <w:proofErr w:type="spellEnd"/>
      <w:r w:rsidR="007D739D" w:rsidRPr="00DF2CF4">
        <w:rPr>
          <w:sz w:val="24"/>
          <w:szCs w:val="24"/>
        </w:rPr>
        <w:t>. z dnia 2022.06.29</w:t>
      </w:r>
      <w:r w:rsidRPr="00DF2CF4">
        <w:rPr>
          <w:sz w:val="24"/>
          <w:szCs w:val="24"/>
        </w:rPr>
        <w:t>).</w:t>
      </w:r>
    </w:p>
    <w:p w14:paraId="65A4EDDF" w14:textId="77777777" w:rsidR="000D1DEF" w:rsidRPr="00DF2CF4" w:rsidRDefault="000D1DE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Z</w:t>
      </w:r>
      <w:r w:rsidR="008B5225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0B6FD6A2" w14:textId="77777777" w:rsidR="004D0A24" w:rsidRDefault="004D0A24" w:rsidP="0082506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40C160E1" w14:textId="5693FC3D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825064">
        <w:rPr>
          <w:b/>
          <w:bCs/>
          <w:sz w:val="24"/>
          <w:szCs w:val="24"/>
        </w:rPr>
        <w:t>8</w:t>
      </w:r>
    </w:p>
    <w:p w14:paraId="55AE7BC5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1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Szczegółowy Opis Przedmiotu Zamówienia.</w:t>
      </w:r>
    </w:p>
    <w:p w14:paraId="5748AB80" w14:textId="23C2800D" w:rsidR="009E50C5" w:rsidRDefault="009E50C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D07DB7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do Umowy – Kopia oferty Wykonawcy</w:t>
      </w:r>
    </w:p>
    <w:p w14:paraId="5C4E75CC" w14:textId="4B046462" w:rsidR="00BB0265" w:rsidRPr="00DF2CF4" w:rsidRDefault="00BB026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D07DB7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do umowy – Wykaz pracowników</w:t>
      </w:r>
    </w:p>
    <w:p w14:paraId="19E82CF6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B119C93" w14:textId="3D97F0DD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825064">
        <w:rPr>
          <w:b/>
          <w:bCs/>
          <w:sz w:val="24"/>
          <w:szCs w:val="24"/>
        </w:rPr>
        <w:t>19</w:t>
      </w:r>
    </w:p>
    <w:p w14:paraId="6DB0B0FB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Umowę sporządzono w dwóch jednobrzmiących egzemplarzach.</w:t>
      </w:r>
    </w:p>
    <w:p w14:paraId="2E827782" w14:textId="77777777" w:rsidR="000D1DEF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6046BE66" w14:textId="77777777" w:rsidR="004D680F" w:rsidRPr="00DF2CF4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08C681C7" w14:textId="1E764728" w:rsidR="00825064" w:rsidRPr="00BF363D" w:rsidRDefault="00C06FB2" w:rsidP="00BF363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F2CF4">
        <w:rPr>
          <w:b/>
          <w:bCs/>
          <w:sz w:val="24"/>
          <w:szCs w:val="24"/>
        </w:rPr>
        <w:t xml:space="preserve">Zamawiający                                </w:t>
      </w:r>
      <w:r w:rsidR="00424BA8" w:rsidRPr="00DF2CF4">
        <w:rPr>
          <w:b/>
          <w:bCs/>
          <w:sz w:val="24"/>
          <w:szCs w:val="24"/>
        </w:rPr>
        <w:t xml:space="preserve">           </w:t>
      </w:r>
      <w:r w:rsidR="00765284">
        <w:rPr>
          <w:b/>
          <w:bCs/>
          <w:sz w:val="24"/>
          <w:szCs w:val="24"/>
        </w:rPr>
        <w:t xml:space="preserve">                </w:t>
      </w:r>
      <w:r w:rsidR="00424BA8" w:rsidRPr="00DF2CF4">
        <w:rPr>
          <w:b/>
          <w:bCs/>
          <w:sz w:val="24"/>
          <w:szCs w:val="24"/>
        </w:rPr>
        <w:t xml:space="preserve">                              </w:t>
      </w:r>
      <w:r w:rsidRPr="00DF2CF4">
        <w:rPr>
          <w:b/>
          <w:bCs/>
          <w:sz w:val="24"/>
          <w:szCs w:val="24"/>
        </w:rPr>
        <w:t xml:space="preserve">                 Wykonawca</w:t>
      </w:r>
    </w:p>
    <w:p w14:paraId="795ED224" w14:textId="77777777" w:rsidR="00825064" w:rsidRDefault="00825064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89592A2" w14:textId="426D623F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</w:t>
      </w:r>
      <w:r w:rsidR="00765284">
        <w:rPr>
          <w:b/>
          <w:sz w:val="24"/>
          <w:szCs w:val="24"/>
          <w:lang w:eastAsia="pl-PL"/>
        </w:rPr>
        <w:t xml:space="preserve"> z dnia ……………….</w:t>
      </w:r>
    </w:p>
    <w:p w14:paraId="2D271FE7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50FFAC9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B8D2E96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2413BD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4BA23B11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29C0D46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5A1CD2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B4871E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546030E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C77A560" w14:textId="77777777" w:rsidR="00BB0265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 będzie stanowił</w:t>
      </w:r>
      <w:r w:rsidR="00136389" w:rsidRPr="00DF2CF4">
        <w:rPr>
          <w:b/>
          <w:sz w:val="24"/>
          <w:szCs w:val="24"/>
          <w:lang w:eastAsia="pl-PL"/>
        </w:rPr>
        <w:t xml:space="preserve"> </w:t>
      </w:r>
      <w:r w:rsidRPr="00DF2CF4">
        <w:rPr>
          <w:b/>
          <w:sz w:val="24"/>
          <w:szCs w:val="24"/>
          <w:lang w:eastAsia="pl-PL"/>
        </w:rPr>
        <w:t xml:space="preserve">załącznik nr 1 do SWZ </w:t>
      </w:r>
    </w:p>
    <w:p w14:paraId="19F01804" w14:textId="404A464C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tzn. Szczegółowy opis przedmiotu zamówienia</w:t>
      </w:r>
    </w:p>
    <w:p w14:paraId="2AD6028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F2BF44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446E53E" w14:textId="77777777" w:rsidR="006D048D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009486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505D03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A2A30F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866349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5545D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C3535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8559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871E73C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D1DF0C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592093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F8F26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25ECC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13407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68AA7E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BD6786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2F79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C3042D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CD6DEBB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3EE8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EBE41F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EB0F64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175982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56BD45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D91486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EAC859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11B61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10C92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B13E3E6" w14:textId="7685310E" w:rsidR="00765284" w:rsidRPr="002C7BA6" w:rsidRDefault="00765284" w:rsidP="00765284">
      <w:pPr>
        <w:pageBreakBefore/>
        <w:spacing w:before="100" w:beforeAutospacing="1" w:after="198" w:line="360" w:lineRule="auto"/>
        <w:jc w:val="right"/>
        <w:rPr>
          <w:b/>
          <w:sz w:val="24"/>
          <w:szCs w:val="24"/>
          <w:lang w:eastAsia="pl-PL"/>
        </w:rPr>
      </w:pPr>
      <w:r w:rsidRPr="002C7BA6">
        <w:rPr>
          <w:b/>
          <w:sz w:val="24"/>
          <w:szCs w:val="24"/>
        </w:rPr>
        <w:lastRenderedPageBreak/>
        <w:t xml:space="preserve">Załącznik nr </w:t>
      </w:r>
      <w:r w:rsidR="001C4ABF">
        <w:rPr>
          <w:b/>
          <w:sz w:val="24"/>
          <w:szCs w:val="24"/>
        </w:rPr>
        <w:t>3</w:t>
      </w:r>
      <w:r w:rsidRPr="002C7BA6">
        <w:rPr>
          <w:b/>
          <w:sz w:val="24"/>
          <w:szCs w:val="24"/>
        </w:rPr>
        <w:t xml:space="preserve"> do umowy z dnia …………………………….</w:t>
      </w:r>
    </w:p>
    <w:p w14:paraId="751AEE01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b/>
          <w:bCs/>
          <w:spacing w:val="-10"/>
          <w:sz w:val="24"/>
          <w:szCs w:val="24"/>
        </w:rPr>
      </w:pPr>
    </w:p>
    <w:p w14:paraId="25299B85" w14:textId="63B75A49" w:rsidR="00765284" w:rsidRPr="002C7BA6" w:rsidRDefault="00765284" w:rsidP="0076528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C7BA6">
        <w:rPr>
          <w:b/>
          <w:bCs/>
          <w:spacing w:val="-10"/>
          <w:sz w:val="24"/>
          <w:szCs w:val="24"/>
        </w:rPr>
        <w:t xml:space="preserve">WYKAZ OSÓB </w:t>
      </w:r>
    </w:p>
    <w:p w14:paraId="0C62D9BB" w14:textId="4A786106" w:rsidR="007C6DA1" w:rsidRPr="00D07DB7" w:rsidRDefault="00765284" w:rsidP="00D07DB7">
      <w:pPr>
        <w:spacing w:line="360" w:lineRule="auto"/>
        <w:ind w:right="-23" w:firstLine="284"/>
        <w:jc w:val="both"/>
        <w:rPr>
          <w:spacing w:val="1"/>
          <w:sz w:val="24"/>
          <w:szCs w:val="24"/>
        </w:rPr>
      </w:pPr>
      <w:r w:rsidRPr="002C7BA6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2C7BA6">
        <w:rPr>
          <w:spacing w:val="1"/>
          <w:sz w:val="24"/>
          <w:szCs w:val="24"/>
        </w:rPr>
        <w:t>zamówienia</w:t>
      </w:r>
      <w:r w:rsidR="00D76249">
        <w:rPr>
          <w:spacing w:val="1"/>
          <w:sz w:val="24"/>
          <w:szCs w:val="24"/>
        </w:rPr>
        <w:t>:</w:t>
      </w:r>
    </w:p>
    <w:p w14:paraId="7B7501FE" w14:textId="4C5C4C6D" w:rsidR="00D33581" w:rsidRPr="00D33581" w:rsidRDefault="00D33581" w:rsidP="00D33581">
      <w:pPr>
        <w:pStyle w:val="Akapitzlist"/>
        <w:widowControl w:val="0"/>
        <w:numPr>
          <w:ilvl w:val="3"/>
          <w:numId w:val="20"/>
        </w:numPr>
        <w:suppressAutoHyphens w:val="0"/>
        <w:autoSpaceDE w:val="0"/>
        <w:autoSpaceDN w:val="0"/>
        <w:adjustRightInd w:val="0"/>
        <w:spacing w:after="160" w:line="252" w:lineRule="auto"/>
        <w:ind w:left="284" w:hanging="284"/>
        <w:contextualSpacing/>
        <w:rPr>
          <w:rFonts w:eastAsiaTheme="minorHAnsi"/>
          <w:sz w:val="24"/>
          <w:szCs w:val="24"/>
          <w:lang w:eastAsia="en-US"/>
        </w:rPr>
      </w:pPr>
      <w:r w:rsidRPr="00D33581">
        <w:rPr>
          <w:rFonts w:eastAsiaTheme="minorHAnsi"/>
          <w:sz w:val="24"/>
          <w:szCs w:val="24"/>
          <w:lang w:eastAsia="en-US"/>
        </w:rPr>
        <w:t>będą świadczyć usługę sprzątania: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678"/>
        <w:gridCol w:w="3686"/>
      </w:tblGrid>
      <w:tr w:rsidR="00D33581" w:rsidRPr="00D33581" w14:paraId="118E9D96" w14:textId="77777777" w:rsidTr="00D33581">
        <w:trPr>
          <w:trHeight w:val="983"/>
        </w:trPr>
        <w:tc>
          <w:tcPr>
            <w:tcW w:w="1276" w:type="dxa"/>
            <w:vAlign w:val="center"/>
          </w:tcPr>
          <w:p w14:paraId="52DA6CCD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14:paraId="208CD44F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  <w:p w14:paraId="55B99A6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(nazwa podmiotu)</w:t>
            </w:r>
          </w:p>
        </w:tc>
        <w:tc>
          <w:tcPr>
            <w:tcW w:w="3686" w:type="dxa"/>
            <w:vAlign w:val="center"/>
          </w:tcPr>
          <w:p w14:paraId="4C64B0F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7A546D91" w14:textId="77777777" w:rsidTr="00D33581">
        <w:tc>
          <w:tcPr>
            <w:tcW w:w="1276" w:type="dxa"/>
            <w:vAlign w:val="center"/>
          </w:tcPr>
          <w:p w14:paraId="27403A6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8" w:type="dxa"/>
          </w:tcPr>
          <w:p w14:paraId="660DD3D1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B83D490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B7E77C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4DC5AA2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EDABB1C" w14:textId="77777777" w:rsidTr="00D33581">
        <w:tc>
          <w:tcPr>
            <w:tcW w:w="1276" w:type="dxa"/>
            <w:vAlign w:val="center"/>
          </w:tcPr>
          <w:p w14:paraId="13FC4A37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8" w:type="dxa"/>
          </w:tcPr>
          <w:p w14:paraId="50B7E13E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948E961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D2E109F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2B406A3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F7A0D86" w14:textId="77777777" w:rsidTr="00D33581">
        <w:tc>
          <w:tcPr>
            <w:tcW w:w="1276" w:type="dxa"/>
            <w:vAlign w:val="center"/>
          </w:tcPr>
          <w:p w14:paraId="7848DB17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</w:tcPr>
          <w:p w14:paraId="1E09EAD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D83A3C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E30044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53210E1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C66056F" w14:textId="77777777" w:rsidTr="00D33581">
        <w:tc>
          <w:tcPr>
            <w:tcW w:w="1276" w:type="dxa"/>
            <w:vAlign w:val="center"/>
          </w:tcPr>
          <w:p w14:paraId="586590D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8" w:type="dxa"/>
          </w:tcPr>
          <w:p w14:paraId="4B71722C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5A35F06D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62557BC2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479AC7A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57902C18" w14:textId="77777777" w:rsidTr="00D33581">
        <w:tc>
          <w:tcPr>
            <w:tcW w:w="1276" w:type="dxa"/>
            <w:vAlign w:val="center"/>
          </w:tcPr>
          <w:p w14:paraId="30EB4A9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8" w:type="dxa"/>
          </w:tcPr>
          <w:p w14:paraId="4D9A5A5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5881492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089E68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55D997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5AC0927" w14:textId="77777777" w:rsidTr="00D33581">
        <w:tc>
          <w:tcPr>
            <w:tcW w:w="1276" w:type="dxa"/>
            <w:vAlign w:val="center"/>
          </w:tcPr>
          <w:p w14:paraId="50F8808A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8" w:type="dxa"/>
          </w:tcPr>
          <w:p w14:paraId="6868169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C3733E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6CCF4D0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7CC0300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78327A1" w14:textId="77777777" w:rsidTr="00D33581">
        <w:tc>
          <w:tcPr>
            <w:tcW w:w="1276" w:type="dxa"/>
            <w:vAlign w:val="center"/>
          </w:tcPr>
          <w:p w14:paraId="23E7E79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78" w:type="dxa"/>
          </w:tcPr>
          <w:p w14:paraId="12ABB40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6026C1F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9EC14D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0E9775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619E5344" w14:textId="77777777" w:rsidTr="00D33581">
        <w:trPr>
          <w:trHeight w:val="492"/>
        </w:trPr>
        <w:tc>
          <w:tcPr>
            <w:tcW w:w="1276" w:type="dxa"/>
            <w:vAlign w:val="center"/>
          </w:tcPr>
          <w:p w14:paraId="4D93F3E9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78" w:type="dxa"/>
          </w:tcPr>
          <w:p w14:paraId="40011E7A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05FB14FA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0C60687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993F55E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411FECBB" w14:textId="77777777" w:rsidTr="00D33581">
        <w:trPr>
          <w:trHeight w:val="543"/>
        </w:trPr>
        <w:tc>
          <w:tcPr>
            <w:tcW w:w="1276" w:type="dxa"/>
          </w:tcPr>
          <w:p w14:paraId="11ED501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678" w:type="dxa"/>
          </w:tcPr>
          <w:p w14:paraId="58273E67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491D566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</w:tr>
    </w:tbl>
    <w:p w14:paraId="00C98885" w14:textId="77777777" w:rsidR="00D33581" w:rsidRPr="00D33581" w:rsidRDefault="00D33581" w:rsidP="00D33581">
      <w:pPr>
        <w:widowControl w:val="0"/>
        <w:suppressAutoHyphens w:val="0"/>
        <w:autoSpaceDE w:val="0"/>
        <w:autoSpaceDN w:val="0"/>
        <w:adjustRightInd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651073A9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39B8936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ab/>
        <w:t xml:space="preserve">dnia…………………. </w:t>
      </w:r>
    </w:p>
    <w:p w14:paraId="78FC4968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(Miejscowość)</w:t>
      </w:r>
    </w:p>
    <w:p w14:paraId="01991D4F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</w:p>
    <w:p w14:paraId="6A06235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8875B17" w14:textId="77777777" w:rsidR="00765284" w:rsidRDefault="00765284" w:rsidP="00765284">
      <w:pPr>
        <w:widowControl w:val="0"/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(Podpis wykonawcy/osoby uprawnionej do występowania                                           </w:t>
      </w:r>
    </w:p>
    <w:p w14:paraId="4BBE380E" w14:textId="77777777" w:rsidR="00765284" w:rsidRDefault="00765284" w:rsidP="00765284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w imieniu wykonawcy) </w:t>
      </w:r>
    </w:p>
    <w:p w14:paraId="5B793B7D" w14:textId="77777777" w:rsidR="00765284" w:rsidRDefault="00765284" w:rsidP="007652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kern w:val="16"/>
          <w:sz w:val="24"/>
          <w:szCs w:val="24"/>
        </w:rPr>
      </w:pPr>
    </w:p>
    <w:p w14:paraId="3105F73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08FE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0E642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5B20B11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sectPr w:rsidR="006D048D" w:rsidRPr="00DF2CF4" w:rsidSect="00825064">
      <w:headerReference w:type="default" r:id="rId8"/>
      <w:footerReference w:type="even" r:id="rId9"/>
      <w:footerReference w:type="default" r:id="rId10"/>
      <w:pgSz w:w="11906" w:h="16838"/>
      <w:pgMar w:top="1559" w:right="1304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3179" w14:textId="77777777" w:rsidR="004D2CAA" w:rsidRDefault="004D2CAA">
      <w:r>
        <w:separator/>
      </w:r>
    </w:p>
  </w:endnote>
  <w:endnote w:type="continuationSeparator" w:id="0">
    <w:p w14:paraId="349D4F17" w14:textId="77777777" w:rsidR="004D2CAA" w:rsidRDefault="004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930F63">
      <w:rPr>
        <w:rStyle w:val="Numerstrony"/>
        <w:rFonts w:ascii="Verdana" w:hAnsi="Verdana"/>
        <w:noProof/>
        <w:sz w:val="18"/>
        <w:szCs w:val="18"/>
      </w:rPr>
      <w:t>8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7BF1" w14:textId="77777777" w:rsidR="004D2CAA" w:rsidRDefault="004D2CAA">
      <w:r>
        <w:separator/>
      </w:r>
    </w:p>
  </w:footnote>
  <w:footnote w:type="continuationSeparator" w:id="0">
    <w:p w14:paraId="04F0A3D2" w14:textId="77777777" w:rsidR="004D2CAA" w:rsidRDefault="004D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90E" w14:textId="026CEC74" w:rsidR="00F90684" w:rsidRPr="000A646F" w:rsidRDefault="000A646F" w:rsidP="000A646F">
    <w:pPr>
      <w:tabs>
        <w:tab w:val="center" w:pos="4536"/>
        <w:tab w:val="right" w:pos="9072"/>
      </w:tabs>
      <w:suppressAutoHyphens w:val="0"/>
      <w:rPr>
        <w:rFonts w:eastAsiaTheme="minorHAnsi"/>
        <w:sz w:val="22"/>
        <w:szCs w:val="22"/>
        <w:lang w:eastAsia="en-US"/>
      </w:rPr>
    </w:pPr>
    <w:r w:rsidRPr="000A646F">
      <w:rPr>
        <w:rFonts w:eastAsiaTheme="minorHAnsi"/>
        <w:b/>
        <w:color w:val="000000"/>
        <w:sz w:val="18"/>
        <w:szCs w:val="18"/>
        <w:lang w:eastAsia="en-US"/>
      </w:rPr>
      <w:t xml:space="preserve">3/2024 </w:t>
    </w:r>
    <w:r w:rsidRPr="000A646F">
      <w:rPr>
        <w:rFonts w:eastAsiaTheme="minorHAnsi"/>
        <w:b/>
        <w:sz w:val="18"/>
        <w:szCs w:val="18"/>
        <w:lang w:eastAsia="en-US"/>
      </w:rPr>
      <w:t>„Kompleksowe utrzymanie czystości powierzchni wewnętrznych, utwardzonych terenów zewnętrznych Dworca Autobusowego  zlokalizowanego w Kielcach przy ul. Czarnowskiej 12”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4F641B"/>
    <w:multiLevelType w:val="hybridMultilevel"/>
    <w:tmpl w:val="6B82F5B8"/>
    <w:lvl w:ilvl="0" w:tplc="E3561C1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0696BF4"/>
    <w:multiLevelType w:val="hybridMultilevel"/>
    <w:tmpl w:val="5ED20B9E"/>
    <w:lvl w:ilvl="0" w:tplc="8DAA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4F84"/>
    <w:multiLevelType w:val="hybridMultilevel"/>
    <w:tmpl w:val="B28ACF1E"/>
    <w:lvl w:ilvl="0" w:tplc="95625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1291"/>
    <w:multiLevelType w:val="hybridMultilevel"/>
    <w:tmpl w:val="D6367AD4"/>
    <w:lvl w:ilvl="0" w:tplc="01C6421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780AB4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40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5716061">
    <w:abstractNumId w:val="5"/>
  </w:num>
  <w:num w:numId="2" w16cid:durableId="1541823440">
    <w:abstractNumId w:val="33"/>
  </w:num>
  <w:num w:numId="3" w16cid:durableId="295910399">
    <w:abstractNumId w:val="17"/>
  </w:num>
  <w:num w:numId="4" w16cid:durableId="406732043">
    <w:abstractNumId w:val="35"/>
  </w:num>
  <w:num w:numId="5" w16cid:durableId="953902662">
    <w:abstractNumId w:val="19"/>
  </w:num>
  <w:num w:numId="6" w16cid:durableId="1752776320">
    <w:abstractNumId w:val="37"/>
  </w:num>
  <w:num w:numId="7" w16cid:durableId="250899188">
    <w:abstractNumId w:val="26"/>
  </w:num>
  <w:num w:numId="8" w16cid:durableId="1063136218">
    <w:abstractNumId w:val="15"/>
  </w:num>
  <w:num w:numId="9" w16cid:durableId="1325551112">
    <w:abstractNumId w:val="40"/>
  </w:num>
  <w:num w:numId="10" w16cid:durableId="1702898270">
    <w:abstractNumId w:val="42"/>
  </w:num>
  <w:num w:numId="11" w16cid:durableId="1351102506">
    <w:abstractNumId w:val="43"/>
  </w:num>
  <w:num w:numId="12" w16cid:durableId="1005327911">
    <w:abstractNumId w:val="29"/>
  </w:num>
  <w:num w:numId="13" w16cid:durableId="1884713885">
    <w:abstractNumId w:val="38"/>
  </w:num>
  <w:num w:numId="14" w16cid:durableId="1221943022">
    <w:abstractNumId w:val="32"/>
  </w:num>
  <w:num w:numId="15" w16cid:durableId="963315832">
    <w:abstractNumId w:val="23"/>
  </w:num>
  <w:num w:numId="16" w16cid:durableId="1249853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0910337">
    <w:abstractNumId w:val="12"/>
  </w:num>
  <w:num w:numId="18" w16cid:durableId="361788379">
    <w:abstractNumId w:val="14"/>
  </w:num>
  <w:num w:numId="19" w16cid:durableId="1169515679">
    <w:abstractNumId w:val="36"/>
  </w:num>
  <w:num w:numId="20" w16cid:durableId="457340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5549122">
    <w:abstractNumId w:val="21"/>
  </w:num>
  <w:num w:numId="22" w16cid:durableId="370349331">
    <w:abstractNumId w:val="30"/>
  </w:num>
  <w:num w:numId="23" w16cid:durableId="736825377">
    <w:abstractNumId w:val="11"/>
  </w:num>
  <w:num w:numId="24" w16cid:durableId="1845784250">
    <w:abstractNumId w:val="25"/>
  </w:num>
  <w:num w:numId="25" w16cid:durableId="118383557">
    <w:abstractNumId w:val="31"/>
  </w:num>
  <w:num w:numId="26" w16cid:durableId="810288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38C8"/>
    <w:rsid w:val="00084345"/>
    <w:rsid w:val="0008452D"/>
    <w:rsid w:val="00084733"/>
    <w:rsid w:val="00087B36"/>
    <w:rsid w:val="00091C6B"/>
    <w:rsid w:val="000920FD"/>
    <w:rsid w:val="0009318B"/>
    <w:rsid w:val="000A35B1"/>
    <w:rsid w:val="000A56A0"/>
    <w:rsid w:val="000A646F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AB9"/>
    <w:rsid w:val="000D5689"/>
    <w:rsid w:val="000D68F4"/>
    <w:rsid w:val="000D7536"/>
    <w:rsid w:val="000D78E7"/>
    <w:rsid w:val="000E235C"/>
    <w:rsid w:val="000E3F87"/>
    <w:rsid w:val="000E45C9"/>
    <w:rsid w:val="000E5457"/>
    <w:rsid w:val="000E6B9E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A6B67"/>
    <w:rsid w:val="001B2886"/>
    <w:rsid w:val="001B3FB2"/>
    <w:rsid w:val="001B4B60"/>
    <w:rsid w:val="001B5946"/>
    <w:rsid w:val="001B7F70"/>
    <w:rsid w:val="001C4ABF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208BA"/>
    <w:rsid w:val="00220DC2"/>
    <w:rsid w:val="002243DE"/>
    <w:rsid w:val="00230A26"/>
    <w:rsid w:val="00230D7A"/>
    <w:rsid w:val="00236B39"/>
    <w:rsid w:val="00242B71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3ABD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30389A"/>
    <w:rsid w:val="00304726"/>
    <w:rsid w:val="00305E94"/>
    <w:rsid w:val="00306CF2"/>
    <w:rsid w:val="003115D9"/>
    <w:rsid w:val="00313855"/>
    <w:rsid w:val="0031414B"/>
    <w:rsid w:val="00315C3F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3A57"/>
    <w:rsid w:val="003A4012"/>
    <w:rsid w:val="003A4255"/>
    <w:rsid w:val="003A4ECC"/>
    <w:rsid w:val="003A5558"/>
    <w:rsid w:val="003A79DB"/>
    <w:rsid w:val="003B044D"/>
    <w:rsid w:val="003B3080"/>
    <w:rsid w:val="003B4D78"/>
    <w:rsid w:val="003B680C"/>
    <w:rsid w:val="003B69AF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28A5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CB7"/>
    <w:rsid w:val="00421E4E"/>
    <w:rsid w:val="00424BA8"/>
    <w:rsid w:val="00430E52"/>
    <w:rsid w:val="0043256F"/>
    <w:rsid w:val="00433814"/>
    <w:rsid w:val="00434FDE"/>
    <w:rsid w:val="004409AA"/>
    <w:rsid w:val="004451DA"/>
    <w:rsid w:val="004465FD"/>
    <w:rsid w:val="004470B5"/>
    <w:rsid w:val="0044729B"/>
    <w:rsid w:val="00447B7C"/>
    <w:rsid w:val="004504A0"/>
    <w:rsid w:val="00451C99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7A2B"/>
    <w:rsid w:val="004B1DF6"/>
    <w:rsid w:val="004B49C9"/>
    <w:rsid w:val="004B66AA"/>
    <w:rsid w:val="004C21B5"/>
    <w:rsid w:val="004C252F"/>
    <w:rsid w:val="004C6C71"/>
    <w:rsid w:val="004C7D23"/>
    <w:rsid w:val="004D0A24"/>
    <w:rsid w:val="004D2CAA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2B34"/>
    <w:rsid w:val="005265F1"/>
    <w:rsid w:val="005306C0"/>
    <w:rsid w:val="005318C3"/>
    <w:rsid w:val="00533759"/>
    <w:rsid w:val="00533C25"/>
    <w:rsid w:val="00534EA0"/>
    <w:rsid w:val="00540869"/>
    <w:rsid w:val="00540EBD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0FDA"/>
    <w:rsid w:val="0059164D"/>
    <w:rsid w:val="00592FF5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63F8"/>
    <w:rsid w:val="005D7322"/>
    <w:rsid w:val="005E2887"/>
    <w:rsid w:val="005E2E3D"/>
    <w:rsid w:val="005E4D2E"/>
    <w:rsid w:val="005F217B"/>
    <w:rsid w:val="005F27C8"/>
    <w:rsid w:val="0060613D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108D"/>
    <w:rsid w:val="007124B1"/>
    <w:rsid w:val="00712945"/>
    <w:rsid w:val="007205AC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5284"/>
    <w:rsid w:val="00767C94"/>
    <w:rsid w:val="00776675"/>
    <w:rsid w:val="007834C2"/>
    <w:rsid w:val="00785F4A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DA1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7B1C"/>
    <w:rsid w:val="00820A88"/>
    <w:rsid w:val="00820D66"/>
    <w:rsid w:val="0082267C"/>
    <w:rsid w:val="00825064"/>
    <w:rsid w:val="008250D8"/>
    <w:rsid w:val="008300C6"/>
    <w:rsid w:val="00830A4A"/>
    <w:rsid w:val="00834CCC"/>
    <w:rsid w:val="00836997"/>
    <w:rsid w:val="00837673"/>
    <w:rsid w:val="0084375D"/>
    <w:rsid w:val="008462B2"/>
    <w:rsid w:val="00851D1D"/>
    <w:rsid w:val="008552D1"/>
    <w:rsid w:val="0085585B"/>
    <w:rsid w:val="00856245"/>
    <w:rsid w:val="00862331"/>
    <w:rsid w:val="00862E50"/>
    <w:rsid w:val="00870310"/>
    <w:rsid w:val="0087176B"/>
    <w:rsid w:val="0087432C"/>
    <w:rsid w:val="008772B5"/>
    <w:rsid w:val="00877B80"/>
    <w:rsid w:val="00887E14"/>
    <w:rsid w:val="00893EFE"/>
    <w:rsid w:val="008947AC"/>
    <w:rsid w:val="008A3196"/>
    <w:rsid w:val="008A616B"/>
    <w:rsid w:val="008A6332"/>
    <w:rsid w:val="008A6A1A"/>
    <w:rsid w:val="008B00A7"/>
    <w:rsid w:val="008B1B9C"/>
    <w:rsid w:val="008B1D50"/>
    <w:rsid w:val="008B2344"/>
    <w:rsid w:val="008B40FB"/>
    <w:rsid w:val="008B5225"/>
    <w:rsid w:val="008B7D75"/>
    <w:rsid w:val="008B7ED2"/>
    <w:rsid w:val="008C3873"/>
    <w:rsid w:val="008C4F6C"/>
    <w:rsid w:val="008D02D2"/>
    <w:rsid w:val="008D03EA"/>
    <w:rsid w:val="008D2DED"/>
    <w:rsid w:val="008D5829"/>
    <w:rsid w:val="008D69F5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2B77"/>
    <w:rsid w:val="00952BAF"/>
    <w:rsid w:val="00953765"/>
    <w:rsid w:val="00960E60"/>
    <w:rsid w:val="00961408"/>
    <w:rsid w:val="00962C47"/>
    <w:rsid w:val="00963738"/>
    <w:rsid w:val="00966E80"/>
    <w:rsid w:val="00971571"/>
    <w:rsid w:val="00972233"/>
    <w:rsid w:val="00973C4F"/>
    <w:rsid w:val="00975204"/>
    <w:rsid w:val="00975B55"/>
    <w:rsid w:val="009811A6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30C1"/>
    <w:rsid w:val="009C43E3"/>
    <w:rsid w:val="009C543E"/>
    <w:rsid w:val="009C5718"/>
    <w:rsid w:val="009C64EB"/>
    <w:rsid w:val="009C6693"/>
    <w:rsid w:val="009C6CAE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5C67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363C3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90275"/>
    <w:rsid w:val="00A91928"/>
    <w:rsid w:val="00AA1144"/>
    <w:rsid w:val="00AA1C08"/>
    <w:rsid w:val="00AA22F2"/>
    <w:rsid w:val="00AA65F4"/>
    <w:rsid w:val="00AB4EE8"/>
    <w:rsid w:val="00AB5DC5"/>
    <w:rsid w:val="00AC352C"/>
    <w:rsid w:val="00AC7300"/>
    <w:rsid w:val="00AD04E4"/>
    <w:rsid w:val="00AD2896"/>
    <w:rsid w:val="00AD633E"/>
    <w:rsid w:val="00AD6806"/>
    <w:rsid w:val="00AD75A1"/>
    <w:rsid w:val="00AE1E07"/>
    <w:rsid w:val="00AE31A6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07EA9"/>
    <w:rsid w:val="00B1079B"/>
    <w:rsid w:val="00B12D8B"/>
    <w:rsid w:val="00B15234"/>
    <w:rsid w:val="00B17C87"/>
    <w:rsid w:val="00B21B7C"/>
    <w:rsid w:val="00B26CA9"/>
    <w:rsid w:val="00B33A51"/>
    <w:rsid w:val="00B40FD1"/>
    <w:rsid w:val="00B42B32"/>
    <w:rsid w:val="00B43948"/>
    <w:rsid w:val="00B470CB"/>
    <w:rsid w:val="00B531DC"/>
    <w:rsid w:val="00B56FE4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1080"/>
    <w:rsid w:val="00B9140E"/>
    <w:rsid w:val="00B933CB"/>
    <w:rsid w:val="00BA00B1"/>
    <w:rsid w:val="00BA65C7"/>
    <w:rsid w:val="00BA67CA"/>
    <w:rsid w:val="00BB0208"/>
    <w:rsid w:val="00BB0265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363D"/>
    <w:rsid w:val="00BF4D25"/>
    <w:rsid w:val="00BF68AC"/>
    <w:rsid w:val="00C01E97"/>
    <w:rsid w:val="00C03EBE"/>
    <w:rsid w:val="00C06FB2"/>
    <w:rsid w:val="00C128BB"/>
    <w:rsid w:val="00C165C5"/>
    <w:rsid w:val="00C17525"/>
    <w:rsid w:val="00C201D7"/>
    <w:rsid w:val="00C23811"/>
    <w:rsid w:val="00C26EE4"/>
    <w:rsid w:val="00C34076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786A"/>
    <w:rsid w:val="00C81DB5"/>
    <w:rsid w:val="00C82B94"/>
    <w:rsid w:val="00C9020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DB7"/>
    <w:rsid w:val="00D07E9B"/>
    <w:rsid w:val="00D1108D"/>
    <w:rsid w:val="00D1502E"/>
    <w:rsid w:val="00D1570D"/>
    <w:rsid w:val="00D2465A"/>
    <w:rsid w:val="00D27234"/>
    <w:rsid w:val="00D33581"/>
    <w:rsid w:val="00D375F9"/>
    <w:rsid w:val="00D411C1"/>
    <w:rsid w:val="00D4166E"/>
    <w:rsid w:val="00D45B46"/>
    <w:rsid w:val="00D523D2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76249"/>
    <w:rsid w:val="00D805E3"/>
    <w:rsid w:val="00D80CEA"/>
    <w:rsid w:val="00D810A0"/>
    <w:rsid w:val="00D82998"/>
    <w:rsid w:val="00D83E4A"/>
    <w:rsid w:val="00D84514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E2954"/>
    <w:rsid w:val="00DE29CA"/>
    <w:rsid w:val="00DE70B6"/>
    <w:rsid w:val="00DE7D53"/>
    <w:rsid w:val="00DF1F1E"/>
    <w:rsid w:val="00DF2CF4"/>
    <w:rsid w:val="00DF7FAB"/>
    <w:rsid w:val="00E01D92"/>
    <w:rsid w:val="00E05447"/>
    <w:rsid w:val="00E06A20"/>
    <w:rsid w:val="00E11F00"/>
    <w:rsid w:val="00E133B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A3A"/>
    <w:rsid w:val="00E54E33"/>
    <w:rsid w:val="00E5537E"/>
    <w:rsid w:val="00E557DE"/>
    <w:rsid w:val="00E561B5"/>
    <w:rsid w:val="00E5755F"/>
    <w:rsid w:val="00E61DA5"/>
    <w:rsid w:val="00E61F43"/>
    <w:rsid w:val="00E622E9"/>
    <w:rsid w:val="00E67D9B"/>
    <w:rsid w:val="00E72275"/>
    <w:rsid w:val="00E742CF"/>
    <w:rsid w:val="00E7737B"/>
    <w:rsid w:val="00E82DB6"/>
    <w:rsid w:val="00E834D0"/>
    <w:rsid w:val="00E83E27"/>
    <w:rsid w:val="00E85574"/>
    <w:rsid w:val="00E86CB3"/>
    <w:rsid w:val="00E87DD4"/>
    <w:rsid w:val="00EA2379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3BC6"/>
    <w:rsid w:val="00F449C0"/>
    <w:rsid w:val="00F52B4A"/>
    <w:rsid w:val="00F53831"/>
    <w:rsid w:val="00F542BC"/>
    <w:rsid w:val="00F54BE2"/>
    <w:rsid w:val="00F54C1D"/>
    <w:rsid w:val="00F61714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0FA7"/>
    <w:rsid w:val="00FB1F9D"/>
    <w:rsid w:val="00FB5C47"/>
    <w:rsid w:val="00FB73B2"/>
    <w:rsid w:val="00FC05AA"/>
    <w:rsid w:val="00FC1C84"/>
    <w:rsid w:val="00FC1E96"/>
    <w:rsid w:val="00FC5F26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chartTrackingRefBased/>
  <w15:docId w15:val="{B7E0CD35-1FA5-48BD-9833-F1B8DEE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Nierozpoznanawzmianka">
    <w:name w:val="Unresolved Mention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2B7C-84E3-4C4E-9FEF-E7D9950C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196</TotalTime>
  <Pages>8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15735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35</cp:revision>
  <cp:lastPrinted>2024-01-05T13:38:00Z</cp:lastPrinted>
  <dcterms:created xsi:type="dcterms:W3CDTF">2022-10-28T11:36:00Z</dcterms:created>
  <dcterms:modified xsi:type="dcterms:W3CDTF">2024-01-08T07:41:00Z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