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8498" w14:textId="77777777" w:rsidR="00085040" w:rsidRPr="00C00CBB" w:rsidRDefault="00870394" w:rsidP="002A7FBA">
      <w:pPr>
        <w:suppressAutoHyphens w:val="0"/>
        <w:jc w:val="right"/>
        <w:rPr>
          <w:b/>
          <w:bCs/>
          <w:sz w:val="24"/>
          <w:szCs w:val="24"/>
        </w:rPr>
      </w:pPr>
      <w:r w:rsidRPr="00C00CBB">
        <w:rPr>
          <w:b/>
          <w:sz w:val="24"/>
          <w:szCs w:val="24"/>
        </w:rPr>
        <w:t xml:space="preserve">Załącznik </w:t>
      </w:r>
      <w:r w:rsidR="00FC6579" w:rsidRPr="00C00CBB">
        <w:rPr>
          <w:b/>
          <w:sz w:val="24"/>
          <w:szCs w:val="24"/>
        </w:rPr>
        <w:t>N</w:t>
      </w:r>
      <w:r w:rsidRPr="00C00CBB">
        <w:rPr>
          <w:b/>
          <w:sz w:val="24"/>
          <w:szCs w:val="24"/>
        </w:rPr>
        <w:t xml:space="preserve">r 1 do </w:t>
      </w:r>
      <w:r w:rsidR="004A4401" w:rsidRPr="00C00CBB">
        <w:rPr>
          <w:b/>
          <w:sz w:val="24"/>
          <w:szCs w:val="24"/>
        </w:rPr>
        <w:t>SWZ</w:t>
      </w:r>
    </w:p>
    <w:p w14:paraId="5B775006" w14:textId="77777777" w:rsidR="00C177D8" w:rsidRDefault="00C177D8" w:rsidP="00074110">
      <w:pPr>
        <w:suppressAutoHyphens w:val="0"/>
        <w:jc w:val="both"/>
        <w:rPr>
          <w:b/>
          <w:bCs/>
          <w:sz w:val="24"/>
          <w:szCs w:val="24"/>
        </w:rPr>
      </w:pPr>
    </w:p>
    <w:p w14:paraId="11DC8F63" w14:textId="77777777" w:rsidR="00C177D8" w:rsidRDefault="00C177D8" w:rsidP="00074110">
      <w:pPr>
        <w:suppressAutoHyphens w:val="0"/>
        <w:jc w:val="both"/>
        <w:rPr>
          <w:b/>
          <w:bCs/>
          <w:sz w:val="24"/>
          <w:szCs w:val="24"/>
        </w:rPr>
      </w:pPr>
    </w:p>
    <w:p w14:paraId="16E91017" w14:textId="77777777" w:rsidR="00C177D8" w:rsidRDefault="00C177D8" w:rsidP="00074110">
      <w:pPr>
        <w:suppressAutoHyphens w:val="0"/>
        <w:jc w:val="both"/>
        <w:rPr>
          <w:b/>
          <w:bCs/>
          <w:sz w:val="24"/>
          <w:szCs w:val="24"/>
        </w:rPr>
      </w:pPr>
    </w:p>
    <w:p w14:paraId="7E85743C" w14:textId="55757A7E" w:rsidR="00A702FA" w:rsidRPr="00C00CBB" w:rsidRDefault="00074110" w:rsidP="00074110">
      <w:pPr>
        <w:suppressAutoHyphens w:val="0"/>
        <w:jc w:val="both"/>
        <w:rPr>
          <w:b/>
          <w:bCs/>
          <w:sz w:val="24"/>
          <w:szCs w:val="24"/>
        </w:rPr>
      </w:pPr>
      <w:r w:rsidRPr="00C00CBB">
        <w:rPr>
          <w:b/>
          <w:bCs/>
          <w:sz w:val="24"/>
          <w:szCs w:val="24"/>
        </w:rPr>
        <w:t>Przedmiot zamówienia stanowi:</w:t>
      </w:r>
    </w:p>
    <w:p w14:paraId="79B96C94" w14:textId="77777777" w:rsidR="00C177D8" w:rsidRDefault="00C177D8" w:rsidP="00C177D8">
      <w:pPr>
        <w:suppressAutoHyphens w:val="0"/>
        <w:jc w:val="both"/>
        <w:rPr>
          <w:bCs/>
          <w:sz w:val="24"/>
          <w:szCs w:val="24"/>
        </w:rPr>
      </w:pPr>
    </w:p>
    <w:p w14:paraId="56F20F16" w14:textId="58A62A81" w:rsidR="00074110" w:rsidRPr="00C177D8" w:rsidRDefault="00074110" w:rsidP="00C177D8">
      <w:pPr>
        <w:suppressAutoHyphens w:val="0"/>
        <w:jc w:val="both"/>
        <w:rPr>
          <w:bCs/>
          <w:sz w:val="24"/>
          <w:szCs w:val="24"/>
        </w:rPr>
      </w:pPr>
      <w:r w:rsidRPr="00C177D8">
        <w:rPr>
          <w:bCs/>
          <w:sz w:val="24"/>
          <w:szCs w:val="24"/>
        </w:rPr>
        <w:t>„Kompleksowe utrzymanie powierzchni zielonych Dworca Autobusowego  zlokalizowanego w Kielcach przy ul. Czarnowskiej 12 w Kielcach”</w:t>
      </w:r>
    </w:p>
    <w:p w14:paraId="1A08CBBC" w14:textId="77777777" w:rsidR="00074110" w:rsidRPr="00C00CBB" w:rsidRDefault="00074110" w:rsidP="00074110">
      <w:pPr>
        <w:suppressAutoHyphens w:val="0"/>
        <w:jc w:val="both"/>
        <w:rPr>
          <w:b/>
          <w:bCs/>
          <w:sz w:val="24"/>
          <w:szCs w:val="24"/>
        </w:rPr>
      </w:pPr>
    </w:p>
    <w:p w14:paraId="6037B2ED" w14:textId="77777777" w:rsidR="00074110" w:rsidRPr="00C00CBB" w:rsidRDefault="00074110" w:rsidP="00074110">
      <w:pPr>
        <w:suppressAutoHyphens w:val="0"/>
        <w:jc w:val="both"/>
        <w:rPr>
          <w:b/>
          <w:bCs/>
          <w:sz w:val="24"/>
          <w:szCs w:val="24"/>
        </w:rPr>
      </w:pPr>
    </w:p>
    <w:p w14:paraId="207A7C8B" w14:textId="6989082E" w:rsidR="00AF262B" w:rsidRPr="00A1766E" w:rsidRDefault="00074110" w:rsidP="00A1766E">
      <w:pPr>
        <w:suppressAutoHyphens w:val="0"/>
        <w:rPr>
          <w:b/>
          <w:bCs/>
          <w:sz w:val="24"/>
          <w:szCs w:val="24"/>
        </w:rPr>
      </w:pPr>
      <w:r w:rsidRPr="00A1766E">
        <w:rPr>
          <w:b/>
          <w:bCs/>
          <w:sz w:val="24"/>
          <w:szCs w:val="24"/>
        </w:rPr>
        <w:t>Zamówienie obejmuje:</w:t>
      </w:r>
    </w:p>
    <w:p w14:paraId="374EA609" w14:textId="272903B3" w:rsidR="00DB2BE5" w:rsidRPr="00C00CBB" w:rsidRDefault="00DB2BE5" w:rsidP="00074110">
      <w:pPr>
        <w:pStyle w:val="Akapitzlist"/>
        <w:numPr>
          <w:ilvl w:val="0"/>
          <w:numId w:val="29"/>
        </w:numPr>
        <w:suppressAutoHyphens w:val="0"/>
        <w:ind w:left="426" w:hanging="426"/>
        <w:jc w:val="both"/>
        <w:rPr>
          <w:b/>
          <w:bCs/>
          <w:sz w:val="24"/>
          <w:szCs w:val="24"/>
          <w:lang w:eastAsia="pl-PL"/>
        </w:rPr>
      </w:pPr>
      <w:bookmarkStart w:id="0" w:name="_Hlk117073069"/>
      <w:r w:rsidRPr="00C00CBB">
        <w:rPr>
          <w:b/>
          <w:bCs/>
          <w:sz w:val="24"/>
          <w:szCs w:val="24"/>
          <w:lang w:eastAsia="pl-PL"/>
        </w:rPr>
        <w:t>Profesjonalna pielęgnacja zieleni i terenów zielonych wokół Dworca Autobusowego w Kielcach ul. Czarnowska 12 zgodnie z „Instrukcją pielęgnacyjną zieleni, terenów zielonych”</w:t>
      </w:r>
      <w:r w:rsidR="00A64C9B" w:rsidRPr="00C00CBB">
        <w:rPr>
          <w:b/>
          <w:bCs/>
          <w:sz w:val="24"/>
          <w:szCs w:val="24"/>
          <w:lang w:eastAsia="pl-PL"/>
        </w:rPr>
        <w:t xml:space="preserve"> (Załącznik nr </w:t>
      </w:r>
      <w:r w:rsidR="0071072E">
        <w:rPr>
          <w:b/>
          <w:bCs/>
          <w:sz w:val="24"/>
          <w:szCs w:val="24"/>
          <w:lang w:eastAsia="pl-PL"/>
        </w:rPr>
        <w:t>1</w:t>
      </w:r>
      <w:r w:rsidR="00A64C9B" w:rsidRPr="00C00CBB">
        <w:rPr>
          <w:b/>
          <w:bCs/>
          <w:sz w:val="24"/>
          <w:szCs w:val="24"/>
          <w:lang w:eastAsia="pl-PL"/>
        </w:rPr>
        <w:t xml:space="preserve"> do Opisu przedmiotu zamówienia).</w:t>
      </w:r>
      <w:r w:rsidRPr="00C00CBB">
        <w:rPr>
          <w:b/>
          <w:bCs/>
          <w:sz w:val="24"/>
          <w:szCs w:val="24"/>
          <w:lang w:eastAsia="pl-PL"/>
        </w:rPr>
        <w:t xml:space="preserve"> </w:t>
      </w:r>
    </w:p>
    <w:p w14:paraId="5F44739F" w14:textId="77777777" w:rsidR="00DB2BE5" w:rsidRPr="00C00CBB" w:rsidRDefault="00DB2BE5" w:rsidP="00DB2BE5">
      <w:pPr>
        <w:suppressAutoHyphens w:val="0"/>
        <w:jc w:val="both"/>
        <w:rPr>
          <w:sz w:val="24"/>
          <w:szCs w:val="24"/>
          <w:lang w:eastAsia="pl-PL"/>
        </w:rPr>
      </w:pPr>
    </w:p>
    <w:p w14:paraId="7B5F482D" w14:textId="2B787B8D" w:rsidR="00DB2BE5" w:rsidRPr="00C00CBB" w:rsidRDefault="00DB2BE5">
      <w:pPr>
        <w:pStyle w:val="Akapitzlist"/>
        <w:numPr>
          <w:ilvl w:val="0"/>
          <w:numId w:val="24"/>
        </w:numPr>
        <w:suppressAutoHyphens w:val="0"/>
        <w:ind w:left="284" w:hanging="284"/>
        <w:jc w:val="both"/>
        <w:rPr>
          <w:b/>
          <w:bCs/>
          <w:sz w:val="24"/>
          <w:szCs w:val="24"/>
          <w:lang w:eastAsia="pl-PL"/>
        </w:rPr>
      </w:pPr>
      <w:r w:rsidRPr="00C00CBB">
        <w:rPr>
          <w:b/>
          <w:bCs/>
          <w:sz w:val="24"/>
          <w:szCs w:val="24"/>
          <w:lang w:eastAsia="pl-PL"/>
        </w:rPr>
        <w:t>Pracownicy Wykonawcy i zalecenia ogólne:</w:t>
      </w:r>
    </w:p>
    <w:p w14:paraId="4A7A036D" w14:textId="120F4CCE" w:rsidR="00DB2BE5" w:rsidRPr="00C00CBB" w:rsidRDefault="00DB2BE5">
      <w:pPr>
        <w:numPr>
          <w:ilvl w:val="0"/>
          <w:numId w:val="27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Wykonawca ponosi odpowiedzialność za szkody wyrządzone przez swoich pracowników podczas realizacji usługi</w:t>
      </w:r>
      <w:r w:rsidR="008E474A">
        <w:rPr>
          <w:sz w:val="24"/>
          <w:szCs w:val="24"/>
          <w:lang w:eastAsia="pl-PL"/>
        </w:rPr>
        <w:t>., w tym m. in. uszkodzenie roślin podczas koszenia, nienależytego zabezpieczenia przed mrozem, wiatrem, nieprawidłową pielęgnacją itp. Uzupełnianie uszkodzonych/obumarłych roślin leży po stronie Wykonawcy w terminie nieprzekraczającym 2 miesięcy od stwierdzenia przez Zamawiającego ubytku/zniszczenia rośliny.</w:t>
      </w:r>
    </w:p>
    <w:p w14:paraId="45E239C6" w14:textId="77777777" w:rsidR="00DB2BE5" w:rsidRPr="00C00CBB" w:rsidRDefault="00DB2BE5">
      <w:pPr>
        <w:numPr>
          <w:ilvl w:val="0"/>
          <w:numId w:val="27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Wykonawca jest zobowiązany do niezwłocznego zgłaszania Zamawiającemu wszelkich uszkodzeń oraz usterek, a także do ich zabezpieczenia oraz wszelkich okoliczności dotyczących bezpieczeństwa budynku i urządzeń;</w:t>
      </w:r>
    </w:p>
    <w:p w14:paraId="12CF3E38" w14:textId="77777777" w:rsidR="00DB2BE5" w:rsidRPr="00C00CBB" w:rsidRDefault="00DB2BE5">
      <w:pPr>
        <w:numPr>
          <w:ilvl w:val="0"/>
          <w:numId w:val="27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Oceny prawidłowości wykonania prac objętych niniejszym przedmiotem umowy dokonuje Zamawiający. Wykonawca zobowiązuje się do niezwłocznego dokonywania wszelkich poprawek na żądanie i w terminie wskazanym przez zamawiającego w przypadku nieprawidłowej oceny  wykonanych prac objętych niniejszym przedmiotem umowy.</w:t>
      </w:r>
    </w:p>
    <w:p w14:paraId="3392A34A" w14:textId="77777777" w:rsidR="00DB2BE5" w:rsidRPr="00C00CBB" w:rsidRDefault="00DB2BE5">
      <w:pPr>
        <w:numPr>
          <w:ilvl w:val="0"/>
          <w:numId w:val="27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Zamawiający dopuszcza umieszczenie przez Wykonawcę nazwy firmy w miejscu uzgodnionym z Zamawiającym.</w:t>
      </w:r>
    </w:p>
    <w:p w14:paraId="5F38B76A" w14:textId="77777777" w:rsidR="00DB2BE5" w:rsidRPr="00C00CBB" w:rsidRDefault="00DB2BE5" w:rsidP="00DB2BE5">
      <w:pPr>
        <w:suppressAutoHyphens w:val="0"/>
        <w:jc w:val="both"/>
        <w:rPr>
          <w:sz w:val="24"/>
          <w:szCs w:val="24"/>
          <w:lang w:eastAsia="pl-PL"/>
        </w:rPr>
      </w:pPr>
    </w:p>
    <w:p w14:paraId="5E38B2C6" w14:textId="77777777" w:rsidR="00DB2BE5" w:rsidRPr="00C00CBB" w:rsidRDefault="00DB2BE5">
      <w:pPr>
        <w:numPr>
          <w:ilvl w:val="0"/>
          <w:numId w:val="28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C00CBB">
        <w:rPr>
          <w:b/>
          <w:bCs/>
          <w:sz w:val="24"/>
          <w:szCs w:val="24"/>
          <w:lang w:eastAsia="pl-PL"/>
        </w:rPr>
        <w:t>Pielęgnacja zieleni i terenów zielonych</w:t>
      </w:r>
    </w:p>
    <w:p w14:paraId="402F3F81" w14:textId="77777777" w:rsidR="00DB2BE5" w:rsidRPr="00C00CBB" w:rsidRDefault="00DB2BE5">
      <w:pPr>
        <w:numPr>
          <w:ilvl w:val="0"/>
          <w:numId w:val="25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 xml:space="preserve">Wykonawca do wykonania zamówienia użyje własnego, odpowiedniego do zakresu wykonywanych czynności sprzętu; </w:t>
      </w:r>
    </w:p>
    <w:p w14:paraId="6FA40F14" w14:textId="77777777" w:rsidR="00DB2BE5" w:rsidRPr="00C00CBB" w:rsidRDefault="00DB2BE5">
      <w:pPr>
        <w:numPr>
          <w:ilvl w:val="0"/>
          <w:numId w:val="25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Wykonawca do wykonania usługi używał będzie własnych środków chemicznych. Środki chemiczne powinny posiadać odpowiednie zezwolenia i atesty dopuszczające do stosowania w Polsce oraz być wydane przez właściwe organy.</w:t>
      </w:r>
    </w:p>
    <w:p w14:paraId="03E35C98" w14:textId="77777777" w:rsidR="00DB2BE5" w:rsidRPr="00C00CBB" w:rsidRDefault="00DB2BE5">
      <w:pPr>
        <w:numPr>
          <w:ilvl w:val="0"/>
          <w:numId w:val="25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Wykonawca w trakcie obowiązywania umowy będzie dostarczał w ilościach wynikających z zapotrzebowania i w sposób ciągły nawozy, korę, środki chemiczne do oprysków, repelenty, lizaki herbicydowe, taśmy zabezpieczające i inne produkty niezbędne do prawidłowego wykonania usługi.</w:t>
      </w:r>
    </w:p>
    <w:p w14:paraId="4463DD1B" w14:textId="77777777" w:rsidR="00DB2BE5" w:rsidRPr="00C00CBB" w:rsidRDefault="00DB2BE5">
      <w:pPr>
        <w:numPr>
          <w:ilvl w:val="0"/>
          <w:numId w:val="25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Środki chemiczne oraz nawozy muszą być odpowiednie do rodzaju roślin, a także stosowane przed upływem terminu przydatności do użycia i w okresie ważności gwarancji producenta.</w:t>
      </w:r>
    </w:p>
    <w:p w14:paraId="46261CE4" w14:textId="77777777" w:rsidR="00DB2BE5" w:rsidRPr="00C00CBB" w:rsidRDefault="00DB2BE5">
      <w:pPr>
        <w:numPr>
          <w:ilvl w:val="0"/>
          <w:numId w:val="25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Zamawiający nie zapewni wykonawcy pomieszczenia do przechowywania środków chemicznych oraz sprzętu typu kosiarki, łopaty, motyki.</w:t>
      </w:r>
    </w:p>
    <w:p w14:paraId="3F2F26A1" w14:textId="77777777" w:rsidR="00DB2BE5" w:rsidRPr="00C00CBB" w:rsidRDefault="00DB2BE5">
      <w:pPr>
        <w:numPr>
          <w:ilvl w:val="0"/>
          <w:numId w:val="25"/>
        </w:numPr>
        <w:suppressAutoHyphens w:val="0"/>
        <w:ind w:left="567" w:hanging="283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Wykonawcy na własny koszt usunie biomasę i pokryje koszty wywozu.</w:t>
      </w:r>
    </w:p>
    <w:p w14:paraId="0EE9B320" w14:textId="77777777" w:rsidR="00DB2BE5" w:rsidRDefault="00DB2BE5" w:rsidP="00DB2BE5">
      <w:pPr>
        <w:suppressAutoHyphens w:val="0"/>
        <w:jc w:val="both"/>
        <w:rPr>
          <w:sz w:val="24"/>
          <w:szCs w:val="24"/>
          <w:lang w:eastAsia="pl-PL"/>
        </w:rPr>
      </w:pPr>
    </w:p>
    <w:p w14:paraId="5213CC89" w14:textId="77777777" w:rsidR="00C177D8" w:rsidRPr="00C00CBB" w:rsidRDefault="00C177D8" w:rsidP="00DB2BE5">
      <w:pPr>
        <w:suppressAutoHyphens w:val="0"/>
        <w:jc w:val="both"/>
        <w:rPr>
          <w:sz w:val="24"/>
          <w:szCs w:val="24"/>
          <w:lang w:eastAsia="pl-PL"/>
        </w:rPr>
      </w:pPr>
    </w:p>
    <w:p w14:paraId="2D1F1BDC" w14:textId="191BF918" w:rsidR="00DB2BE5" w:rsidRPr="00C00CBB" w:rsidRDefault="00DB2BE5" w:rsidP="00DB2BE5">
      <w:pPr>
        <w:suppressAutoHyphens w:val="0"/>
        <w:jc w:val="both"/>
        <w:rPr>
          <w:b/>
          <w:bCs/>
          <w:sz w:val="24"/>
          <w:szCs w:val="24"/>
          <w:lang w:eastAsia="pl-PL"/>
        </w:rPr>
      </w:pPr>
      <w:r w:rsidRPr="00C00CBB">
        <w:rPr>
          <w:b/>
          <w:bCs/>
          <w:sz w:val="24"/>
          <w:szCs w:val="24"/>
          <w:lang w:eastAsia="pl-PL"/>
        </w:rPr>
        <w:lastRenderedPageBreak/>
        <w:t>3. Zasady utrzymania zieleni:</w:t>
      </w:r>
    </w:p>
    <w:p w14:paraId="1D7C91DA" w14:textId="5F198024" w:rsidR="00DB2BE5" w:rsidRPr="00C00CBB" w:rsidRDefault="00DB2BE5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 xml:space="preserve">Prace utrzymania zieleni będą wykonywane </w:t>
      </w:r>
      <w:r w:rsidR="00D40D03">
        <w:rPr>
          <w:sz w:val="24"/>
          <w:szCs w:val="24"/>
          <w:lang w:eastAsia="pl-PL"/>
        </w:rPr>
        <w:t>w miesiącach: od 01 kwietnia 2024r. do 30 listopada 2024r.</w:t>
      </w:r>
    </w:p>
    <w:p w14:paraId="4EF4243F" w14:textId="37CC4DAB" w:rsidR="00DB2BE5" w:rsidRPr="00C00CBB" w:rsidRDefault="00DB2BE5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Wykonawca wyznaczy niezbędną ilość osób do wykonania zadania;</w:t>
      </w:r>
      <w:r w:rsidR="00101E4D">
        <w:rPr>
          <w:sz w:val="24"/>
          <w:szCs w:val="24"/>
          <w:lang w:eastAsia="pl-PL"/>
        </w:rPr>
        <w:t xml:space="preserve"> </w:t>
      </w:r>
    </w:p>
    <w:p w14:paraId="071F6CBE" w14:textId="77777777" w:rsidR="00DB2BE5" w:rsidRPr="00C00CBB" w:rsidRDefault="00DB2BE5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Wykonawca przedstawi Zamawiającemu harmonogram wykonania poszczególnych zabiegów pielęgnacyjnych, ochronnych dostosowanych do „Instrukcji pielęgnacji zieleni”;</w:t>
      </w:r>
    </w:p>
    <w:p w14:paraId="5B9B5F0F" w14:textId="77777777" w:rsidR="00DB2BE5" w:rsidRPr="00C00CBB" w:rsidRDefault="00DB2BE5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Efekt pielenia roślin powinien być osiągnięty w ciągu tygodnia od momentu rozpoczęcia prac.</w:t>
      </w:r>
    </w:p>
    <w:p w14:paraId="729A9877" w14:textId="77777777" w:rsidR="00DB2BE5" w:rsidRPr="00C00CBB" w:rsidRDefault="00DB2BE5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Zamawiający dopuszcza możliwość przesunięcia dat wykonania zabiegów zależnych od anomalii pogodowych.</w:t>
      </w:r>
    </w:p>
    <w:p w14:paraId="2FD7FB27" w14:textId="77777777" w:rsidR="00DB2BE5" w:rsidRPr="00C00CBB" w:rsidRDefault="00DB2BE5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Każdorazowe wykonanie  prac będzie odebrane protokołem końcowym.</w:t>
      </w:r>
    </w:p>
    <w:p w14:paraId="0BCACCA1" w14:textId="77777777" w:rsidR="00DB2BE5" w:rsidRPr="00C00CBB" w:rsidRDefault="00DB2BE5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 w:rsidRPr="00C00CBB">
        <w:rPr>
          <w:sz w:val="24"/>
          <w:szCs w:val="24"/>
          <w:lang w:eastAsia="pl-PL"/>
        </w:rPr>
        <w:t>Wykonawca zobowiązany jest do nawadniania roślinności, która nie objęta jest automatycznym systemem nawadniającym.</w:t>
      </w:r>
    </w:p>
    <w:p w14:paraId="7E18FE92" w14:textId="77777777" w:rsidR="00DB2BE5" w:rsidRPr="00C00CBB" w:rsidRDefault="00DB2BE5" w:rsidP="00DB2BE5">
      <w:pPr>
        <w:suppressAutoHyphens w:val="0"/>
        <w:jc w:val="both"/>
        <w:rPr>
          <w:b/>
          <w:sz w:val="24"/>
          <w:szCs w:val="24"/>
          <w:lang w:eastAsia="pl-PL"/>
        </w:rPr>
      </w:pPr>
    </w:p>
    <w:p w14:paraId="200BC92D" w14:textId="7CA3D558" w:rsidR="00AA45AB" w:rsidRPr="00AA45AB" w:rsidRDefault="00AA45AB" w:rsidP="00AA45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rPr>
          <w:b/>
          <w:bCs/>
          <w:sz w:val="24"/>
          <w:szCs w:val="24"/>
        </w:rPr>
      </w:pPr>
      <w:r w:rsidRPr="00AA45AB">
        <w:rPr>
          <w:b/>
          <w:bCs/>
          <w:sz w:val="24"/>
          <w:szCs w:val="24"/>
        </w:rPr>
        <w:t>Szczegółowy zakres usługi</w:t>
      </w:r>
    </w:p>
    <w:p w14:paraId="4C493333" w14:textId="02DAD436" w:rsidR="00AA45AB" w:rsidRPr="00AA45AB" w:rsidRDefault="00AA45AB" w:rsidP="00AA45A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pl-PL"/>
        </w:rPr>
      </w:pPr>
      <w:r w:rsidRPr="00AA45AB">
        <w:rPr>
          <w:sz w:val="24"/>
          <w:szCs w:val="24"/>
        </w:rPr>
        <w:t>Zakres czynności zgodnie z Instrukcją pielęgnacji zieleni – Załącznik Nr 1 do „Opisu przedmiotu zamówienia”.</w:t>
      </w:r>
    </w:p>
    <w:p w14:paraId="2F3E0811" w14:textId="77777777" w:rsidR="00AA45AB" w:rsidRDefault="00AA45AB" w:rsidP="00AA45AB">
      <w:pPr>
        <w:widowControl w:val="0"/>
        <w:spacing w:line="360" w:lineRule="auto"/>
        <w:rPr>
          <w:snapToGrid w:val="0"/>
        </w:rPr>
      </w:pPr>
    </w:p>
    <w:p w14:paraId="79C83FA0" w14:textId="77777777" w:rsidR="00AA45AB" w:rsidRDefault="00AA45AB" w:rsidP="00AA45AB">
      <w:pPr>
        <w:pStyle w:val="Tekstpodstawowy"/>
        <w:spacing w:line="360" w:lineRule="auto"/>
      </w:pPr>
      <w:r>
        <w:t>Szczegółowy wykaz powierzchni zewnętrznych:</w:t>
      </w: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1559"/>
        <w:gridCol w:w="1985"/>
        <w:gridCol w:w="1559"/>
      </w:tblGrid>
      <w:tr w:rsidR="00AA45AB" w14:paraId="458B77B8" w14:textId="77777777" w:rsidTr="00AA45AB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DD9F5" w14:textId="77777777" w:rsidR="00AA45AB" w:rsidRDefault="00AA45A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F5728" w14:textId="77777777" w:rsidR="00AA45AB" w:rsidRDefault="00AA45A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nawierzchni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F7A7D" w14:textId="77777777" w:rsidR="00AA45AB" w:rsidRDefault="00AA45A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Pow. (m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E8E6" w14:textId="77777777" w:rsidR="00AA45AB" w:rsidRDefault="00AA45A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inne elementy (szt.)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9113" w14:textId="77777777" w:rsidR="00AA45AB" w:rsidRDefault="00AA45A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długość w mb.</w:t>
            </w:r>
          </w:p>
        </w:tc>
      </w:tr>
      <w:tr w:rsidR="00AA45AB" w14:paraId="7C463634" w14:textId="77777777" w:rsidTr="00AA45AB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27CA464" w14:textId="77777777" w:rsidR="00AA45AB" w:rsidRDefault="00AA45A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BB3BF0" w14:textId="77777777" w:rsidR="00AA45AB" w:rsidRDefault="00AA45A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Teren wokół dworca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F73516" w14:textId="77777777" w:rsidR="00AA45AB" w:rsidRDefault="00AA45A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9 577,00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BC7118" w14:textId="77777777" w:rsidR="00AA45AB" w:rsidRDefault="00AA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4B9955" w14:textId="77777777" w:rsidR="00AA45AB" w:rsidRDefault="00AA45AB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AA45AB" w14:paraId="472DDD0F" w14:textId="77777777" w:rsidTr="00AA45AB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A717D" w14:textId="77777777" w:rsidR="00AA45AB" w:rsidRDefault="00AA45A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80FB" w14:textId="77777777" w:rsidR="00AA45AB" w:rsidRDefault="00AA45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trawniki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0FC57" w14:textId="77777777" w:rsidR="00AA45AB" w:rsidRDefault="00AA45A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D89AB" w14:textId="77777777" w:rsidR="00AA45AB" w:rsidRDefault="00AA45A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74CE7" w14:textId="77777777" w:rsidR="00AA45AB" w:rsidRDefault="00AA45AB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AA45AB" w14:paraId="71FEA56F" w14:textId="77777777" w:rsidTr="00AA45AB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6698E" w14:textId="77777777" w:rsidR="00AA45AB" w:rsidRDefault="00AA45A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5602" w14:textId="77777777" w:rsidR="00AA45AB" w:rsidRDefault="00AA45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pokryta korą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C7A5F" w14:textId="77777777" w:rsidR="00AA45AB" w:rsidRDefault="00AA45A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F5AB6" w14:textId="77777777" w:rsidR="00AA45AB" w:rsidRDefault="00AA45A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7EDE7" w14:textId="77777777" w:rsidR="00AA45AB" w:rsidRDefault="00AA45AB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AA45AB" w14:paraId="0C447858" w14:textId="77777777" w:rsidTr="00AA45AB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D9074" w14:textId="77777777" w:rsidR="00AA45AB" w:rsidRDefault="00AA45A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992A" w14:textId="77777777" w:rsidR="00AA45AB" w:rsidRDefault="00AA45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dachy zielone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FD718" w14:textId="77777777" w:rsidR="00AA45AB" w:rsidRDefault="00AA45A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B90DB" w14:textId="77777777" w:rsidR="00AA45AB" w:rsidRDefault="00AA45A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0F2EF" w14:textId="77777777" w:rsidR="00AA45AB" w:rsidRDefault="00AA45AB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AA45AB" w14:paraId="12706AC3" w14:textId="77777777" w:rsidTr="00AA45AB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98051" w14:textId="77777777" w:rsidR="00AA45AB" w:rsidRDefault="00AA45A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6DAF" w14:textId="77777777" w:rsidR="00AA45AB" w:rsidRDefault="00AA45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skalny kobierzec+ łąka kwiatowa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88646" w14:textId="77777777" w:rsidR="00AA45AB" w:rsidRDefault="00AA45A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41202" w14:textId="77777777" w:rsidR="00AA45AB" w:rsidRDefault="00AA45A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BAC1" w14:textId="77777777" w:rsidR="00AA45AB" w:rsidRDefault="00AA45AB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AA45AB" w14:paraId="0F5E45D9" w14:textId="77777777" w:rsidTr="00AA45AB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DBC7CD9" w14:textId="77777777" w:rsidR="00AA45AB" w:rsidRDefault="00AA45A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9202" w14:textId="77777777" w:rsidR="00AA45AB" w:rsidRDefault="00AA45A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Parking autobusowy: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1043643" w14:textId="77777777" w:rsidR="00AA45AB" w:rsidRDefault="00AA45A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A27285" w14:textId="77777777" w:rsidR="00AA45AB" w:rsidRDefault="00AA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102B6A" w14:textId="77777777" w:rsidR="00AA45AB" w:rsidRDefault="00AA45AB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AA45AB" w14:paraId="3B3BD79C" w14:textId="77777777" w:rsidTr="00AA45AB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A3C1F" w14:textId="77777777" w:rsidR="00AA45AB" w:rsidRDefault="00AA45A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4422" w14:textId="77777777" w:rsidR="00AA45AB" w:rsidRDefault="00AA45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trawniki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FA226" w14:textId="77777777" w:rsidR="00AA45AB" w:rsidRDefault="00AA45A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C3E75" w14:textId="77777777" w:rsidR="00AA45AB" w:rsidRDefault="00AA45A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4E040" w14:textId="77777777" w:rsidR="00AA45AB" w:rsidRDefault="00AA45AB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AA45AB" w14:paraId="15FE6D5E" w14:textId="77777777" w:rsidTr="00AA45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1CB45C8" w14:textId="77777777" w:rsidR="00AA45AB" w:rsidRDefault="00AA45AB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E40AF6B" w14:textId="77777777" w:rsidR="00AA45AB" w:rsidRDefault="00AA45A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2968AB1" w14:textId="77777777" w:rsidR="00AA45AB" w:rsidRDefault="00AA45A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11 792,00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4538B95" w14:textId="77777777" w:rsidR="00AA45AB" w:rsidRDefault="00AA45A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41EA075" w14:textId="77777777" w:rsidR="00AA45AB" w:rsidRDefault="00AA45A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CB65FDA" w14:textId="77777777" w:rsidR="00AA45AB" w:rsidRDefault="00AA45AB" w:rsidP="00AA45AB">
      <w:pPr>
        <w:pStyle w:val="Tekstpodstawowy"/>
        <w:spacing w:line="360" w:lineRule="auto"/>
        <w:rPr>
          <w:b/>
          <w:bCs/>
          <w:szCs w:val="24"/>
        </w:rPr>
      </w:pPr>
    </w:p>
    <w:p w14:paraId="08337ABE" w14:textId="77777777" w:rsidR="00DB2BE5" w:rsidRPr="00C00CBB" w:rsidRDefault="00DB2BE5" w:rsidP="00DB2BE5">
      <w:pPr>
        <w:suppressAutoHyphens w:val="0"/>
        <w:jc w:val="both"/>
        <w:rPr>
          <w:b/>
          <w:iCs/>
          <w:sz w:val="24"/>
          <w:szCs w:val="24"/>
          <w:lang w:eastAsia="pl-PL"/>
        </w:rPr>
      </w:pPr>
    </w:p>
    <w:bookmarkEnd w:id="0"/>
    <w:p w14:paraId="29ECE60A" w14:textId="77777777" w:rsidR="0065307B" w:rsidRPr="00C00CBB" w:rsidRDefault="0065307B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78E17B14" w14:textId="77777777" w:rsidR="0065307B" w:rsidRPr="00C00CBB" w:rsidRDefault="0065307B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2DEE5A0D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4FE2B1AD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CA76B7D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7FC606F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D6C469A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0677C12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4A38D434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697EDB77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67A2B134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0F362468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6EAB0EBD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39B626D5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3FDFE899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4D2475C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3BBF4C61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B73E5EA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0EB4ACE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6DF97686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6AB141AE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62027573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00C3206C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43C48BC9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ED7CC9C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58AB0653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11CB477B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1A5A0539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7CA2F59E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60A1888D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1B74BC83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44333719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4ADDBED0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421001E7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727489C5" w14:textId="77777777" w:rsidR="00C177D8" w:rsidRDefault="00C177D8" w:rsidP="00C31C89">
      <w:pPr>
        <w:suppressAutoHyphens w:val="0"/>
        <w:jc w:val="right"/>
        <w:rPr>
          <w:b/>
          <w:iCs/>
          <w:sz w:val="24"/>
          <w:szCs w:val="24"/>
        </w:rPr>
      </w:pPr>
    </w:p>
    <w:p w14:paraId="3ECAF0F6" w14:textId="7BD647C5" w:rsidR="00C31C89" w:rsidRPr="00C00CBB" w:rsidRDefault="00C31C89" w:rsidP="00C31C89">
      <w:pPr>
        <w:suppressAutoHyphens w:val="0"/>
        <w:jc w:val="right"/>
        <w:rPr>
          <w:b/>
          <w:iCs/>
          <w:sz w:val="24"/>
          <w:szCs w:val="24"/>
        </w:rPr>
      </w:pPr>
      <w:r w:rsidRPr="00C00CBB">
        <w:rPr>
          <w:b/>
          <w:iCs/>
          <w:sz w:val="24"/>
          <w:szCs w:val="24"/>
        </w:rPr>
        <w:t xml:space="preserve">Załącznik Nr </w:t>
      </w:r>
      <w:r w:rsidR="00C177D8">
        <w:rPr>
          <w:b/>
          <w:iCs/>
          <w:sz w:val="24"/>
          <w:szCs w:val="24"/>
        </w:rPr>
        <w:t>1</w:t>
      </w:r>
    </w:p>
    <w:p w14:paraId="0A8AD7ED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545D5EC5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13831F1C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32BB7E60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40200FF3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7FE39BDD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4B38E461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0B8A4850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5304D4CA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7B643E45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4FB5C4B1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0B479C3C" w14:textId="77777777" w:rsidR="00C31C89" w:rsidRPr="00C00CBB" w:rsidRDefault="00C31C89" w:rsidP="00C31C89">
      <w:pPr>
        <w:suppressAutoHyphens w:val="0"/>
        <w:rPr>
          <w:b/>
          <w:bCs/>
          <w:sz w:val="24"/>
          <w:szCs w:val="24"/>
          <w:lang w:val="x-none"/>
        </w:rPr>
      </w:pPr>
    </w:p>
    <w:p w14:paraId="55416CC8" w14:textId="77777777" w:rsidR="00C31C89" w:rsidRPr="00C00CBB" w:rsidRDefault="00C31C89" w:rsidP="00C31C89">
      <w:pPr>
        <w:suppressAutoHyphens w:val="0"/>
        <w:jc w:val="center"/>
        <w:rPr>
          <w:b/>
          <w:iCs/>
          <w:sz w:val="24"/>
          <w:szCs w:val="24"/>
        </w:rPr>
      </w:pPr>
      <w:r w:rsidRPr="00C00CBB">
        <w:rPr>
          <w:b/>
          <w:bCs/>
          <w:sz w:val="24"/>
          <w:szCs w:val="24"/>
          <w:lang w:val="x-none"/>
        </w:rPr>
        <w:t>Instrukcj</w:t>
      </w:r>
      <w:r w:rsidRPr="00C00CBB">
        <w:rPr>
          <w:b/>
          <w:bCs/>
          <w:sz w:val="24"/>
          <w:szCs w:val="24"/>
        </w:rPr>
        <w:t>a</w:t>
      </w:r>
      <w:r w:rsidRPr="00C00CBB">
        <w:rPr>
          <w:b/>
          <w:bCs/>
          <w:sz w:val="24"/>
          <w:szCs w:val="24"/>
          <w:lang w:val="x-none"/>
        </w:rPr>
        <w:t xml:space="preserve"> pielęgnacji zieleni</w:t>
      </w:r>
    </w:p>
    <w:p w14:paraId="7E71CECA" w14:textId="77777777" w:rsidR="002A7FBA" w:rsidRPr="00C00CBB" w:rsidRDefault="002A7FBA" w:rsidP="006A7598">
      <w:pPr>
        <w:suppressAutoHyphens w:val="0"/>
        <w:rPr>
          <w:sz w:val="24"/>
          <w:szCs w:val="24"/>
        </w:rPr>
      </w:pPr>
    </w:p>
    <w:sectPr w:rsidR="002A7FBA" w:rsidRPr="00C00CBB" w:rsidSect="00366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FE0E" w14:textId="77777777" w:rsidR="00366AE8" w:rsidRDefault="00366AE8">
      <w:r>
        <w:separator/>
      </w:r>
    </w:p>
  </w:endnote>
  <w:endnote w:type="continuationSeparator" w:id="0">
    <w:p w14:paraId="2E8EDA72" w14:textId="77777777" w:rsidR="00366AE8" w:rsidRDefault="0036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8264" w14:textId="77777777" w:rsidR="00302584" w:rsidRDefault="00302584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7CF45F" w14:textId="77777777" w:rsidR="00302584" w:rsidRDefault="00302584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8833" w14:textId="77777777" w:rsidR="00302584" w:rsidRPr="00E5755F" w:rsidRDefault="00302584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223879">
      <w:rPr>
        <w:rStyle w:val="Numerstrony"/>
        <w:rFonts w:ascii="Verdana" w:hAnsi="Verdana"/>
        <w:noProof/>
        <w:sz w:val="18"/>
        <w:szCs w:val="18"/>
      </w:rPr>
      <w:t>4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0118E938" w14:textId="77777777" w:rsidR="00302584" w:rsidRDefault="00302584" w:rsidP="001F2EB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6BE1" w14:textId="77777777" w:rsidR="00807171" w:rsidRDefault="00807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070B" w14:textId="77777777" w:rsidR="00366AE8" w:rsidRDefault="00366AE8">
      <w:r>
        <w:separator/>
      </w:r>
    </w:p>
  </w:footnote>
  <w:footnote w:type="continuationSeparator" w:id="0">
    <w:p w14:paraId="5727709C" w14:textId="77777777" w:rsidR="00366AE8" w:rsidRDefault="0036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2E3D" w14:textId="77777777" w:rsidR="00807171" w:rsidRDefault="008071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5FA1" w14:textId="0EC44C25" w:rsidR="00B811C1" w:rsidRPr="00D704E3" w:rsidRDefault="00807171" w:rsidP="00D704E3">
    <w:pPr>
      <w:pStyle w:val="Nagwek"/>
      <w:jc w:val="both"/>
    </w:pPr>
    <w:r>
      <w:rPr>
        <w:b/>
        <w:color w:val="000000"/>
        <w:sz w:val="16"/>
        <w:szCs w:val="16"/>
      </w:rPr>
      <w:t>6</w:t>
    </w:r>
    <w:r w:rsidR="00D704E3">
      <w:rPr>
        <w:b/>
        <w:color w:val="000000"/>
        <w:sz w:val="16"/>
        <w:szCs w:val="16"/>
      </w:rPr>
      <w:t xml:space="preserve">/2024 </w:t>
    </w:r>
    <w:r w:rsidR="00D704E3">
      <w:rPr>
        <w:b/>
        <w:sz w:val="16"/>
        <w:szCs w:val="16"/>
      </w:rPr>
      <w:t>„Kompleksowe utrzymanie powierzchni zielonych Dworca Autobusowego  zlokalizowanego przy                                                                                 ul. Czarnowskiej 12 w Kielcach”</w:t>
    </w:r>
    <w:r w:rsidR="00D704E3">
      <w:rPr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4216" w14:textId="77777777" w:rsidR="00807171" w:rsidRDefault="00807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CB58A60C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55375E2"/>
    <w:multiLevelType w:val="hybridMultilevel"/>
    <w:tmpl w:val="44B425E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7B6BE90">
      <w:start w:val="1"/>
      <w:numFmt w:val="decimal"/>
      <w:lvlText w:val="%2."/>
      <w:lvlJc w:val="left"/>
      <w:pPr>
        <w:ind w:left="1819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6616B0B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A265F8"/>
    <w:multiLevelType w:val="hybridMultilevel"/>
    <w:tmpl w:val="C964B80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674F160">
      <w:start w:val="4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FAC73E7"/>
    <w:multiLevelType w:val="hybridMultilevel"/>
    <w:tmpl w:val="45868FF2"/>
    <w:lvl w:ilvl="0" w:tplc="039CD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E75F6D"/>
    <w:multiLevelType w:val="hybridMultilevel"/>
    <w:tmpl w:val="685ACDF0"/>
    <w:lvl w:ilvl="0" w:tplc="938E55C2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462B8"/>
    <w:multiLevelType w:val="hybridMultilevel"/>
    <w:tmpl w:val="BFF0D30A"/>
    <w:lvl w:ilvl="0" w:tplc="A30C7C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470A0"/>
    <w:multiLevelType w:val="hybridMultilevel"/>
    <w:tmpl w:val="15E4336A"/>
    <w:lvl w:ilvl="0" w:tplc="04150001">
      <w:start w:val="1"/>
      <w:numFmt w:val="bullet"/>
      <w:pStyle w:val="StylNagwek1TimesNewRoma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20" w15:restartNumberingAfterBreak="0">
    <w:nsid w:val="27C43B3E"/>
    <w:multiLevelType w:val="hybridMultilevel"/>
    <w:tmpl w:val="EC5060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3" w15:restartNumberingAfterBreak="0">
    <w:nsid w:val="3032373B"/>
    <w:multiLevelType w:val="hybridMultilevel"/>
    <w:tmpl w:val="36D4B1C8"/>
    <w:lvl w:ilvl="0" w:tplc="D9D8F3D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4E3750"/>
    <w:multiLevelType w:val="hybridMultilevel"/>
    <w:tmpl w:val="6BA06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F138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7" w15:restartNumberingAfterBreak="0">
    <w:nsid w:val="3AB56050"/>
    <w:multiLevelType w:val="multilevel"/>
    <w:tmpl w:val="5E56A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3B1F4EBE"/>
    <w:multiLevelType w:val="multilevel"/>
    <w:tmpl w:val="7D2C95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D0A6D33"/>
    <w:multiLevelType w:val="hybridMultilevel"/>
    <w:tmpl w:val="C400D6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E6A63"/>
    <w:multiLevelType w:val="hybridMultilevel"/>
    <w:tmpl w:val="96D62DE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68D4770"/>
    <w:multiLevelType w:val="hybridMultilevel"/>
    <w:tmpl w:val="9EC8FD4A"/>
    <w:lvl w:ilvl="0" w:tplc="2204739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7479F3"/>
    <w:multiLevelType w:val="hybridMultilevel"/>
    <w:tmpl w:val="DFEA900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9494149"/>
    <w:multiLevelType w:val="hybridMultilevel"/>
    <w:tmpl w:val="B07AD4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6E0DDC"/>
    <w:multiLevelType w:val="multilevel"/>
    <w:tmpl w:val="D7880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F400820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B90CE7"/>
    <w:multiLevelType w:val="singleLevel"/>
    <w:tmpl w:val="5ED8DC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513525E4"/>
    <w:multiLevelType w:val="hybridMultilevel"/>
    <w:tmpl w:val="AFA4D8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2F00D85"/>
    <w:multiLevelType w:val="hybridMultilevel"/>
    <w:tmpl w:val="48020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573B3"/>
    <w:multiLevelType w:val="hybridMultilevel"/>
    <w:tmpl w:val="E0D62CB6"/>
    <w:lvl w:ilvl="0" w:tplc="3CBEB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94326EA"/>
    <w:multiLevelType w:val="multilevel"/>
    <w:tmpl w:val="BD20EB3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46" w15:restartNumberingAfterBreak="0">
    <w:nsid w:val="5E540E2F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8" w15:restartNumberingAfterBreak="0">
    <w:nsid w:val="62327495"/>
    <w:multiLevelType w:val="hybridMultilevel"/>
    <w:tmpl w:val="5512F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17771D"/>
    <w:multiLevelType w:val="hybridMultilevel"/>
    <w:tmpl w:val="183E7B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8972CED"/>
    <w:multiLevelType w:val="multilevel"/>
    <w:tmpl w:val="51409A88"/>
    <w:name w:val="WW8Num764"/>
    <w:lvl w:ilvl="0">
      <w:start w:val="7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51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6C7B79CB"/>
    <w:multiLevelType w:val="hybridMultilevel"/>
    <w:tmpl w:val="AFA4D8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7CB74E81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80227838">
    <w:abstractNumId w:val="18"/>
  </w:num>
  <w:num w:numId="2" w16cid:durableId="1220508322">
    <w:abstractNumId w:val="37"/>
  </w:num>
  <w:num w:numId="3" w16cid:durableId="1781097037">
    <w:abstractNumId w:val="42"/>
  </w:num>
  <w:num w:numId="4" w16cid:durableId="198588852">
    <w:abstractNumId w:val="52"/>
  </w:num>
  <w:num w:numId="5" w16cid:durableId="1382745983">
    <w:abstractNumId w:val="35"/>
  </w:num>
  <w:num w:numId="6" w16cid:durableId="1835685553">
    <w:abstractNumId w:val="39"/>
  </w:num>
  <w:num w:numId="7" w16cid:durableId="298417255">
    <w:abstractNumId w:val="46"/>
  </w:num>
  <w:num w:numId="8" w16cid:durableId="850681738">
    <w:abstractNumId w:val="54"/>
  </w:num>
  <w:num w:numId="9" w16cid:durableId="1656107811">
    <w:abstractNumId w:val="12"/>
  </w:num>
  <w:num w:numId="10" w16cid:durableId="753089999">
    <w:abstractNumId w:val="17"/>
  </w:num>
  <w:num w:numId="11" w16cid:durableId="1218470991">
    <w:abstractNumId w:val="41"/>
    <w:lvlOverride w:ilvl="0">
      <w:startOverride w:val="1"/>
    </w:lvlOverride>
  </w:num>
  <w:num w:numId="12" w16cid:durableId="2071228737">
    <w:abstractNumId w:val="26"/>
  </w:num>
  <w:num w:numId="13" w16cid:durableId="376776973">
    <w:abstractNumId w:val="29"/>
  </w:num>
  <w:num w:numId="14" w16cid:durableId="15161178">
    <w:abstractNumId w:val="43"/>
  </w:num>
  <w:num w:numId="15" w16cid:durableId="1460027456">
    <w:abstractNumId w:val="45"/>
  </w:num>
  <w:num w:numId="16" w16cid:durableId="1895240199">
    <w:abstractNumId w:val="11"/>
  </w:num>
  <w:num w:numId="17" w16cid:durableId="2037539138">
    <w:abstractNumId w:val="48"/>
  </w:num>
  <w:num w:numId="18" w16cid:durableId="2031683464">
    <w:abstractNumId w:val="31"/>
  </w:num>
  <w:num w:numId="19" w16cid:durableId="235408171">
    <w:abstractNumId w:val="14"/>
  </w:num>
  <w:num w:numId="20" w16cid:durableId="516694032">
    <w:abstractNumId w:val="24"/>
  </w:num>
  <w:num w:numId="21" w16cid:durableId="1072121668">
    <w:abstractNumId w:val="28"/>
  </w:num>
  <w:num w:numId="22" w16cid:durableId="964847550">
    <w:abstractNumId w:val="44"/>
  </w:num>
  <w:num w:numId="23" w16cid:durableId="540091964">
    <w:abstractNumId w:val="16"/>
  </w:num>
  <w:num w:numId="24" w16cid:durableId="1936207558">
    <w:abstractNumId w:val="27"/>
  </w:num>
  <w:num w:numId="25" w16cid:durableId="722212450">
    <w:abstractNumId w:val="34"/>
  </w:num>
  <w:num w:numId="26" w16cid:durableId="1689596054">
    <w:abstractNumId w:val="49"/>
  </w:num>
  <w:num w:numId="27" w16cid:durableId="779304015">
    <w:abstractNumId w:val="20"/>
  </w:num>
  <w:num w:numId="28" w16cid:durableId="226114367">
    <w:abstractNumId w:val="23"/>
  </w:num>
  <w:num w:numId="29" w16cid:durableId="586694923">
    <w:abstractNumId w:val="15"/>
  </w:num>
  <w:num w:numId="30" w16cid:durableId="1149400974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4F18"/>
    <w:rsid w:val="000077A3"/>
    <w:rsid w:val="00014D14"/>
    <w:rsid w:val="000202E6"/>
    <w:rsid w:val="000203A4"/>
    <w:rsid w:val="00022D6E"/>
    <w:rsid w:val="00023A17"/>
    <w:rsid w:val="00023B17"/>
    <w:rsid w:val="0002457B"/>
    <w:rsid w:val="000265D1"/>
    <w:rsid w:val="000309D4"/>
    <w:rsid w:val="00035C96"/>
    <w:rsid w:val="000375CB"/>
    <w:rsid w:val="000436D3"/>
    <w:rsid w:val="00043D8E"/>
    <w:rsid w:val="00043FAC"/>
    <w:rsid w:val="000445A9"/>
    <w:rsid w:val="00044B98"/>
    <w:rsid w:val="00044BB0"/>
    <w:rsid w:val="00045728"/>
    <w:rsid w:val="00046E51"/>
    <w:rsid w:val="0004793D"/>
    <w:rsid w:val="00055036"/>
    <w:rsid w:val="00057543"/>
    <w:rsid w:val="00060372"/>
    <w:rsid w:val="0006290D"/>
    <w:rsid w:val="000678E1"/>
    <w:rsid w:val="00070435"/>
    <w:rsid w:val="00072AE5"/>
    <w:rsid w:val="0007306F"/>
    <w:rsid w:val="00074110"/>
    <w:rsid w:val="000767C4"/>
    <w:rsid w:val="0008095F"/>
    <w:rsid w:val="000838C8"/>
    <w:rsid w:val="000840CA"/>
    <w:rsid w:val="00085040"/>
    <w:rsid w:val="00085100"/>
    <w:rsid w:val="00085850"/>
    <w:rsid w:val="00085913"/>
    <w:rsid w:val="000879B9"/>
    <w:rsid w:val="00087A5A"/>
    <w:rsid w:val="00087B36"/>
    <w:rsid w:val="00091C6B"/>
    <w:rsid w:val="00092989"/>
    <w:rsid w:val="0009318B"/>
    <w:rsid w:val="000A35B1"/>
    <w:rsid w:val="000A5E15"/>
    <w:rsid w:val="000A7A57"/>
    <w:rsid w:val="000B612D"/>
    <w:rsid w:val="000B6593"/>
    <w:rsid w:val="000B6C37"/>
    <w:rsid w:val="000C1A31"/>
    <w:rsid w:val="000C2451"/>
    <w:rsid w:val="000C2A2F"/>
    <w:rsid w:val="000C7B27"/>
    <w:rsid w:val="000D0559"/>
    <w:rsid w:val="000D5689"/>
    <w:rsid w:val="000D68F4"/>
    <w:rsid w:val="000D7536"/>
    <w:rsid w:val="000D78E7"/>
    <w:rsid w:val="000E235C"/>
    <w:rsid w:val="000E45C9"/>
    <w:rsid w:val="000E5457"/>
    <w:rsid w:val="000E6B9E"/>
    <w:rsid w:val="000F16C0"/>
    <w:rsid w:val="000F19C8"/>
    <w:rsid w:val="000F2ADC"/>
    <w:rsid w:val="000F4763"/>
    <w:rsid w:val="000F7356"/>
    <w:rsid w:val="000F7DFE"/>
    <w:rsid w:val="00101E4D"/>
    <w:rsid w:val="001045A1"/>
    <w:rsid w:val="0010524C"/>
    <w:rsid w:val="001058AC"/>
    <w:rsid w:val="00106853"/>
    <w:rsid w:val="00106F26"/>
    <w:rsid w:val="00107B52"/>
    <w:rsid w:val="001106DC"/>
    <w:rsid w:val="00110B43"/>
    <w:rsid w:val="00115B8A"/>
    <w:rsid w:val="00115D0D"/>
    <w:rsid w:val="001208DF"/>
    <w:rsid w:val="0012356B"/>
    <w:rsid w:val="00124A76"/>
    <w:rsid w:val="00124E21"/>
    <w:rsid w:val="00125330"/>
    <w:rsid w:val="00125710"/>
    <w:rsid w:val="0012631A"/>
    <w:rsid w:val="0013419B"/>
    <w:rsid w:val="00136D04"/>
    <w:rsid w:val="0013781D"/>
    <w:rsid w:val="00141FE3"/>
    <w:rsid w:val="00144E9E"/>
    <w:rsid w:val="0015051A"/>
    <w:rsid w:val="00152F5F"/>
    <w:rsid w:val="00157815"/>
    <w:rsid w:val="00157B54"/>
    <w:rsid w:val="0016273E"/>
    <w:rsid w:val="001645AA"/>
    <w:rsid w:val="00171543"/>
    <w:rsid w:val="00172E34"/>
    <w:rsid w:val="00174B3E"/>
    <w:rsid w:val="00174DA7"/>
    <w:rsid w:val="00175655"/>
    <w:rsid w:val="00177965"/>
    <w:rsid w:val="00182821"/>
    <w:rsid w:val="00182B12"/>
    <w:rsid w:val="00190243"/>
    <w:rsid w:val="001924CC"/>
    <w:rsid w:val="001930E4"/>
    <w:rsid w:val="001946DC"/>
    <w:rsid w:val="00194914"/>
    <w:rsid w:val="00194DD8"/>
    <w:rsid w:val="00196457"/>
    <w:rsid w:val="00197206"/>
    <w:rsid w:val="00197E3D"/>
    <w:rsid w:val="001A0AE7"/>
    <w:rsid w:val="001B205A"/>
    <w:rsid w:val="001B2886"/>
    <w:rsid w:val="001B3FB2"/>
    <w:rsid w:val="001B4B60"/>
    <w:rsid w:val="001B5946"/>
    <w:rsid w:val="001B5B06"/>
    <w:rsid w:val="001B7F70"/>
    <w:rsid w:val="001C6061"/>
    <w:rsid w:val="001C7D50"/>
    <w:rsid w:val="001D0E1A"/>
    <w:rsid w:val="001D2E0C"/>
    <w:rsid w:val="001D35D0"/>
    <w:rsid w:val="001E15B9"/>
    <w:rsid w:val="001E22C8"/>
    <w:rsid w:val="001E7221"/>
    <w:rsid w:val="001E7D6C"/>
    <w:rsid w:val="001F04BE"/>
    <w:rsid w:val="001F21A7"/>
    <w:rsid w:val="001F2EB4"/>
    <w:rsid w:val="001F4651"/>
    <w:rsid w:val="001F4F03"/>
    <w:rsid w:val="001F4F5F"/>
    <w:rsid w:val="002000FD"/>
    <w:rsid w:val="002006FD"/>
    <w:rsid w:val="002007A8"/>
    <w:rsid w:val="00202A30"/>
    <w:rsid w:val="00206057"/>
    <w:rsid w:val="0020673F"/>
    <w:rsid w:val="002102A7"/>
    <w:rsid w:val="002104BA"/>
    <w:rsid w:val="00217628"/>
    <w:rsid w:val="00217A48"/>
    <w:rsid w:val="00220059"/>
    <w:rsid w:val="002208BA"/>
    <w:rsid w:val="00221209"/>
    <w:rsid w:val="00223879"/>
    <w:rsid w:val="002243DE"/>
    <w:rsid w:val="0022482C"/>
    <w:rsid w:val="00230A26"/>
    <w:rsid w:val="00230D7A"/>
    <w:rsid w:val="0023159D"/>
    <w:rsid w:val="00236B39"/>
    <w:rsid w:val="002445BD"/>
    <w:rsid w:val="002457D7"/>
    <w:rsid w:val="00246460"/>
    <w:rsid w:val="002528DF"/>
    <w:rsid w:val="00255890"/>
    <w:rsid w:val="002567D8"/>
    <w:rsid w:val="0025732E"/>
    <w:rsid w:val="00260A93"/>
    <w:rsid w:val="002628D2"/>
    <w:rsid w:val="002639C9"/>
    <w:rsid w:val="00264D17"/>
    <w:rsid w:val="00266CF5"/>
    <w:rsid w:val="00267708"/>
    <w:rsid w:val="00271CE4"/>
    <w:rsid w:val="00273248"/>
    <w:rsid w:val="00273C81"/>
    <w:rsid w:val="002752B2"/>
    <w:rsid w:val="00285853"/>
    <w:rsid w:val="00290D43"/>
    <w:rsid w:val="00292BE2"/>
    <w:rsid w:val="0029375C"/>
    <w:rsid w:val="00293930"/>
    <w:rsid w:val="00295E7D"/>
    <w:rsid w:val="002A11E4"/>
    <w:rsid w:val="002A7771"/>
    <w:rsid w:val="002A7FBA"/>
    <w:rsid w:val="002B3FFF"/>
    <w:rsid w:val="002B5F97"/>
    <w:rsid w:val="002C0EFB"/>
    <w:rsid w:val="002C175F"/>
    <w:rsid w:val="002C1F42"/>
    <w:rsid w:val="002C33E2"/>
    <w:rsid w:val="002C36F4"/>
    <w:rsid w:val="002C7A5B"/>
    <w:rsid w:val="002D28BB"/>
    <w:rsid w:val="002D3703"/>
    <w:rsid w:val="002E1132"/>
    <w:rsid w:val="002E2CA9"/>
    <w:rsid w:val="002E2E6E"/>
    <w:rsid w:val="002E3CC0"/>
    <w:rsid w:val="002E49E3"/>
    <w:rsid w:val="002E6C49"/>
    <w:rsid w:val="002E7E48"/>
    <w:rsid w:val="002F204E"/>
    <w:rsid w:val="002F300C"/>
    <w:rsid w:val="002F3382"/>
    <w:rsid w:val="002F5BAE"/>
    <w:rsid w:val="00302584"/>
    <w:rsid w:val="00305E94"/>
    <w:rsid w:val="00306CF2"/>
    <w:rsid w:val="003115D9"/>
    <w:rsid w:val="0031307E"/>
    <w:rsid w:val="00313855"/>
    <w:rsid w:val="0031414B"/>
    <w:rsid w:val="00316D99"/>
    <w:rsid w:val="003261D9"/>
    <w:rsid w:val="0032683B"/>
    <w:rsid w:val="0032702E"/>
    <w:rsid w:val="00333738"/>
    <w:rsid w:val="00334D46"/>
    <w:rsid w:val="003408B1"/>
    <w:rsid w:val="00340F88"/>
    <w:rsid w:val="00344292"/>
    <w:rsid w:val="00345471"/>
    <w:rsid w:val="00347107"/>
    <w:rsid w:val="00347836"/>
    <w:rsid w:val="003508E2"/>
    <w:rsid w:val="003553AF"/>
    <w:rsid w:val="003615CF"/>
    <w:rsid w:val="00362CF4"/>
    <w:rsid w:val="00366AE8"/>
    <w:rsid w:val="003677F8"/>
    <w:rsid w:val="00367F08"/>
    <w:rsid w:val="00367F64"/>
    <w:rsid w:val="003705FD"/>
    <w:rsid w:val="00371B32"/>
    <w:rsid w:val="0037201F"/>
    <w:rsid w:val="003727FA"/>
    <w:rsid w:val="00373657"/>
    <w:rsid w:val="00373E51"/>
    <w:rsid w:val="003741EE"/>
    <w:rsid w:val="003756F2"/>
    <w:rsid w:val="00377EA6"/>
    <w:rsid w:val="00383751"/>
    <w:rsid w:val="00383CA7"/>
    <w:rsid w:val="00384476"/>
    <w:rsid w:val="00386232"/>
    <w:rsid w:val="00391BBB"/>
    <w:rsid w:val="003A0786"/>
    <w:rsid w:val="003A1C62"/>
    <w:rsid w:val="003A1C76"/>
    <w:rsid w:val="003A4ECC"/>
    <w:rsid w:val="003A70C3"/>
    <w:rsid w:val="003B3080"/>
    <w:rsid w:val="003B4D78"/>
    <w:rsid w:val="003B4F1E"/>
    <w:rsid w:val="003B69AF"/>
    <w:rsid w:val="003C1535"/>
    <w:rsid w:val="003C31D4"/>
    <w:rsid w:val="003D0A3A"/>
    <w:rsid w:val="003D2260"/>
    <w:rsid w:val="003D262E"/>
    <w:rsid w:val="003D30FA"/>
    <w:rsid w:val="003D613C"/>
    <w:rsid w:val="003D629B"/>
    <w:rsid w:val="003E0E5A"/>
    <w:rsid w:val="003E1483"/>
    <w:rsid w:val="003E24A9"/>
    <w:rsid w:val="003E58AE"/>
    <w:rsid w:val="003F0230"/>
    <w:rsid w:val="003F1727"/>
    <w:rsid w:val="003F7838"/>
    <w:rsid w:val="004000AE"/>
    <w:rsid w:val="0040163B"/>
    <w:rsid w:val="0040165A"/>
    <w:rsid w:val="004018C2"/>
    <w:rsid w:val="00403C5B"/>
    <w:rsid w:val="00407AF0"/>
    <w:rsid w:val="00415756"/>
    <w:rsid w:val="004163E5"/>
    <w:rsid w:val="0041767B"/>
    <w:rsid w:val="00420D77"/>
    <w:rsid w:val="00421E4E"/>
    <w:rsid w:val="00427980"/>
    <w:rsid w:val="00430537"/>
    <w:rsid w:val="00433814"/>
    <w:rsid w:val="00434FDE"/>
    <w:rsid w:val="0043648E"/>
    <w:rsid w:val="004409AA"/>
    <w:rsid w:val="004451DA"/>
    <w:rsid w:val="004465FD"/>
    <w:rsid w:val="004470B5"/>
    <w:rsid w:val="00447B7C"/>
    <w:rsid w:val="004504A0"/>
    <w:rsid w:val="00451A0E"/>
    <w:rsid w:val="00452235"/>
    <w:rsid w:val="00452A58"/>
    <w:rsid w:val="0045309F"/>
    <w:rsid w:val="004535A4"/>
    <w:rsid w:val="004543B1"/>
    <w:rsid w:val="004546F2"/>
    <w:rsid w:val="00456FA5"/>
    <w:rsid w:val="004573B9"/>
    <w:rsid w:val="00462FC9"/>
    <w:rsid w:val="004634F7"/>
    <w:rsid w:val="00463F8F"/>
    <w:rsid w:val="00464CDC"/>
    <w:rsid w:val="00467D3B"/>
    <w:rsid w:val="0047541F"/>
    <w:rsid w:val="00475458"/>
    <w:rsid w:val="00476134"/>
    <w:rsid w:val="00481852"/>
    <w:rsid w:val="00483ADC"/>
    <w:rsid w:val="00484E1C"/>
    <w:rsid w:val="004953E6"/>
    <w:rsid w:val="004955CC"/>
    <w:rsid w:val="004964FB"/>
    <w:rsid w:val="004970B6"/>
    <w:rsid w:val="004A0FA9"/>
    <w:rsid w:val="004A3A56"/>
    <w:rsid w:val="004A3E55"/>
    <w:rsid w:val="004A4401"/>
    <w:rsid w:val="004A510B"/>
    <w:rsid w:val="004A585A"/>
    <w:rsid w:val="004A6B11"/>
    <w:rsid w:val="004A7A2B"/>
    <w:rsid w:val="004B0AEE"/>
    <w:rsid w:val="004B1DF6"/>
    <w:rsid w:val="004B49C9"/>
    <w:rsid w:val="004B66AA"/>
    <w:rsid w:val="004C014A"/>
    <w:rsid w:val="004C21B5"/>
    <w:rsid w:val="004C252F"/>
    <w:rsid w:val="004C34FC"/>
    <w:rsid w:val="004C5DF5"/>
    <w:rsid w:val="004C7D23"/>
    <w:rsid w:val="004D2F73"/>
    <w:rsid w:val="004D654F"/>
    <w:rsid w:val="004E07DE"/>
    <w:rsid w:val="004E0CB2"/>
    <w:rsid w:val="004E2021"/>
    <w:rsid w:val="004E4E85"/>
    <w:rsid w:val="004E6078"/>
    <w:rsid w:val="004E749F"/>
    <w:rsid w:val="004E7CD6"/>
    <w:rsid w:val="004F0963"/>
    <w:rsid w:val="004F2879"/>
    <w:rsid w:val="004F5D14"/>
    <w:rsid w:val="005017EC"/>
    <w:rsid w:val="00510AEF"/>
    <w:rsid w:val="0051235F"/>
    <w:rsid w:val="00513E51"/>
    <w:rsid w:val="00515206"/>
    <w:rsid w:val="005157A5"/>
    <w:rsid w:val="005306C0"/>
    <w:rsid w:val="005318C3"/>
    <w:rsid w:val="00533759"/>
    <w:rsid w:val="00533C25"/>
    <w:rsid w:val="00534EA0"/>
    <w:rsid w:val="00534F04"/>
    <w:rsid w:val="00540869"/>
    <w:rsid w:val="00540899"/>
    <w:rsid w:val="00541BED"/>
    <w:rsid w:val="00542DBD"/>
    <w:rsid w:val="0054337C"/>
    <w:rsid w:val="00543974"/>
    <w:rsid w:val="00543DCE"/>
    <w:rsid w:val="0054446D"/>
    <w:rsid w:val="00544E84"/>
    <w:rsid w:val="00550285"/>
    <w:rsid w:val="00550568"/>
    <w:rsid w:val="005517F8"/>
    <w:rsid w:val="00552322"/>
    <w:rsid w:val="00555E96"/>
    <w:rsid w:val="00557651"/>
    <w:rsid w:val="00563CCF"/>
    <w:rsid w:val="005668C5"/>
    <w:rsid w:val="0057114B"/>
    <w:rsid w:val="00574733"/>
    <w:rsid w:val="00575704"/>
    <w:rsid w:val="00576F28"/>
    <w:rsid w:val="00580DB3"/>
    <w:rsid w:val="005817B2"/>
    <w:rsid w:val="0058234D"/>
    <w:rsid w:val="005828F1"/>
    <w:rsid w:val="00584E57"/>
    <w:rsid w:val="00585504"/>
    <w:rsid w:val="005855CB"/>
    <w:rsid w:val="00585AB4"/>
    <w:rsid w:val="0059002C"/>
    <w:rsid w:val="00590572"/>
    <w:rsid w:val="0059164D"/>
    <w:rsid w:val="00592FF5"/>
    <w:rsid w:val="00596099"/>
    <w:rsid w:val="00596BCC"/>
    <w:rsid w:val="00597B33"/>
    <w:rsid w:val="005A03BF"/>
    <w:rsid w:val="005A23FF"/>
    <w:rsid w:val="005A300E"/>
    <w:rsid w:val="005A3D76"/>
    <w:rsid w:val="005A676F"/>
    <w:rsid w:val="005A761F"/>
    <w:rsid w:val="005B02CF"/>
    <w:rsid w:val="005B03B0"/>
    <w:rsid w:val="005B2CEA"/>
    <w:rsid w:val="005B2D1F"/>
    <w:rsid w:val="005B36B5"/>
    <w:rsid w:val="005B6826"/>
    <w:rsid w:val="005C1E64"/>
    <w:rsid w:val="005C3E52"/>
    <w:rsid w:val="005C6124"/>
    <w:rsid w:val="005C7CCE"/>
    <w:rsid w:val="005D1F00"/>
    <w:rsid w:val="005D310A"/>
    <w:rsid w:val="005D40D2"/>
    <w:rsid w:val="005D698B"/>
    <w:rsid w:val="005D7322"/>
    <w:rsid w:val="005E23CD"/>
    <w:rsid w:val="005E2887"/>
    <w:rsid w:val="005E2E3D"/>
    <w:rsid w:val="005E4D2E"/>
    <w:rsid w:val="005F217B"/>
    <w:rsid w:val="005F27C8"/>
    <w:rsid w:val="005F347E"/>
    <w:rsid w:val="005F773F"/>
    <w:rsid w:val="0060613D"/>
    <w:rsid w:val="006151E0"/>
    <w:rsid w:val="00617452"/>
    <w:rsid w:val="0062388C"/>
    <w:rsid w:val="00623D7A"/>
    <w:rsid w:val="00624492"/>
    <w:rsid w:val="00632811"/>
    <w:rsid w:val="0063410F"/>
    <w:rsid w:val="00635037"/>
    <w:rsid w:val="0063576E"/>
    <w:rsid w:val="00635894"/>
    <w:rsid w:val="006367FE"/>
    <w:rsid w:val="006378F1"/>
    <w:rsid w:val="006416FA"/>
    <w:rsid w:val="0064537B"/>
    <w:rsid w:val="006470D6"/>
    <w:rsid w:val="006471E7"/>
    <w:rsid w:val="006529D5"/>
    <w:rsid w:val="0065307B"/>
    <w:rsid w:val="0065771A"/>
    <w:rsid w:val="00657ABE"/>
    <w:rsid w:val="00663942"/>
    <w:rsid w:val="00665F57"/>
    <w:rsid w:val="00667E99"/>
    <w:rsid w:val="006707D7"/>
    <w:rsid w:val="0067182B"/>
    <w:rsid w:val="00671C81"/>
    <w:rsid w:val="00674934"/>
    <w:rsid w:val="0067756A"/>
    <w:rsid w:val="00677A0D"/>
    <w:rsid w:val="006833B6"/>
    <w:rsid w:val="00684490"/>
    <w:rsid w:val="00684FE6"/>
    <w:rsid w:val="00686D70"/>
    <w:rsid w:val="00694C1A"/>
    <w:rsid w:val="006A3470"/>
    <w:rsid w:val="006A3C94"/>
    <w:rsid w:val="006A535C"/>
    <w:rsid w:val="006A5E2D"/>
    <w:rsid w:val="006A7598"/>
    <w:rsid w:val="006A7FFE"/>
    <w:rsid w:val="006B0011"/>
    <w:rsid w:val="006B1379"/>
    <w:rsid w:val="006B3731"/>
    <w:rsid w:val="006B3A94"/>
    <w:rsid w:val="006B3B85"/>
    <w:rsid w:val="006B56FD"/>
    <w:rsid w:val="006B60F2"/>
    <w:rsid w:val="006B6472"/>
    <w:rsid w:val="006B797D"/>
    <w:rsid w:val="006C3818"/>
    <w:rsid w:val="006C4423"/>
    <w:rsid w:val="006C5554"/>
    <w:rsid w:val="006C59D2"/>
    <w:rsid w:val="006D0D6C"/>
    <w:rsid w:val="006D5024"/>
    <w:rsid w:val="006D5837"/>
    <w:rsid w:val="006D62F5"/>
    <w:rsid w:val="006E140E"/>
    <w:rsid w:val="006E2013"/>
    <w:rsid w:val="006E75B4"/>
    <w:rsid w:val="006F245D"/>
    <w:rsid w:val="006F6AF0"/>
    <w:rsid w:val="00701937"/>
    <w:rsid w:val="0070432F"/>
    <w:rsid w:val="0070476A"/>
    <w:rsid w:val="007078AA"/>
    <w:rsid w:val="0071072E"/>
    <w:rsid w:val="00710BFE"/>
    <w:rsid w:val="007124B1"/>
    <w:rsid w:val="00712945"/>
    <w:rsid w:val="00716CFB"/>
    <w:rsid w:val="00721270"/>
    <w:rsid w:val="007238D4"/>
    <w:rsid w:val="007264BD"/>
    <w:rsid w:val="00734150"/>
    <w:rsid w:val="007348BA"/>
    <w:rsid w:val="007511A2"/>
    <w:rsid w:val="0075123C"/>
    <w:rsid w:val="00752266"/>
    <w:rsid w:val="00752A9E"/>
    <w:rsid w:val="00753F36"/>
    <w:rsid w:val="00754888"/>
    <w:rsid w:val="0075558C"/>
    <w:rsid w:val="007562D6"/>
    <w:rsid w:val="00760D74"/>
    <w:rsid w:val="00762087"/>
    <w:rsid w:val="00762AE8"/>
    <w:rsid w:val="0076473C"/>
    <w:rsid w:val="00764E87"/>
    <w:rsid w:val="00766506"/>
    <w:rsid w:val="00767C94"/>
    <w:rsid w:val="00777E79"/>
    <w:rsid w:val="00780457"/>
    <w:rsid w:val="0078120E"/>
    <w:rsid w:val="007812F8"/>
    <w:rsid w:val="007834C2"/>
    <w:rsid w:val="007864CC"/>
    <w:rsid w:val="00787178"/>
    <w:rsid w:val="00787CCA"/>
    <w:rsid w:val="00795AE6"/>
    <w:rsid w:val="0079728E"/>
    <w:rsid w:val="00797C9B"/>
    <w:rsid w:val="007A4EFD"/>
    <w:rsid w:val="007A5993"/>
    <w:rsid w:val="007B40F9"/>
    <w:rsid w:val="007B47B3"/>
    <w:rsid w:val="007B5BCA"/>
    <w:rsid w:val="007B669A"/>
    <w:rsid w:val="007B6F8B"/>
    <w:rsid w:val="007C0C76"/>
    <w:rsid w:val="007C124A"/>
    <w:rsid w:val="007C1CD6"/>
    <w:rsid w:val="007C57DB"/>
    <w:rsid w:val="007C6FE8"/>
    <w:rsid w:val="007D40FB"/>
    <w:rsid w:val="007D7BB2"/>
    <w:rsid w:val="007D7E57"/>
    <w:rsid w:val="007E05DB"/>
    <w:rsid w:val="007E1705"/>
    <w:rsid w:val="007E1738"/>
    <w:rsid w:val="007E2ABE"/>
    <w:rsid w:val="007E3914"/>
    <w:rsid w:val="007E3DEE"/>
    <w:rsid w:val="007E46AB"/>
    <w:rsid w:val="007F33AB"/>
    <w:rsid w:val="007F532D"/>
    <w:rsid w:val="00801EEB"/>
    <w:rsid w:val="0080378F"/>
    <w:rsid w:val="0080425E"/>
    <w:rsid w:val="008048DC"/>
    <w:rsid w:val="00805AF1"/>
    <w:rsid w:val="00806D26"/>
    <w:rsid w:val="00807171"/>
    <w:rsid w:val="0081096C"/>
    <w:rsid w:val="00815241"/>
    <w:rsid w:val="00815809"/>
    <w:rsid w:val="008158DE"/>
    <w:rsid w:val="00815E52"/>
    <w:rsid w:val="00817B1C"/>
    <w:rsid w:val="00820A88"/>
    <w:rsid w:val="008236A4"/>
    <w:rsid w:val="00823966"/>
    <w:rsid w:val="008300C6"/>
    <w:rsid w:val="00830A4A"/>
    <w:rsid w:val="00833621"/>
    <w:rsid w:val="00834CCC"/>
    <w:rsid w:val="00836997"/>
    <w:rsid w:val="00837673"/>
    <w:rsid w:val="00840A8E"/>
    <w:rsid w:val="0084375D"/>
    <w:rsid w:val="00845928"/>
    <w:rsid w:val="00851D1D"/>
    <w:rsid w:val="00852645"/>
    <w:rsid w:val="0085585B"/>
    <w:rsid w:val="008605BE"/>
    <w:rsid w:val="00862331"/>
    <w:rsid w:val="00862E50"/>
    <w:rsid w:val="00866648"/>
    <w:rsid w:val="00870310"/>
    <w:rsid w:val="00870394"/>
    <w:rsid w:val="0087089D"/>
    <w:rsid w:val="00870A77"/>
    <w:rsid w:val="0087432C"/>
    <w:rsid w:val="00875C29"/>
    <w:rsid w:val="008763EE"/>
    <w:rsid w:val="00877B80"/>
    <w:rsid w:val="00877E7B"/>
    <w:rsid w:val="00887E14"/>
    <w:rsid w:val="00892B8C"/>
    <w:rsid w:val="00893EFE"/>
    <w:rsid w:val="008947AC"/>
    <w:rsid w:val="008950DC"/>
    <w:rsid w:val="008A185C"/>
    <w:rsid w:val="008A3196"/>
    <w:rsid w:val="008A6332"/>
    <w:rsid w:val="008B00A7"/>
    <w:rsid w:val="008B163F"/>
    <w:rsid w:val="008B1D50"/>
    <w:rsid w:val="008B2344"/>
    <w:rsid w:val="008B40FB"/>
    <w:rsid w:val="008B567D"/>
    <w:rsid w:val="008B6888"/>
    <w:rsid w:val="008B7D75"/>
    <w:rsid w:val="008B7ED2"/>
    <w:rsid w:val="008C3873"/>
    <w:rsid w:val="008C3B75"/>
    <w:rsid w:val="008D03EA"/>
    <w:rsid w:val="008D2DED"/>
    <w:rsid w:val="008D4A52"/>
    <w:rsid w:val="008D5829"/>
    <w:rsid w:val="008D5C7A"/>
    <w:rsid w:val="008E188C"/>
    <w:rsid w:val="008E1A93"/>
    <w:rsid w:val="008E2B47"/>
    <w:rsid w:val="008E36E4"/>
    <w:rsid w:val="008E474A"/>
    <w:rsid w:val="008E47EA"/>
    <w:rsid w:val="008E505E"/>
    <w:rsid w:val="008E5AB8"/>
    <w:rsid w:val="008E6DF7"/>
    <w:rsid w:val="008F09F8"/>
    <w:rsid w:val="008F18C9"/>
    <w:rsid w:val="008F2B6D"/>
    <w:rsid w:val="008F300D"/>
    <w:rsid w:val="008F4119"/>
    <w:rsid w:val="008F4C7C"/>
    <w:rsid w:val="009011B6"/>
    <w:rsid w:val="00902C86"/>
    <w:rsid w:val="009032AF"/>
    <w:rsid w:val="00903A3D"/>
    <w:rsid w:val="009044E0"/>
    <w:rsid w:val="0090466D"/>
    <w:rsid w:val="00904F09"/>
    <w:rsid w:val="00904FFD"/>
    <w:rsid w:val="00906732"/>
    <w:rsid w:val="009067F1"/>
    <w:rsid w:val="00907CA2"/>
    <w:rsid w:val="00910A17"/>
    <w:rsid w:val="00911A04"/>
    <w:rsid w:val="00913C81"/>
    <w:rsid w:val="00921162"/>
    <w:rsid w:val="009233FE"/>
    <w:rsid w:val="009268BC"/>
    <w:rsid w:val="009306E4"/>
    <w:rsid w:val="009334CF"/>
    <w:rsid w:val="00940AC8"/>
    <w:rsid w:val="00941E85"/>
    <w:rsid w:val="00942EBB"/>
    <w:rsid w:val="00944E7B"/>
    <w:rsid w:val="009464D6"/>
    <w:rsid w:val="0094737D"/>
    <w:rsid w:val="00952B77"/>
    <w:rsid w:val="00952BAF"/>
    <w:rsid w:val="009536EE"/>
    <w:rsid w:val="00953765"/>
    <w:rsid w:val="00960E60"/>
    <w:rsid w:val="00962C47"/>
    <w:rsid w:val="00963552"/>
    <w:rsid w:val="00963738"/>
    <w:rsid w:val="00971555"/>
    <w:rsid w:val="00971571"/>
    <w:rsid w:val="00973C4F"/>
    <w:rsid w:val="00975204"/>
    <w:rsid w:val="00975B55"/>
    <w:rsid w:val="00976EB4"/>
    <w:rsid w:val="009807BE"/>
    <w:rsid w:val="009816F9"/>
    <w:rsid w:val="009823B6"/>
    <w:rsid w:val="00982533"/>
    <w:rsid w:val="00993101"/>
    <w:rsid w:val="0099399E"/>
    <w:rsid w:val="009A1189"/>
    <w:rsid w:val="009A77B5"/>
    <w:rsid w:val="009B30F9"/>
    <w:rsid w:val="009B46AE"/>
    <w:rsid w:val="009B4EC8"/>
    <w:rsid w:val="009B55CF"/>
    <w:rsid w:val="009B57C7"/>
    <w:rsid w:val="009B7373"/>
    <w:rsid w:val="009C00A5"/>
    <w:rsid w:val="009C13D2"/>
    <w:rsid w:val="009C1EDE"/>
    <w:rsid w:val="009C43E3"/>
    <w:rsid w:val="009C543E"/>
    <w:rsid w:val="009C5718"/>
    <w:rsid w:val="009C64EB"/>
    <w:rsid w:val="009C699A"/>
    <w:rsid w:val="009C6CAE"/>
    <w:rsid w:val="009D0F3C"/>
    <w:rsid w:val="009D257E"/>
    <w:rsid w:val="009D700E"/>
    <w:rsid w:val="009E0AE6"/>
    <w:rsid w:val="009E2B68"/>
    <w:rsid w:val="009E581B"/>
    <w:rsid w:val="009E7E40"/>
    <w:rsid w:val="009F4243"/>
    <w:rsid w:val="009F515D"/>
    <w:rsid w:val="009F70AA"/>
    <w:rsid w:val="009F780B"/>
    <w:rsid w:val="00A0312D"/>
    <w:rsid w:val="00A043FB"/>
    <w:rsid w:val="00A11096"/>
    <w:rsid w:val="00A11747"/>
    <w:rsid w:val="00A1468F"/>
    <w:rsid w:val="00A16CC9"/>
    <w:rsid w:val="00A1766E"/>
    <w:rsid w:val="00A20FDC"/>
    <w:rsid w:val="00A21DC4"/>
    <w:rsid w:val="00A241CB"/>
    <w:rsid w:val="00A2480A"/>
    <w:rsid w:val="00A2491C"/>
    <w:rsid w:val="00A25B76"/>
    <w:rsid w:val="00A30376"/>
    <w:rsid w:val="00A31BB8"/>
    <w:rsid w:val="00A32F58"/>
    <w:rsid w:val="00A33622"/>
    <w:rsid w:val="00A43FA5"/>
    <w:rsid w:val="00A44951"/>
    <w:rsid w:val="00A451CC"/>
    <w:rsid w:val="00A53C9D"/>
    <w:rsid w:val="00A5438E"/>
    <w:rsid w:val="00A545D8"/>
    <w:rsid w:val="00A552B7"/>
    <w:rsid w:val="00A567C5"/>
    <w:rsid w:val="00A56E87"/>
    <w:rsid w:val="00A57614"/>
    <w:rsid w:val="00A57C49"/>
    <w:rsid w:val="00A60F07"/>
    <w:rsid w:val="00A61C16"/>
    <w:rsid w:val="00A63ED0"/>
    <w:rsid w:val="00A64C9B"/>
    <w:rsid w:val="00A651C6"/>
    <w:rsid w:val="00A6678C"/>
    <w:rsid w:val="00A667EF"/>
    <w:rsid w:val="00A67E59"/>
    <w:rsid w:val="00A702FA"/>
    <w:rsid w:val="00A71729"/>
    <w:rsid w:val="00A720A8"/>
    <w:rsid w:val="00A73AC6"/>
    <w:rsid w:val="00A75BB8"/>
    <w:rsid w:val="00A764C4"/>
    <w:rsid w:val="00A81CC2"/>
    <w:rsid w:val="00A85DF2"/>
    <w:rsid w:val="00A902CD"/>
    <w:rsid w:val="00A91928"/>
    <w:rsid w:val="00AA1144"/>
    <w:rsid w:val="00AA1C08"/>
    <w:rsid w:val="00AA22F2"/>
    <w:rsid w:val="00AA45AB"/>
    <w:rsid w:val="00AA65F4"/>
    <w:rsid w:val="00AB4EE8"/>
    <w:rsid w:val="00AB5DC5"/>
    <w:rsid w:val="00AB6C05"/>
    <w:rsid w:val="00AC352C"/>
    <w:rsid w:val="00AD4520"/>
    <w:rsid w:val="00AD6806"/>
    <w:rsid w:val="00AE0DC2"/>
    <w:rsid w:val="00AE31A6"/>
    <w:rsid w:val="00AE32F8"/>
    <w:rsid w:val="00AE3F4A"/>
    <w:rsid w:val="00AE6B3E"/>
    <w:rsid w:val="00AF01F5"/>
    <w:rsid w:val="00AF262B"/>
    <w:rsid w:val="00AF4A22"/>
    <w:rsid w:val="00AF6396"/>
    <w:rsid w:val="00B0100D"/>
    <w:rsid w:val="00B0222F"/>
    <w:rsid w:val="00B07066"/>
    <w:rsid w:val="00B10174"/>
    <w:rsid w:val="00B1079B"/>
    <w:rsid w:val="00B12D8B"/>
    <w:rsid w:val="00B14DCF"/>
    <w:rsid w:val="00B15234"/>
    <w:rsid w:val="00B25070"/>
    <w:rsid w:val="00B26CA9"/>
    <w:rsid w:val="00B33A51"/>
    <w:rsid w:val="00B34C93"/>
    <w:rsid w:val="00B402AA"/>
    <w:rsid w:val="00B40C25"/>
    <w:rsid w:val="00B40FD1"/>
    <w:rsid w:val="00B42B32"/>
    <w:rsid w:val="00B43948"/>
    <w:rsid w:val="00B470CB"/>
    <w:rsid w:val="00B531DC"/>
    <w:rsid w:val="00B60417"/>
    <w:rsid w:val="00B60602"/>
    <w:rsid w:val="00B60686"/>
    <w:rsid w:val="00B646C5"/>
    <w:rsid w:val="00B64A6C"/>
    <w:rsid w:val="00B65C09"/>
    <w:rsid w:val="00B67686"/>
    <w:rsid w:val="00B67AA3"/>
    <w:rsid w:val="00B75F3C"/>
    <w:rsid w:val="00B779F3"/>
    <w:rsid w:val="00B80BC0"/>
    <w:rsid w:val="00B811C1"/>
    <w:rsid w:val="00B81A56"/>
    <w:rsid w:val="00B82247"/>
    <w:rsid w:val="00B8266E"/>
    <w:rsid w:val="00B82B0C"/>
    <w:rsid w:val="00B859C7"/>
    <w:rsid w:val="00B8777C"/>
    <w:rsid w:val="00B91080"/>
    <w:rsid w:val="00B9705B"/>
    <w:rsid w:val="00BA1802"/>
    <w:rsid w:val="00BA3E65"/>
    <w:rsid w:val="00BA41DF"/>
    <w:rsid w:val="00BB0208"/>
    <w:rsid w:val="00BB3439"/>
    <w:rsid w:val="00BB3C27"/>
    <w:rsid w:val="00BB5141"/>
    <w:rsid w:val="00BB79DB"/>
    <w:rsid w:val="00BD0BBD"/>
    <w:rsid w:val="00BD0BF2"/>
    <w:rsid w:val="00BD52C8"/>
    <w:rsid w:val="00BD53CB"/>
    <w:rsid w:val="00BD7E17"/>
    <w:rsid w:val="00BE0153"/>
    <w:rsid w:val="00BE0483"/>
    <w:rsid w:val="00BE0F05"/>
    <w:rsid w:val="00BE1D08"/>
    <w:rsid w:val="00BE1E91"/>
    <w:rsid w:val="00BE33BD"/>
    <w:rsid w:val="00BE46C2"/>
    <w:rsid w:val="00BE4A78"/>
    <w:rsid w:val="00BE7F99"/>
    <w:rsid w:val="00BF08EF"/>
    <w:rsid w:val="00BF2587"/>
    <w:rsid w:val="00BF3436"/>
    <w:rsid w:val="00BF68AC"/>
    <w:rsid w:val="00C0093F"/>
    <w:rsid w:val="00C00CBB"/>
    <w:rsid w:val="00C01E97"/>
    <w:rsid w:val="00C05EDB"/>
    <w:rsid w:val="00C165C5"/>
    <w:rsid w:val="00C177D8"/>
    <w:rsid w:val="00C201D7"/>
    <w:rsid w:val="00C23811"/>
    <w:rsid w:val="00C25AF1"/>
    <w:rsid w:val="00C316E8"/>
    <w:rsid w:val="00C31C89"/>
    <w:rsid w:val="00C32740"/>
    <w:rsid w:val="00C34076"/>
    <w:rsid w:val="00C34CF8"/>
    <w:rsid w:val="00C37C55"/>
    <w:rsid w:val="00C40914"/>
    <w:rsid w:val="00C428CA"/>
    <w:rsid w:val="00C429A3"/>
    <w:rsid w:val="00C42C58"/>
    <w:rsid w:val="00C46C4C"/>
    <w:rsid w:val="00C5226F"/>
    <w:rsid w:val="00C53528"/>
    <w:rsid w:val="00C53D0F"/>
    <w:rsid w:val="00C605F4"/>
    <w:rsid w:val="00C62BA7"/>
    <w:rsid w:val="00C646A2"/>
    <w:rsid w:val="00C66F6D"/>
    <w:rsid w:val="00C671EC"/>
    <w:rsid w:val="00C707B6"/>
    <w:rsid w:val="00C713E0"/>
    <w:rsid w:val="00C75F0E"/>
    <w:rsid w:val="00C7786A"/>
    <w:rsid w:val="00C8034F"/>
    <w:rsid w:val="00C806C0"/>
    <w:rsid w:val="00C81DB5"/>
    <w:rsid w:val="00C82A82"/>
    <w:rsid w:val="00C82B94"/>
    <w:rsid w:val="00C90209"/>
    <w:rsid w:val="00C90316"/>
    <w:rsid w:val="00C939E1"/>
    <w:rsid w:val="00C94ECC"/>
    <w:rsid w:val="00C9726B"/>
    <w:rsid w:val="00C974AA"/>
    <w:rsid w:val="00C97FDD"/>
    <w:rsid w:val="00CB120F"/>
    <w:rsid w:val="00CB2083"/>
    <w:rsid w:val="00CB5DF3"/>
    <w:rsid w:val="00CB6F51"/>
    <w:rsid w:val="00CC119E"/>
    <w:rsid w:val="00CC3112"/>
    <w:rsid w:val="00CC360B"/>
    <w:rsid w:val="00CC5E2C"/>
    <w:rsid w:val="00CC603F"/>
    <w:rsid w:val="00CC6682"/>
    <w:rsid w:val="00CC74D7"/>
    <w:rsid w:val="00CC79B7"/>
    <w:rsid w:val="00CD050C"/>
    <w:rsid w:val="00CD0B2F"/>
    <w:rsid w:val="00CD1E9D"/>
    <w:rsid w:val="00CD589D"/>
    <w:rsid w:val="00CD59CF"/>
    <w:rsid w:val="00CD678B"/>
    <w:rsid w:val="00CE4885"/>
    <w:rsid w:val="00CF1BF4"/>
    <w:rsid w:val="00CF25E3"/>
    <w:rsid w:val="00CF46FE"/>
    <w:rsid w:val="00CF591A"/>
    <w:rsid w:val="00D03ADE"/>
    <w:rsid w:val="00D042E5"/>
    <w:rsid w:val="00D0512B"/>
    <w:rsid w:val="00D05BF3"/>
    <w:rsid w:val="00D07E9B"/>
    <w:rsid w:val="00D1108D"/>
    <w:rsid w:val="00D1502E"/>
    <w:rsid w:val="00D1570D"/>
    <w:rsid w:val="00D166EE"/>
    <w:rsid w:val="00D2465A"/>
    <w:rsid w:val="00D27234"/>
    <w:rsid w:val="00D2758C"/>
    <w:rsid w:val="00D31F46"/>
    <w:rsid w:val="00D36A8D"/>
    <w:rsid w:val="00D36AE7"/>
    <w:rsid w:val="00D40D03"/>
    <w:rsid w:val="00D4166E"/>
    <w:rsid w:val="00D43BF1"/>
    <w:rsid w:val="00D45B46"/>
    <w:rsid w:val="00D518E2"/>
    <w:rsid w:val="00D523D2"/>
    <w:rsid w:val="00D546EB"/>
    <w:rsid w:val="00D56233"/>
    <w:rsid w:val="00D57499"/>
    <w:rsid w:val="00D60803"/>
    <w:rsid w:val="00D6195C"/>
    <w:rsid w:val="00D64348"/>
    <w:rsid w:val="00D67C95"/>
    <w:rsid w:val="00D704E3"/>
    <w:rsid w:val="00D726D3"/>
    <w:rsid w:val="00D7445A"/>
    <w:rsid w:val="00D75253"/>
    <w:rsid w:val="00D805E3"/>
    <w:rsid w:val="00D810A0"/>
    <w:rsid w:val="00D82998"/>
    <w:rsid w:val="00D85940"/>
    <w:rsid w:val="00D85F14"/>
    <w:rsid w:val="00D90A7D"/>
    <w:rsid w:val="00D930D6"/>
    <w:rsid w:val="00D9706C"/>
    <w:rsid w:val="00DA3CAC"/>
    <w:rsid w:val="00DA6E41"/>
    <w:rsid w:val="00DA6F4C"/>
    <w:rsid w:val="00DA7820"/>
    <w:rsid w:val="00DB0A88"/>
    <w:rsid w:val="00DB1BB0"/>
    <w:rsid w:val="00DB2BE5"/>
    <w:rsid w:val="00DB3304"/>
    <w:rsid w:val="00DB51FD"/>
    <w:rsid w:val="00DB762E"/>
    <w:rsid w:val="00DB7982"/>
    <w:rsid w:val="00DC1007"/>
    <w:rsid w:val="00DC18AA"/>
    <w:rsid w:val="00DC218A"/>
    <w:rsid w:val="00DC483C"/>
    <w:rsid w:val="00DC5AA6"/>
    <w:rsid w:val="00DD0899"/>
    <w:rsid w:val="00DE2954"/>
    <w:rsid w:val="00DE29CA"/>
    <w:rsid w:val="00DE352A"/>
    <w:rsid w:val="00DE70B6"/>
    <w:rsid w:val="00DE7D53"/>
    <w:rsid w:val="00DF02BA"/>
    <w:rsid w:val="00DF4406"/>
    <w:rsid w:val="00DF75AB"/>
    <w:rsid w:val="00DF7FAB"/>
    <w:rsid w:val="00E01D92"/>
    <w:rsid w:val="00E045DD"/>
    <w:rsid w:val="00E05447"/>
    <w:rsid w:val="00E06A20"/>
    <w:rsid w:val="00E17EF1"/>
    <w:rsid w:val="00E21A0F"/>
    <w:rsid w:val="00E22D90"/>
    <w:rsid w:val="00E22D96"/>
    <w:rsid w:val="00E23F73"/>
    <w:rsid w:val="00E30579"/>
    <w:rsid w:val="00E31C54"/>
    <w:rsid w:val="00E33A02"/>
    <w:rsid w:val="00E35400"/>
    <w:rsid w:val="00E35979"/>
    <w:rsid w:val="00E429FD"/>
    <w:rsid w:val="00E45EE9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676FB"/>
    <w:rsid w:val="00E72275"/>
    <w:rsid w:val="00E742CF"/>
    <w:rsid w:val="00E7737B"/>
    <w:rsid w:val="00E77F3C"/>
    <w:rsid w:val="00E80B3C"/>
    <w:rsid w:val="00E80C65"/>
    <w:rsid w:val="00E82DB6"/>
    <w:rsid w:val="00E838B4"/>
    <w:rsid w:val="00E83E27"/>
    <w:rsid w:val="00E85574"/>
    <w:rsid w:val="00E86CB3"/>
    <w:rsid w:val="00E87DD4"/>
    <w:rsid w:val="00E93D9E"/>
    <w:rsid w:val="00EA0CA2"/>
    <w:rsid w:val="00EA2379"/>
    <w:rsid w:val="00EA4B29"/>
    <w:rsid w:val="00EB07AA"/>
    <w:rsid w:val="00EB12FA"/>
    <w:rsid w:val="00EB317D"/>
    <w:rsid w:val="00EB5B69"/>
    <w:rsid w:val="00EB62D5"/>
    <w:rsid w:val="00EC34D0"/>
    <w:rsid w:val="00EC57E6"/>
    <w:rsid w:val="00EC6040"/>
    <w:rsid w:val="00EC68E7"/>
    <w:rsid w:val="00EC7C49"/>
    <w:rsid w:val="00EC7FA2"/>
    <w:rsid w:val="00ED155C"/>
    <w:rsid w:val="00ED24A7"/>
    <w:rsid w:val="00ED3DE1"/>
    <w:rsid w:val="00ED5BB8"/>
    <w:rsid w:val="00EE0B3E"/>
    <w:rsid w:val="00EE4C10"/>
    <w:rsid w:val="00EF2801"/>
    <w:rsid w:val="00EF5717"/>
    <w:rsid w:val="00EF6E4D"/>
    <w:rsid w:val="00F00B3F"/>
    <w:rsid w:val="00F01A51"/>
    <w:rsid w:val="00F067EA"/>
    <w:rsid w:val="00F07110"/>
    <w:rsid w:val="00F11357"/>
    <w:rsid w:val="00F1709B"/>
    <w:rsid w:val="00F1728B"/>
    <w:rsid w:val="00F178D2"/>
    <w:rsid w:val="00F17FC2"/>
    <w:rsid w:val="00F23272"/>
    <w:rsid w:val="00F25DA6"/>
    <w:rsid w:val="00F2658B"/>
    <w:rsid w:val="00F3168F"/>
    <w:rsid w:val="00F3459A"/>
    <w:rsid w:val="00F40386"/>
    <w:rsid w:val="00F41FB7"/>
    <w:rsid w:val="00F42172"/>
    <w:rsid w:val="00F449C0"/>
    <w:rsid w:val="00F46E80"/>
    <w:rsid w:val="00F52B4A"/>
    <w:rsid w:val="00F542BC"/>
    <w:rsid w:val="00F65090"/>
    <w:rsid w:val="00F65E17"/>
    <w:rsid w:val="00F65FD7"/>
    <w:rsid w:val="00F660A6"/>
    <w:rsid w:val="00F67424"/>
    <w:rsid w:val="00F67A3E"/>
    <w:rsid w:val="00F72A78"/>
    <w:rsid w:val="00F731F8"/>
    <w:rsid w:val="00F77838"/>
    <w:rsid w:val="00F80289"/>
    <w:rsid w:val="00F81842"/>
    <w:rsid w:val="00F8284F"/>
    <w:rsid w:val="00F861CE"/>
    <w:rsid w:val="00F86775"/>
    <w:rsid w:val="00F86CD3"/>
    <w:rsid w:val="00F876BC"/>
    <w:rsid w:val="00F909EA"/>
    <w:rsid w:val="00F947D9"/>
    <w:rsid w:val="00F94A47"/>
    <w:rsid w:val="00F95B87"/>
    <w:rsid w:val="00F97C95"/>
    <w:rsid w:val="00FA0850"/>
    <w:rsid w:val="00FA2449"/>
    <w:rsid w:val="00FA383D"/>
    <w:rsid w:val="00FA45D5"/>
    <w:rsid w:val="00FB1F9D"/>
    <w:rsid w:val="00FB36C5"/>
    <w:rsid w:val="00FB5C47"/>
    <w:rsid w:val="00FB73B2"/>
    <w:rsid w:val="00FB7893"/>
    <w:rsid w:val="00FC05AA"/>
    <w:rsid w:val="00FC1C84"/>
    <w:rsid w:val="00FC1E96"/>
    <w:rsid w:val="00FC6579"/>
    <w:rsid w:val="00FC6AE6"/>
    <w:rsid w:val="00FD0145"/>
    <w:rsid w:val="00FD0E8D"/>
    <w:rsid w:val="00FD1C7F"/>
    <w:rsid w:val="00FD1CC2"/>
    <w:rsid w:val="00FD2B5C"/>
    <w:rsid w:val="00FD52A3"/>
    <w:rsid w:val="00FD578C"/>
    <w:rsid w:val="00FD5F59"/>
    <w:rsid w:val="00FE060A"/>
    <w:rsid w:val="00FE7755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1679C"/>
  <w15:chartTrackingRefBased/>
  <w15:docId w15:val="{7BB9CF11-DBFC-447E-90BE-6207D01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6460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aliases w:val="L1,Odstavec,Nagłowek 3,Numerowanie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rsid w:val="006A3470"/>
    <w:rPr>
      <w:rFonts w:ascii="Courier New" w:hAnsi="Courier New"/>
    </w:rPr>
  </w:style>
  <w:style w:type="character" w:customStyle="1" w:styleId="txt-new">
    <w:name w:val="txt-new"/>
    <w:basedOn w:val="Domylnaczcionkaakapitu"/>
    <w:rsid w:val="00A63ED0"/>
  </w:style>
  <w:style w:type="character" w:styleId="Odwoaniedokomentarza">
    <w:name w:val="annotation reference"/>
    <w:semiHidden/>
    <w:rsid w:val="00023B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B17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023B17"/>
    <w:rPr>
      <w:b/>
      <w:bCs/>
    </w:rPr>
  </w:style>
  <w:style w:type="character" w:customStyle="1" w:styleId="Bodytext">
    <w:name w:val="Body text_"/>
    <w:link w:val="Tekstpodstawowy4"/>
    <w:rsid w:val="0004793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04793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04793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04793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302584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0258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302584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DB798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table" w:styleId="Tabela-Elegancki">
    <w:name w:val="Table Elegant"/>
    <w:basedOn w:val="Standardowy"/>
    <w:rsid w:val="00870A77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0879B9"/>
    <w:rPr>
      <w:sz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A7FBA"/>
  </w:style>
  <w:style w:type="paragraph" w:customStyle="1" w:styleId="StylNagwek1TimesNewRoman">
    <w:name w:val="Styl Nagłówek 1 + Times New Roman"/>
    <w:basedOn w:val="Normalny"/>
    <w:rsid w:val="002A7FBA"/>
    <w:pPr>
      <w:numPr>
        <w:numId w:val="1"/>
      </w:numPr>
      <w:ind w:left="0" w:firstLine="0"/>
    </w:pPr>
    <w:rPr>
      <w:sz w:val="24"/>
      <w:szCs w:val="24"/>
    </w:rPr>
  </w:style>
  <w:style w:type="character" w:customStyle="1" w:styleId="Teksttreci">
    <w:name w:val="Tekst treści_"/>
    <w:link w:val="Teksttreci0"/>
    <w:rsid w:val="002A7FBA"/>
    <w:rPr>
      <w:rFonts w:ascii="Bookman Old Style" w:eastAsia="Bookman Old Style" w:hAnsi="Bookman Old Style" w:cs="Bookman Old Style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7FBA"/>
    <w:pPr>
      <w:widowControl w:val="0"/>
      <w:shd w:val="clear" w:color="auto" w:fill="FFFFFF"/>
      <w:suppressAutoHyphens w:val="0"/>
      <w:spacing w:before="360" w:line="283" w:lineRule="exact"/>
      <w:ind w:hanging="700"/>
      <w:jc w:val="both"/>
    </w:pPr>
    <w:rPr>
      <w:rFonts w:ascii="Bookman Old Style" w:eastAsia="Bookman Old Style" w:hAnsi="Bookman Old Style" w:cs="Bookman Old Style"/>
      <w:spacing w:val="2"/>
      <w:sz w:val="21"/>
      <w:szCs w:val="21"/>
      <w:lang w:eastAsia="pl-PL"/>
    </w:rPr>
  </w:style>
  <w:style w:type="character" w:customStyle="1" w:styleId="TekstdymkaZnak">
    <w:name w:val="Tekst dymka Znak"/>
    <w:link w:val="Tekstdymka"/>
    <w:uiPriority w:val="99"/>
    <w:rsid w:val="002A7FBA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2A7FBA"/>
    <w:rPr>
      <w:sz w:val="28"/>
      <w:lang w:eastAsia="ar-SA"/>
    </w:rPr>
  </w:style>
  <w:style w:type="character" w:customStyle="1" w:styleId="TeksttreciPogrubienie">
    <w:name w:val="Tekst treści + Pogrubienie"/>
    <w:rsid w:val="002A7FB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1">
    <w:name w:val="Tekst treści1"/>
    <w:basedOn w:val="Normalny"/>
    <w:uiPriority w:val="99"/>
    <w:rsid w:val="002A7FBA"/>
    <w:pPr>
      <w:shd w:val="clear" w:color="auto" w:fill="FFFFFF"/>
      <w:suppressAutoHyphens w:val="0"/>
      <w:spacing w:before="600" w:line="403" w:lineRule="exact"/>
      <w:ind w:hanging="360"/>
      <w:jc w:val="both"/>
    </w:pPr>
    <w:rPr>
      <w:rFonts w:ascii="Calibri" w:eastAsia="Calibri" w:hAnsi="Calibri" w:cs="Calibri"/>
      <w:sz w:val="21"/>
      <w:szCs w:val="21"/>
      <w:lang w:eastAsia="pl-PL"/>
    </w:rPr>
  </w:style>
  <w:style w:type="paragraph" w:styleId="Bezodstpw">
    <w:name w:val="No Spacing"/>
    <w:uiPriority w:val="1"/>
    <w:qFormat/>
    <w:rsid w:val="002A7FBA"/>
    <w:pPr>
      <w:ind w:left="425" w:hanging="425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A7FBA"/>
    <w:pPr>
      <w:suppressAutoHyphens w:val="0"/>
      <w:ind w:left="425" w:hanging="425"/>
      <w:jc w:val="both"/>
    </w:pPr>
    <w:rPr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A7FBA"/>
  </w:style>
  <w:style w:type="character" w:styleId="Odwoanieprzypisukocowego">
    <w:name w:val="endnote reference"/>
    <w:uiPriority w:val="99"/>
    <w:unhideWhenUsed/>
    <w:rsid w:val="002A7FBA"/>
    <w:rPr>
      <w:vertAlign w:val="superscript"/>
    </w:rPr>
  </w:style>
  <w:style w:type="character" w:customStyle="1" w:styleId="AkapitzlistZnak">
    <w:name w:val="Akapit z listą Znak"/>
    <w:aliases w:val="L1 Znak,Odstavec Znak,Nagłowek 3 Znak,Numerowanie Znak,Akapit z listą BS Znak,Kolorowa lista — akcent 11 Znak,Dot pt Znak,F5 List Paragraph Znak,Recommendation Znak,List Paragraph11 Znak,lp1 Znak,maz_wyliczenie Znak,A_wyliczenie Znak"/>
    <w:link w:val="Akapitzlist"/>
    <w:uiPriority w:val="34"/>
    <w:qFormat/>
    <w:locked/>
    <w:rsid w:val="002A7FB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5E08-EFA7-4378-A6E1-75412CCA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9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11</cp:revision>
  <cp:lastPrinted>2024-01-12T10:33:00Z</cp:lastPrinted>
  <dcterms:created xsi:type="dcterms:W3CDTF">2024-01-03T10:26:00Z</dcterms:created>
  <dcterms:modified xsi:type="dcterms:W3CDTF">2024-01-24T07:19:00Z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