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56" w:rsidRDefault="00365956" w:rsidP="00192DDC">
      <w:pPr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  <w:lang w:eastAsia="pl-PL"/>
        </w:rPr>
      </w:pPr>
    </w:p>
    <w:p w:rsidR="00192DDC" w:rsidRPr="00AB6D64" w:rsidRDefault="00192DDC" w:rsidP="00192DDC">
      <w:pPr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sz w:val="24"/>
          <w:szCs w:val="24"/>
          <w:lang w:eastAsia="pl-PL"/>
        </w:rPr>
      </w:pPr>
      <w:r w:rsidRPr="00AB6D64">
        <w:rPr>
          <w:b/>
          <w:sz w:val="24"/>
          <w:szCs w:val="24"/>
          <w:lang w:eastAsia="pl-PL"/>
        </w:rPr>
        <w:t>Załącznik nr 2 do umowy</w:t>
      </w:r>
    </w:p>
    <w:p w:rsidR="00192DDC" w:rsidRPr="00AB6D64" w:rsidRDefault="00192DDC" w:rsidP="00192DDC">
      <w:pPr>
        <w:suppressAutoHyphens w:val="0"/>
        <w:autoSpaceDE w:val="0"/>
        <w:autoSpaceDN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192DDC" w:rsidRPr="00AB6D64" w:rsidRDefault="00192DDC" w:rsidP="00192DDC">
      <w:pPr>
        <w:suppressAutoHyphens w:val="0"/>
        <w:autoSpaceDE w:val="0"/>
        <w:autoSpaceDN w:val="0"/>
        <w:adjustRightInd w:val="0"/>
        <w:spacing w:line="360" w:lineRule="auto"/>
        <w:ind w:left="2880"/>
        <w:jc w:val="both"/>
        <w:rPr>
          <w:b/>
          <w:sz w:val="24"/>
          <w:szCs w:val="24"/>
        </w:rPr>
      </w:pPr>
      <w:r w:rsidRPr="00AB6D64">
        <w:rPr>
          <w:b/>
          <w:sz w:val="24"/>
          <w:szCs w:val="24"/>
        </w:rPr>
        <w:t xml:space="preserve">Herb Miasta Kielce oraz logo ZTM </w:t>
      </w:r>
    </w:p>
    <w:p w:rsidR="00192DDC" w:rsidRPr="00AB6D64" w:rsidRDefault="00192DDC" w:rsidP="00192DDC">
      <w:pPr>
        <w:suppressAutoHyphens w:val="0"/>
        <w:autoSpaceDE w:val="0"/>
        <w:autoSpaceDN w:val="0"/>
        <w:adjustRightInd w:val="0"/>
        <w:spacing w:line="360" w:lineRule="auto"/>
        <w:ind w:left="2880"/>
        <w:jc w:val="both"/>
        <w:rPr>
          <w:sz w:val="24"/>
          <w:szCs w:val="24"/>
        </w:rPr>
      </w:pPr>
    </w:p>
    <w:p w:rsidR="00192DDC" w:rsidRPr="00AB6D64" w:rsidRDefault="00192DDC" w:rsidP="00192DDC">
      <w:pPr>
        <w:suppressAutoHyphens w:val="0"/>
        <w:autoSpaceDE w:val="0"/>
        <w:autoSpaceDN w:val="0"/>
        <w:adjustRightInd w:val="0"/>
        <w:spacing w:line="360" w:lineRule="auto"/>
        <w:ind w:left="2880"/>
        <w:jc w:val="both"/>
        <w:rPr>
          <w:sz w:val="24"/>
          <w:szCs w:val="24"/>
        </w:rPr>
      </w:pPr>
    </w:p>
    <w:p w:rsidR="00192DDC" w:rsidRPr="00AB6D64" w:rsidRDefault="00192DDC" w:rsidP="00192DDC">
      <w:pPr>
        <w:suppressAutoHyphens w:val="0"/>
        <w:autoSpaceDE w:val="0"/>
        <w:autoSpaceDN w:val="0"/>
        <w:adjustRightInd w:val="0"/>
        <w:spacing w:line="360" w:lineRule="auto"/>
        <w:ind w:left="288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286000" cy="2692400"/>
            <wp:effectExtent l="19050" t="0" r="0" b="0"/>
            <wp:docPr id="1" name="Obraz 1" descr="herb_kie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kiel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DC" w:rsidRPr="00AB6D64" w:rsidRDefault="00192DDC" w:rsidP="00192DDC">
      <w:p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b/>
          <w:sz w:val="24"/>
          <w:szCs w:val="24"/>
        </w:rPr>
      </w:pPr>
      <w:r w:rsidRPr="00AB6D64">
        <w:rPr>
          <w:b/>
          <w:sz w:val="24"/>
          <w:szCs w:val="24"/>
        </w:rPr>
        <w:t>Herb Miasta Kielce</w:t>
      </w:r>
    </w:p>
    <w:p w:rsidR="00192DDC" w:rsidRPr="00AB6D64" w:rsidRDefault="00192DDC" w:rsidP="00192DDC">
      <w:p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b/>
          <w:sz w:val="24"/>
          <w:szCs w:val="24"/>
        </w:rPr>
      </w:pPr>
    </w:p>
    <w:p w:rsidR="00192DDC" w:rsidRPr="00AB6D64" w:rsidRDefault="00192DDC" w:rsidP="00192DDC">
      <w:p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b/>
          <w:sz w:val="24"/>
          <w:szCs w:val="24"/>
        </w:rPr>
      </w:pPr>
    </w:p>
    <w:p w:rsidR="00192DDC" w:rsidRPr="00AB6D64" w:rsidRDefault="00192DDC" w:rsidP="00192DDC">
      <w:p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b/>
          <w:sz w:val="24"/>
          <w:szCs w:val="24"/>
        </w:rPr>
      </w:pPr>
    </w:p>
    <w:p w:rsidR="00192DDC" w:rsidRPr="00AB6D64" w:rsidRDefault="00192DDC" w:rsidP="00192DDC">
      <w:p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b/>
          <w:sz w:val="24"/>
          <w:szCs w:val="24"/>
        </w:rPr>
      </w:pPr>
    </w:p>
    <w:p w:rsidR="00192DDC" w:rsidRPr="00AB6D64" w:rsidRDefault="00192DDC" w:rsidP="00192DDC">
      <w:p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b/>
          <w:sz w:val="24"/>
          <w:szCs w:val="24"/>
        </w:rPr>
      </w:pPr>
    </w:p>
    <w:p w:rsidR="00192DDC" w:rsidRPr="00AB6D64" w:rsidRDefault="00192DDC" w:rsidP="00192DDC">
      <w:pPr>
        <w:suppressAutoHyphens w:val="0"/>
        <w:autoSpaceDE w:val="0"/>
        <w:autoSpaceDN w:val="0"/>
        <w:adjustRightInd w:val="0"/>
        <w:spacing w:line="360" w:lineRule="auto"/>
        <w:ind w:left="241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997200" cy="1377950"/>
            <wp:effectExtent l="19050" t="0" r="0" b="0"/>
            <wp:docPr id="2" name="Obraz 2" descr="z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t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DDC" w:rsidRPr="00AB6D64" w:rsidRDefault="00192DDC" w:rsidP="00192DDC">
      <w:pPr>
        <w:suppressAutoHyphens w:val="0"/>
        <w:autoSpaceDE w:val="0"/>
        <w:autoSpaceDN w:val="0"/>
        <w:adjustRightInd w:val="0"/>
        <w:spacing w:line="360" w:lineRule="auto"/>
        <w:ind w:left="2880"/>
        <w:jc w:val="both"/>
        <w:rPr>
          <w:sz w:val="24"/>
          <w:szCs w:val="24"/>
        </w:rPr>
      </w:pPr>
    </w:p>
    <w:p w:rsidR="00192DDC" w:rsidRPr="00AB6D64" w:rsidRDefault="00192DDC" w:rsidP="00192DDC">
      <w:p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r w:rsidRPr="00AB6D64">
        <w:rPr>
          <w:b/>
          <w:sz w:val="24"/>
          <w:szCs w:val="24"/>
        </w:rPr>
        <w:t>Logo ZTM</w:t>
      </w:r>
    </w:p>
    <w:p w:rsidR="00022A25" w:rsidRDefault="00022A25" w:rsidP="00F421A8">
      <w:pPr>
        <w:pStyle w:val="Obszartekstu"/>
        <w:suppressAutoHyphens w:val="0"/>
        <w:autoSpaceDN w:val="0"/>
        <w:adjustRightInd w:val="0"/>
        <w:spacing w:line="360" w:lineRule="auto"/>
        <w:ind w:right="-30"/>
        <w:textAlignment w:val="baseline"/>
        <w:rPr>
          <w:b/>
        </w:rPr>
      </w:pPr>
    </w:p>
    <w:sectPr w:rsidR="00022A25" w:rsidSect="00022A25">
      <w:headerReference w:type="default" r:id="rId10"/>
      <w:footerReference w:type="default" r:id="rId11"/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BA5" w:rsidRDefault="008E7BA5" w:rsidP="005F494A">
      <w:r>
        <w:separator/>
      </w:r>
    </w:p>
  </w:endnote>
  <w:endnote w:type="continuationSeparator" w:id="0">
    <w:p w:rsidR="008E7BA5" w:rsidRDefault="008E7BA5" w:rsidP="005F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785"/>
      <w:docPartObj>
        <w:docPartGallery w:val="Page Numbers (Bottom of Page)"/>
        <w:docPartUnique/>
      </w:docPartObj>
    </w:sdtPr>
    <w:sdtContent>
      <w:p w:rsidR="005F494A" w:rsidRDefault="00342DE1">
        <w:pPr>
          <w:pStyle w:val="Stopka"/>
          <w:jc w:val="right"/>
        </w:pPr>
        <w:r w:rsidRPr="005F494A">
          <w:rPr>
            <w:sz w:val="24"/>
            <w:szCs w:val="24"/>
          </w:rPr>
          <w:fldChar w:fldCharType="begin"/>
        </w:r>
        <w:r w:rsidR="005F494A" w:rsidRPr="005F494A">
          <w:rPr>
            <w:sz w:val="24"/>
            <w:szCs w:val="24"/>
          </w:rPr>
          <w:instrText xml:space="preserve"> PAGE   \* MERGEFORMAT </w:instrText>
        </w:r>
        <w:r w:rsidRPr="005F494A">
          <w:rPr>
            <w:sz w:val="24"/>
            <w:szCs w:val="24"/>
          </w:rPr>
          <w:fldChar w:fldCharType="separate"/>
        </w:r>
        <w:r w:rsidR="00F421A8">
          <w:rPr>
            <w:noProof/>
            <w:sz w:val="24"/>
            <w:szCs w:val="24"/>
          </w:rPr>
          <w:t>1</w:t>
        </w:r>
        <w:r w:rsidRPr="005F494A">
          <w:rPr>
            <w:sz w:val="24"/>
            <w:szCs w:val="24"/>
          </w:rPr>
          <w:fldChar w:fldCharType="end"/>
        </w:r>
      </w:p>
    </w:sdtContent>
  </w:sdt>
  <w:p w:rsidR="005F494A" w:rsidRDefault="005F49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BA5" w:rsidRDefault="008E7BA5" w:rsidP="005F494A">
      <w:r>
        <w:separator/>
      </w:r>
    </w:p>
  </w:footnote>
  <w:footnote w:type="continuationSeparator" w:id="0">
    <w:p w:rsidR="008E7BA5" w:rsidRDefault="008E7BA5" w:rsidP="005F4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82" w:rsidRDefault="00E10382">
    <w:pPr>
      <w:pStyle w:val="Nagwek"/>
    </w:pPr>
    <w:r w:rsidRPr="00E10382">
      <w:rPr>
        <w:noProof/>
        <w:lang w:eastAsia="pl-PL"/>
      </w:rPr>
      <w:drawing>
        <wp:inline distT="0" distB="0" distL="0" distR="0">
          <wp:extent cx="5286375" cy="645296"/>
          <wp:effectExtent l="19050" t="0" r="9525" b="0"/>
          <wp:docPr id="3" name="Obraz 1" descr="C:\Users\liszkaa\AppData\Local\Microsoft\Windows\Temporary Internet Files\Content.Outlook\0DN2I3OU\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zkaa\AppData\Local\Microsoft\Windows\Temporary Internet Files\Content.Outlook\0DN2I3OU\F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6452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0382" w:rsidRPr="00E10382" w:rsidRDefault="00E10382" w:rsidP="00E10382">
    <w:pPr>
      <w:jc w:val="center"/>
      <w:rPr>
        <w:b/>
        <w:sz w:val="18"/>
        <w:szCs w:val="18"/>
      </w:rPr>
    </w:pPr>
    <w:r w:rsidRPr="00E10382">
      <w:rPr>
        <w:rFonts w:eastAsia="Calibri"/>
        <w:b/>
        <w:sz w:val="18"/>
        <w:szCs w:val="18"/>
      </w:rPr>
      <w:t>„ Rozwój komunikacji publicznej w Kielcach”</w:t>
    </w:r>
  </w:p>
  <w:p w:rsidR="00E10382" w:rsidRPr="00E10382" w:rsidRDefault="00E10382" w:rsidP="00E10382">
    <w:pPr>
      <w:jc w:val="center"/>
      <w:rPr>
        <w:sz w:val="18"/>
        <w:szCs w:val="18"/>
      </w:rPr>
    </w:pPr>
    <w:r w:rsidRPr="00E10382">
      <w:rPr>
        <w:sz w:val="18"/>
        <w:szCs w:val="18"/>
      </w:rPr>
      <w:t>Projekt współfinansowany przez Unię Europejską ze środków Europejskiego Funduszu Rozwoju Regionalnego w ramach Progra</w:t>
    </w:r>
    <w:bookmarkStart w:id="0" w:name="_GoBack"/>
    <w:bookmarkEnd w:id="0"/>
    <w:r w:rsidRPr="00E10382">
      <w:rPr>
        <w:sz w:val="18"/>
        <w:szCs w:val="18"/>
      </w:rPr>
      <w:t xml:space="preserve">mu Operacyjnego Polska Wschodnia na lata 2014-2020 </w:t>
    </w:r>
  </w:p>
  <w:p w:rsidR="00E10382" w:rsidRPr="00E10382" w:rsidRDefault="00E10382" w:rsidP="00E10382">
    <w:pPr>
      <w:jc w:val="center"/>
      <w:rPr>
        <w:sz w:val="18"/>
        <w:szCs w:val="18"/>
      </w:rPr>
    </w:pPr>
    <w:r w:rsidRPr="00E10382">
      <w:rPr>
        <w:b/>
        <w:sz w:val="18"/>
        <w:szCs w:val="18"/>
      </w:rPr>
      <w:t>Umowa nr POPW.02.01.00-26-002/16-00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B"/>
    <w:multiLevelType w:val="multilevel"/>
    <w:tmpl w:val="7CA42800"/>
    <w:name w:val="WW8Num18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hint="default"/>
      </w:rPr>
    </w:lvl>
  </w:abstractNum>
  <w:abstractNum w:abstractNumId="2">
    <w:nsid w:val="0000000C"/>
    <w:multiLevelType w:val="singleLevel"/>
    <w:tmpl w:val="0000000C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/>
      </w:rPr>
    </w:lvl>
  </w:abstractNum>
  <w:abstractNum w:abstractNumId="3">
    <w:nsid w:val="0000000D"/>
    <w:multiLevelType w:val="single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4">
    <w:nsid w:val="0000002D"/>
    <w:multiLevelType w:val="singleLevel"/>
    <w:tmpl w:val="0000002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3A"/>
    <w:multiLevelType w:val="multilevel"/>
    <w:tmpl w:val="0000003A"/>
    <w:name w:val="WW8Num1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19.1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3D"/>
    <w:multiLevelType w:val="singleLevel"/>
    <w:tmpl w:val="0000003D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/>
        <w:sz w:val="18"/>
        <w:szCs w:val="18"/>
      </w:rPr>
    </w:lvl>
  </w:abstractNum>
  <w:abstractNum w:abstractNumId="7">
    <w:nsid w:val="136E15C0"/>
    <w:multiLevelType w:val="multilevel"/>
    <w:tmpl w:val="699E3D32"/>
    <w:name w:val="WW8Num10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hint="default"/>
      </w:rPr>
    </w:lvl>
  </w:abstractNum>
  <w:abstractNum w:abstractNumId="8">
    <w:nsid w:val="158E0B30"/>
    <w:multiLevelType w:val="hybridMultilevel"/>
    <w:tmpl w:val="CF92C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C009A"/>
    <w:multiLevelType w:val="hybridMultilevel"/>
    <w:tmpl w:val="9DDA44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A2D5411"/>
    <w:multiLevelType w:val="hybridMultilevel"/>
    <w:tmpl w:val="AD24BB74"/>
    <w:lvl w:ilvl="0" w:tplc="723AA9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B1251"/>
    <w:multiLevelType w:val="hybridMultilevel"/>
    <w:tmpl w:val="C95204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B638D8"/>
    <w:multiLevelType w:val="hybridMultilevel"/>
    <w:tmpl w:val="09B6D33E"/>
    <w:lvl w:ilvl="0" w:tplc="F33CC58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B0BD6"/>
    <w:multiLevelType w:val="hybridMultilevel"/>
    <w:tmpl w:val="4308F95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F65DB"/>
    <w:multiLevelType w:val="multilevel"/>
    <w:tmpl w:val="7B8AED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9D45766"/>
    <w:multiLevelType w:val="hybridMultilevel"/>
    <w:tmpl w:val="6C0C7B86"/>
    <w:lvl w:ilvl="0" w:tplc="1DF0CCE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86111"/>
    <w:multiLevelType w:val="hybridMultilevel"/>
    <w:tmpl w:val="07604F1A"/>
    <w:lvl w:ilvl="0" w:tplc="4AA2B9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740E1"/>
    <w:multiLevelType w:val="hybridMultilevel"/>
    <w:tmpl w:val="5920A32C"/>
    <w:lvl w:ilvl="0" w:tplc="A1ACDF20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D15DC"/>
    <w:multiLevelType w:val="hybridMultilevel"/>
    <w:tmpl w:val="B1A461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8C81BEA"/>
    <w:multiLevelType w:val="hybridMultilevel"/>
    <w:tmpl w:val="29089AB6"/>
    <w:lvl w:ilvl="0" w:tplc="D87CAE9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D02759"/>
    <w:multiLevelType w:val="hybridMultilevel"/>
    <w:tmpl w:val="78C46B06"/>
    <w:lvl w:ilvl="0" w:tplc="8416ADD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61D2B"/>
    <w:multiLevelType w:val="hybridMultilevel"/>
    <w:tmpl w:val="5DBEC3E8"/>
    <w:lvl w:ilvl="0" w:tplc="096A86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22731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3">
    <w:nsid w:val="4CF46696"/>
    <w:multiLevelType w:val="hybridMultilevel"/>
    <w:tmpl w:val="AAEE1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42F49"/>
    <w:multiLevelType w:val="hybridMultilevel"/>
    <w:tmpl w:val="0ADE25E6"/>
    <w:lvl w:ilvl="0" w:tplc="2E6EA1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C5677C"/>
    <w:multiLevelType w:val="hybridMultilevel"/>
    <w:tmpl w:val="95FE9A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DA25A6E"/>
    <w:multiLevelType w:val="hybridMultilevel"/>
    <w:tmpl w:val="14A8D63E"/>
    <w:lvl w:ilvl="0" w:tplc="ABC63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45E50"/>
    <w:multiLevelType w:val="hybridMultilevel"/>
    <w:tmpl w:val="FD0AEF20"/>
    <w:lvl w:ilvl="0" w:tplc="18361E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617F67"/>
    <w:multiLevelType w:val="hybridMultilevel"/>
    <w:tmpl w:val="EF82FC64"/>
    <w:lvl w:ilvl="0" w:tplc="F82AE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A2B67"/>
    <w:multiLevelType w:val="hybridMultilevel"/>
    <w:tmpl w:val="78665954"/>
    <w:lvl w:ilvl="0" w:tplc="5592512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B2AC6"/>
    <w:multiLevelType w:val="hybridMultilevel"/>
    <w:tmpl w:val="341ECB9C"/>
    <w:lvl w:ilvl="0" w:tplc="EA94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E4D5B"/>
    <w:multiLevelType w:val="hybridMultilevel"/>
    <w:tmpl w:val="E28800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0413792"/>
    <w:multiLevelType w:val="hybridMultilevel"/>
    <w:tmpl w:val="16867534"/>
    <w:lvl w:ilvl="0" w:tplc="8C1C89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15673"/>
    <w:multiLevelType w:val="hybridMultilevel"/>
    <w:tmpl w:val="906E31B0"/>
    <w:lvl w:ilvl="0" w:tplc="EDFA3A52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5730A"/>
    <w:multiLevelType w:val="hybridMultilevel"/>
    <w:tmpl w:val="A0CC3FA4"/>
    <w:lvl w:ilvl="0" w:tplc="7D1614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57022"/>
    <w:multiLevelType w:val="hybridMultilevel"/>
    <w:tmpl w:val="3A6A7452"/>
    <w:lvl w:ilvl="0" w:tplc="66D473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83DED"/>
    <w:multiLevelType w:val="hybridMultilevel"/>
    <w:tmpl w:val="BAACDFEC"/>
    <w:lvl w:ilvl="0" w:tplc="55925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36"/>
  </w:num>
  <w:num w:numId="5">
    <w:abstractNumId w:val="35"/>
  </w:num>
  <w:num w:numId="6">
    <w:abstractNumId w:val="12"/>
  </w:num>
  <w:num w:numId="7">
    <w:abstractNumId w:val="14"/>
  </w:num>
  <w:num w:numId="8">
    <w:abstractNumId w:val="7"/>
  </w:num>
  <w:num w:numId="9">
    <w:abstractNumId w:val="27"/>
  </w:num>
  <w:num w:numId="10">
    <w:abstractNumId w:val="8"/>
  </w:num>
  <w:num w:numId="11">
    <w:abstractNumId w:val="29"/>
  </w:num>
  <w:num w:numId="12">
    <w:abstractNumId w:val="15"/>
  </w:num>
  <w:num w:numId="13">
    <w:abstractNumId w:val="10"/>
  </w:num>
  <w:num w:numId="14">
    <w:abstractNumId w:val="25"/>
  </w:num>
  <w:num w:numId="15">
    <w:abstractNumId w:val="21"/>
  </w:num>
  <w:num w:numId="16">
    <w:abstractNumId w:val="20"/>
  </w:num>
  <w:num w:numId="17">
    <w:abstractNumId w:val="11"/>
  </w:num>
  <w:num w:numId="18">
    <w:abstractNumId w:val="17"/>
  </w:num>
  <w:num w:numId="19">
    <w:abstractNumId w:val="9"/>
  </w:num>
  <w:num w:numId="20">
    <w:abstractNumId w:val="24"/>
  </w:num>
  <w:num w:numId="21">
    <w:abstractNumId w:val="30"/>
  </w:num>
  <w:num w:numId="22">
    <w:abstractNumId w:val="18"/>
  </w:num>
  <w:num w:numId="23">
    <w:abstractNumId w:val="32"/>
  </w:num>
  <w:num w:numId="24">
    <w:abstractNumId w:val="28"/>
  </w:num>
  <w:num w:numId="25">
    <w:abstractNumId w:val="19"/>
  </w:num>
  <w:num w:numId="26">
    <w:abstractNumId w:val="26"/>
  </w:num>
  <w:num w:numId="27">
    <w:abstractNumId w:val="31"/>
  </w:num>
  <w:num w:numId="28">
    <w:abstractNumId w:val="16"/>
  </w:num>
  <w:num w:numId="29">
    <w:abstractNumId w:val="33"/>
  </w:num>
  <w:num w:numId="30">
    <w:abstractNumId w:val="23"/>
  </w:num>
  <w:num w:numId="31">
    <w:abstractNumId w:val="13"/>
  </w:num>
  <w:num w:numId="32">
    <w:abstractNumId w:val="3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A25"/>
    <w:rsid w:val="0001760E"/>
    <w:rsid w:val="00022A25"/>
    <w:rsid w:val="0008182A"/>
    <w:rsid w:val="000972D3"/>
    <w:rsid w:val="001758CE"/>
    <w:rsid w:val="00192DDC"/>
    <w:rsid w:val="001B2F12"/>
    <w:rsid w:val="00205C44"/>
    <w:rsid w:val="00213818"/>
    <w:rsid w:val="002620D5"/>
    <w:rsid w:val="002C0923"/>
    <w:rsid w:val="00342DE1"/>
    <w:rsid w:val="00353355"/>
    <w:rsid w:val="00354A97"/>
    <w:rsid w:val="00365956"/>
    <w:rsid w:val="00386FB8"/>
    <w:rsid w:val="0041106A"/>
    <w:rsid w:val="004A7988"/>
    <w:rsid w:val="004B4D3D"/>
    <w:rsid w:val="005810D9"/>
    <w:rsid w:val="005F494A"/>
    <w:rsid w:val="00602A98"/>
    <w:rsid w:val="0060442B"/>
    <w:rsid w:val="006C07DB"/>
    <w:rsid w:val="006E673F"/>
    <w:rsid w:val="007B7220"/>
    <w:rsid w:val="008A45F3"/>
    <w:rsid w:val="008E7BA5"/>
    <w:rsid w:val="00911982"/>
    <w:rsid w:val="00921041"/>
    <w:rsid w:val="00925675"/>
    <w:rsid w:val="009A4F72"/>
    <w:rsid w:val="009B2E8D"/>
    <w:rsid w:val="00A6039B"/>
    <w:rsid w:val="00A74793"/>
    <w:rsid w:val="00A8658C"/>
    <w:rsid w:val="00AE22E6"/>
    <w:rsid w:val="00B42DFA"/>
    <w:rsid w:val="00B4772E"/>
    <w:rsid w:val="00B61FD9"/>
    <w:rsid w:val="00BB639A"/>
    <w:rsid w:val="00C27838"/>
    <w:rsid w:val="00C41358"/>
    <w:rsid w:val="00C66F7C"/>
    <w:rsid w:val="00C7552B"/>
    <w:rsid w:val="00D60738"/>
    <w:rsid w:val="00D874B9"/>
    <w:rsid w:val="00DA3F55"/>
    <w:rsid w:val="00DE3B68"/>
    <w:rsid w:val="00E10382"/>
    <w:rsid w:val="00E32993"/>
    <w:rsid w:val="00E5722C"/>
    <w:rsid w:val="00EB5CA5"/>
    <w:rsid w:val="00F25AEE"/>
    <w:rsid w:val="00F421A8"/>
    <w:rsid w:val="00F47B11"/>
    <w:rsid w:val="00F74F31"/>
    <w:rsid w:val="00FD41C2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ind w:left="363" w:right="2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A25"/>
    <w:pPr>
      <w:suppressAutoHyphens/>
      <w:spacing w:line="240" w:lineRule="auto"/>
      <w:ind w:left="0" w:right="0" w:firstLine="0"/>
      <w:jc w:val="left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paragraph" w:styleId="Tekstpodstawowywcity3">
    <w:name w:val="Body Text Indent 3"/>
    <w:basedOn w:val="Normalny"/>
    <w:link w:val="Tekstpodstawowywcity3Znak"/>
    <w:unhideWhenUsed/>
    <w:rsid w:val="00022A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2A25"/>
    <w:rPr>
      <w:rFonts w:eastAsia="Times New Roman"/>
      <w:color w:val="auto"/>
      <w:sz w:val="16"/>
      <w:szCs w:val="16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22A25"/>
    <w:pPr>
      <w:ind w:left="708"/>
    </w:pPr>
  </w:style>
  <w:style w:type="paragraph" w:customStyle="1" w:styleId="Obszartekstu">
    <w:name w:val="Obszar tekstu"/>
    <w:basedOn w:val="Normalny"/>
    <w:rsid w:val="00022A25"/>
    <w:pPr>
      <w:widowControl w:val="0"/>
      <w:autoSpaceDE w:val="0"/>
      <w:spacing w:line="360" w:lineRule="atLeast"/>
      <w:jc w:val="both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022A25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2A25"/>
    <w:rPr>
      <w:rFonts w:eastAsia="Times New Roman"/>
      <w:color w:val="auto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022A25"/>
    <w:pPr>
      <w:widowControl w:val="0"/>
      <w:autoSpaceDE w:val="0"/>
      <w:adjustRightInd w:val="0"/>
      <w:spacing w:line="360" w:lineRule="atLeast"/>
      <w:jc w:val="both"/>
      <w:textAlignment w:val="baseline"/>
    </w:pPr>
    <w:rPr>
      <w:sz w:val="24"/>
      <w:lang w:eastAsia="pl-PL"/>
    </w:rPr>
  </w:style>
  <w:style w:type="paragraph" w:customStyle="1" w:styleId="WW-Tekstpodstawowy3">
    <w:name w:val="WW-Tekst podstawowy 3"/>
    <w:basedOn w:val="Normalny"/>
    <w:rsid w:val="00022A25"/>
    <w:pPr>
      <w:widowControl w:val="0"/>
      <w:autoSpaceDE w:val="0"/>
      <w:adjustRightInd w:val="0"/>
      <w:spacing w:line="360" w:lineRule="atLeast"/>
      <w:jc w:val="both"/>
      <w:textAlignment w:val="baseline"/>
    </w:pPr>
    <w:rPr>
      <w:sz w:val="24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022A25"/>
    <w:rPr>
      <w:rFonts w:eastAsia="Times New Roman"/>
      <w:color w:val="auto"/>
      <w:sz w:val="28"/>
      <w:szCs w:val="20"/>
      <w:lang w:eastAsia="ar-SA"/>
    </w:rPr>
  </w:style>
  <w:style w:type="paragraph" w:customStyle="1" w:styleId="Normalnywcity">
    <w:name w:val="Normalny wcięty"/>
    <w:uiPriority w:val="99"/>
    <w:rsid w:val="00022A25"/>
    <w:pPr>
      <w:spacing w:line="240" w:lineRule="auto"/>
      <w:ind w:firstLine="425"/>
    </w:pPr>
    <w:rPr>
      <w:rFonts w:eastAsia="Times New Roman"/>
      <w:color w:val="auto"/>
      <w:lang w:eastAsia="zh-CN"/>
    </w:rPr>
  </w:style>
  <w:style w:type="character" w:customStyle="1" w:styleId="Teksttreci">
    <w:name w:val="Tekst treści_"/>
    <w:basedOn w:val="Domylnaczcionkaakapitu"/>
    <w:link w:val="Teksttreci0"/>
    <w:rsid w:val="00022A2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A25"/>
    <w:pPr>
      <w:widowControl w:val="0"/>
      <w:shd w:val="clear" w:color="auto" w:fill="FFFFFF"/>
      <w:suppressAutoHyphens w:val="0"/>
      <w:spacing w:before="180" w:after="180" w:line="288" w:lineRule="exact"/>
      <w:ind w:left="363" w:right="23" w:hanging="400"/>
      <w:jc w:val="both"/>
    </w:pPr>
    <w:rPr>
      <w:rFonts w:ascii="Arial" w:eastAsia="Arial" w:hAnsi="Arial" w:cs="Arial"/>
      <w:color w:val="000000"/>
      <w:sz w:val="21"/>
      <w:szCs w:val="21"/>
      <w:lang w:eastAsia="en-US"/>
    </w:rPr>
  </w:style>
  <w:style w:type="character" w:customStyle="1" w:styleId="TeksttreciPogrubienie">
    <w:name w:val="Tekst treści + Pogrubienie"/>
    <w:basedOn w:val="Teksttreci"/>
    <w:rsid w:val="00022A2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pl-PL"/>
    </w:rPr>
  </w:style>
  <w:style w:type="character" w:customStyle="1" w:styleId="TeksttreciKursywa">
    <w:name w:val="Tekst treści + Kursywa"/>
    <w:basedOn w:val="Teksttreci"/>
    <w:rsid w:val="00022A25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94A"/>
    <w:rPr>
      <w:rFonts w:eastAsia="Times New Roman"/>
      <w:color w:val="auto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4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94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C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qFormat/>
    <w:rsid w:val="00D874B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874B9"/>
    <w:rPr>
      <w:rFonts w:eastAsia="Times New Roman"/>
      <w:b/>
      <w:color w:val="auto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D3AAF-B7AC-473C-BDB5-4C6A28F1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3</cp:revision>
  <cp:lastPrinted>2018-02-20T09:57:00Z</cp:lastPrinted>
  <dcterms:created xsi:type="dcterms:W3CDTF">2018-03-05T13:38:00Z</dcterms:created>
  <dcterms:modified xsi:type="dcterms:W3CDTF">2018-03-05T13:39:00Z</dcterms:modified>
</cp:coreProperties>
</file>