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ABD4" w14:textId="77777777" w:rsidR="001B7F70" w:rsidRPr="00B7377E" w:rsidRDefault="001B7F70" w:rsidP="008D1D5B">
      <w:pPr>
        <w:pStyle w:val="Nagwek4"/>
        <w:jc w:val="right"/>
        <w:rPr>
          <w:rFonts w:ascii="Cambria" w:hAnsi="Cambria"/>
          <w:sz w:val="20"/>
          <w:lang w:val="pl-PL"/>
        </w:rPr>
      </w:pPr>
      <w:r w:rsidRPr="00E87EC5">
        <w:rPr>
          <w:rFonts w:ascii="Cambria" w:hAnsi="Cambria"/>
          <w:sz w:val="20"/>
        </w:rPr>
        <w:t>Załącznik Nr 1</w:t>
      </w:r>
      <w:r w:rsidR="00EF5717" w:rsidRPr="00E87EC5">
        <w:rPr>
          <w:rFonts w:ascii="Cambria" w:hAnsi="Cambria"/>
          <w:sz w:val="20"/>
        </w:rPr>
        <w:t xml:space="preserve"> do</w:t>
      </w:r>
      <w:r w:rsidR="00B7377E">
        <w:rPr>
          <w:rFonts w:ascii="Cambria" w:hAnsi="Cambria"/>
          <w:sz w:val="20"/>
          <w:lang w:val="pl-PL"/>
        </w:rPr>
        <w:t xml:space="preserve"> </w:t>
      </w:r>
      <w:r w:rsidR="00F02A80">
        <w:rPr>
          <w:rFonts w:ascii="Cambria" w:hAnsi="Cambria"/>
          <w:sz w:val="20"/>
          <w:lang w:val="pl-PL"/>
        </w:rPr>
        <w:t>SWZ</w:t>
      </w:r>
    </w:p>
    <w:p w14:paraId="15B9DA08" w14:textId="77777777" w:rsidR="005668C5" w:rsidRPr="00E87EC5" w:rsidRDefault="005668C5" w:rsidP="00E970AA">
      <w:pPr>
        <w:spacing w:line="360" w:lineRule="auto"/>
        <w:jc w:val="both"/>
        <w:rPr>
          <w:rFonts w:ascii="Cambria" w:hAnsi="Cambria"/>
          <w:bCs/>
          <w:sz w:val="20"/>
          <w:u w:val="single"/>
        </w:rPr>
      </w:pPr>
    </w:p>
    <w:p w14:paraId="15EE1B9B" w14:textId="77777777" w:rsidR="00AF262B" w:rsidRPr="00E87EC5" w:rsidRDefault="00FF6BE4" w:rsidP="008D1D5B">
      <w:pPr>
        <w:suppressAutoHyphens w:val="0"/>
        <w:jc w:val="center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 xml:space="preserve">Kompleksowe utrzymanie czystości powierzchni wewnętrznych, utwardzonych terenów zewnętrznych oraz </w:t>
      </w:r>
      <w:r w:rsidRPr="005B4C09">
        <w:rPr>
          <w:rFonts w:ascii="Cambria" w:hAnsi="Cambria"/>
          <w:b/>
          <w:sz w:val="20"/>
        </w:rPr>
        <w:t xml:space="preserve">powierzchni zielonych </w:t>
      </w:r>
      <w:r w:rsidR="00AE6B3E" w:rsidRPr="005B4C09">
        <w:rPr>
          <w:rFonts w:ascii="Cambria" w:hAnsi="Cambria"/>
          <w:b/>
          <w:sz w:val="20"/>
        </w:rPr>
        <w:t>Dworca A</w:t>
      </w:r>
      <w:r w:rsidR="000309D4" w:rsidRPr="005B4C09">
        <w:rPr>
          <w:rFonts w:ascii="Cambria" w:hAnsi="Cambria"/>
          <w:b/>
          <w:sz w:val="20"/>
        </w:rPr>
        <w:t xml:space="preserve">utobusowego </w:t>
      </w:r>
      <w:r w:rsidR="00DC483C" w:rsidRPr="005B4C09">
        <w:rPr>
          <w:rFonts w:ascii="Cambria" w:hAnsi="Cambria"/>
          <w:b/>
          <w:sz w:val="20"/>
        </w:rPr>
        <w:t xml:space="preserve"> </w:t>
      </w:r>
      <w:r w:rsidR="00910A17" w:rsidRPr="005B4C09">
        <w:rPr>
          <w:rFonts w:ascii="Cambria" w:hAnsi="Cambria"/>
          <w:b/>
          <w:sz w:val="20"/>
        </w:rPr>
        <w:br/>
      </w:r>
      <w:r w:rsidR="000309D4" w:rsidRPr="005B4C09">
        <w:rPr>
          <w:rFonts w:ascii="Cambria" w:hAnsi="Cambria"/>
          <w:b/>
          <w:sz w:val="20"/>
        </w:rPr>
        <w:t>zlokalizowanego w Kielcach przy ul.</w:t>
      </w:r>
      <w:r w:rsidR="00377099" w:rsidRPr="005B4C09">
        <w:rPr>
          <w:rFonts w:ascii="Cambria" w:hAnsi="Cambria"/>
          <w:b/>
          <w:sz w:val="20"/>
        </w:rPr>
        <w:t xml:space="preserve"> Czarnowskiej 12</w:t>
      </w:r>
      <w:r w:rsidR="00A30FC6" w:rsidRPr="005B4C09">
        <w:rPr>
          <w:rFonts w:ascii="Cambria" w:hAnsi="Cambria"/>
          <w:b/>
          <w:sz w:val="20"/>
          <w:lang w:eastAsia="pl-PL"/>
        </w:rPr>
        <w:t xml:space="preserve"> oraz pomieszczeń wynajmowanych przez ZTM w budynku przy ul. Głowackiego 4 w Kielcach</w:t>
      </w:r>
    </w:p>
    <w:p w14:paraId="6AA5D3B6" w14:textId="77777777" w:rsidR="009233FE" w:rsidRPr="00E87EC5" w:rsidRDefault="009233FE" w:rsidP="00E970AA">
      <w:pPr>
        <w:spacing w:line="360" w:lineRule="auto"/>
        <w:ind w:left="284" w:hanging="284"/>
        <w:jc w:val="both"/>
        <w:rPr>
          <w:rFonts w:ascii="Cambria" w:hAnsi="Cambria"/>
          <w:b/>
          <w:bCs/>
          <w:sz w:val="20"/>
        </w:rPr>
      </w:pPr>
    </w:p>
    <w:p w14:paraId="76B7D51D" w14:textId="77777777" w:rsidR="00246460" w:rsidRPr="00E87EC5" w:rsidRDefault="006B423E" w:rsidP="008D1D5B">
      <w:pPr>
        <w:spacing w:line="360" w:lineRule="auto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 xml:space="preserve">I </w:t>
      </w:r>
      <w:r w:rsidR="00584E57" w:rsidRPr="00E87EC5">
        <w:rPr>
          <w:rFonts w:ascii="Cambria" w:hAnsi="Cambria"/>
          <w:b/>
          <w:sz w:val="20"/>
        </w:rPr>
        <w:t>.</w:t>
      </w:r>
      <w:r w:rsidR="00DE7D53" w:rsidRPr="00E87EC5">
        <w:rPr>
          <w:rFonts w:ascii="Cambria" w:hAnsi="Cambria"/>
          <w:b/>
          <w:sz w:val="20"/>
        </w:rPr>
        <w:t>Przedmiot zamówienia stanowi</w:t>
      </w:r>
      <w:r w:rsidR="00246460" w:rsidRPr="00E87EC5">
        <w:rPr>
          <w:rFonts w:ascii="Cambria" w:hAnsi="Cambria"/>
          <w:b/>
          <w:sz w:val="20"/>
        </w:rPr>
        <w:t>:</w:t>
      </w:r>
      <w:r w:rsidR="00DE7D53" w:rsidRPr="00E87EC5">
        <w:rPr>
          <w:rFonts w:ascii="Cambria" w:hAnsi="Cambria"/>
          <w:b/>
          <w:sz w:val="20"/>
        </w:rPr>
        <w:t xml:space="preserve"> </w:t>
      </w:r>
    </w:p>
    <w:p w14:paraId="0577BE3D" w14:textId="77777777" w:rsidR="00434817" w:rsidRPr="00E87EC5" w:rsidRDefault="00083392" w:rsidP="00E970AA">
      <w:pPr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0"/>
          <w:lang w:eastAsia="pl-PL"/>
        </w:rPr>
      </w:pPr>
      <w:bookmarkStart w:id="0" w:name="_Hlk56678795"/>
      <w:r w:rsidRPr="00E87EC5">
        <w:rPr>
          <w:rFonts w:ascii="Cambria" w:hAnsi="Cambria"/>
          <w:sz w:val="20"/>
          <w:lang w:eastAsia="pl-PL"/>
        </w:rPr>
        <w:t xml:space="preserve">Bieżące utrzymanie </w:t>
      </w:r>
      <w:r w:rsidR="00FF6BE4" w:rsidRPr="00E87EC5">
        <w:rPr>
          <w:rFonts w:ascii="Cambria" w:hAnsi="Cambria"/>
          <w:sz w:val="20"/>
          <w:lang w:eastAsia="pl-PL"/>
        </w:rPr>
        <w:t xml:space="preserve">czystości </w:t>
      </w:r>
      <w:bookmarkEnd w:id="0"/>
      <w:r w:rsidR="00FF6BE4" w:rsidRPr="00E87EC5">
        <w:rPr>
          <w:rFonts w:ascii="Cambria" w:hAnsi="Cambria"/>
          <w:sz w:val="20"/>
          <w:lang w:eastAsia="pl-PL"/>
        </w:rPr>
        <w:t>powierzc</w:t>
      </w:r>
      <w:r w:rsidR="005622AD" w:rsidRPr="00E87EC5">
        <w:rPr>
          <w:rFonts w:ascii="Cambria" w:hAnsi="Cambria"/>
          <w:sz w:val="20"/>
          <w:lang w:eastAsia="pl-PL"/>
        </w:rPr>
        <w:t xml:space="preserve">hni wewnętrznych budynku dworca </w:t>
      </w:r>
      <w:r w:rsidR="003A6CE1" w:rsidRPr="00E87EC5">
        <w:rPr>
          <w:rFonts w:ascii="Cambria" w:hAnsi="Cambria"/>
          <w:sz w:val="20"/>
          <w:lang w:eastAsia="pl-PL"/>
        </w:rPr>
        <w:t xml:space="preserve">przy </w:t>
      </w:r>
      <w:r w:rsidR="008D1D5B">
        <w:rPr>
          <w:rFonts w:ascii="Cambria" w:hAnsi="Cambria"/>
          <w:sz w:val="20"/>
          <w:lang w:eastAsia="pl-PL"/>
        </w:rPr>
        <w:br/>
      </w:r>
      <w:r w:rsidR="003A6CE1" w:rsidRPr="00E87EC5">
        <w:rPr>
          <w:rFonts w:ascii="Cambria" w:hAnsi="Cambria"/>
          <w:sz w:val="20"/>
          <w:lang w:eastAsia="pl-PL"/>
        </w:rPr>
        <w:t xml:space="preserve">ul. Czarnowskiej 12 w Kielcach </w:t>
      </w:r>
      <w:r w:rsidR="00434817" w:rsidRPr="00E87EC5">
        <w:rPr>
          <w:rFonts w:ascii="Cambria" w:hAnsi="Cambria"/>
          <w:sz w:val="20"/>
          <w:lang w:eastAsia="pl-PL"/>
        </w:rPr>
        <w:t>zgodnie z wykazem pomieszczeń wyszczególnionych w pkt. VI</w:t>
      </w:r>
      <w:r w:rsidR="000466F9">
        <w:rPr>
          <w:rFonts w:ascii="Cambria" w:hAnsi="Cambria"/>
          <w:sz w:val="20"/>
          <w:lang w:eastAsia="pl-PL"/>
        </w:rPr>
        <w:t>I</w:t>
      </w:r>
      <w:r w:rsidR="00434817" w:rsidRPr="00E87EC5">
        <w:rPr>
          <w:rFonts w:ascii="Cambria" w:hAnsi="Cambria"/>
          <w:sz w:val="20"/>
          <w:lang w:eastAsia="pl-PL"/>
        </w:rPr>
        <w:t>.</w:t>
      </w:r>
    </w:p>
    <w:p w14:paraId="5DC9D1A5" w14:textId="77777777" w:rsidR="00802F7E" w:rsidRPr="00E87EC5" w:rsidRDefault="00FF6BE4" w:rsidP="00E970AA">
      <w:pPr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0"/>
          <w:lang w:eastAsia="pl-PL"/>
        </w:rPr>
      </w:pPr>
      <w:r w:rsidRPr="00E87EC5">
        <w:rPr>
          <w:rFonts w:ascii="Cambria" w:hAnsi="Cambria"/>
          <w:sz w:val="20"/>
          <w:lang w:eastAsia="pl-PL"/>
        </w:rPr>
        <w:t xml:space="preserve"> </w:t>
      </w:r>
      <w:r w:rsidR="00434817" w:rsidRPr="00E87EC5">
        <w:rPr>
          <w:rFonts w:ascii="Cambria" w:hAnsi="Cambria"/>
          <w:sz w:val="20"/>
          <w:lang w:eastAsia="pl-PL"/>
        </w:rPr>
        <w:t xml:space="preserve">Bieżące utrzymanie czystości </w:t>
      </w:r>
      <w:r w:rsidR="005622AD" w:rsidRPr="00E87EC5">
        <w:rPr>
          <w:rFonts w:ascii="Cambria" w:hAnsi="Cambria"/>
          <w:sz w:val="20"/>
          <w:lang w:eastAsia="pl-PL"/>
        </w:rPr>
        <w:t>pomieszczeń</w:t>
      </w:r>
      <w:r w:rsidR="00185A11" w:rsidRPr="00E87EC5">
        <w:rPr>
          <w:rFonts w:ascii="Cambria" w:hAnsi="Cambria"/>
          <w:sz w:val="20"/>
          <w:lang w:eastAsia="pl-PL"/>
        </w:rPr>
        <w:t xml:space="preserve"> </w:t>
      </w:r>
      <w:r w:rsidR="005622AD" w:rsidRPr="00E87EC5">
        <w:rPr>
          <w:rFonts w:ascii="Cambria" w:hAnsi="Cambria"/>
          <w:sz w:val="20"/>
          <w:lang w:eastAsia="pl-PL"/>
        </w:rPr>
        <w:t>wynajmowanych przez ZTM w budynku przy</w:t>
      </w:r>
      <w:r w:rsidR="00434817" w:rsidRPr="00E87EC5">
        <w:rPr>
          <w:rFonts w:ascii="Cambria" w:hAnsi="Cambria"/>
          <w:sz w:val="20"/>
          <w:lang w:eastAsia="pl-PL"/>
        </w:rPr>
        <w:t xml:space="preserve"> </w:t>
      </w:r>
      <w:r w:rsidR="008D1D5B">
        <w:rPr>
          <w:rFonts w:ascii="Cambria" w:hAnsi="Cambria"/>
          <w:sz w:val="20"/>
          <w:lang w:eastAsia="pl-PL"/>
        </w:rPr>
        <w:br/>
      </w:r>
      <w:r w:rsidR="005622AD" w:rsidRPr="00E87EC5">
        <w:rPr>
          <w:rFonts w:ascii="Cambria" w:hAnsi="Cambria"/>
          <w:sz w:val="20"/>
          <w:lang w:eastAsia="pl-PL"/>
        </w:rPr>
        <w:t xml:space="preserve">ul. Głowackiego 4 w Kielcach, </w:t>
      </w:r>
      <w:r w:rsidR="008603FA" w:rsidRPr="00E87EC5">
        <w:rPr>
          <w:rFonts w:ascii="Cambria" w:hAnsi="Cambria"/>
          <w:sz w:val="20"/>
          <w:lang w:eastAsia="pl-PL"/>
        </w:rPr>
        <w:t xml:space="preserve">zgodnie z wykazem pomieszczeń </w:t>
      </w:r>
      <w:r w:rsidR="004860AB" w:rsidRPr="00E87EC5">
        <w:rPr>
          <w:rFonts w:ascii="Cambria" w:hAnsi="Cambria"/>
          <w:sz w:val="20"/>
          <w:lang w:eastAsia="pl-PL"/>
        </w:rPr>
        <w:t>wyszczególnionych</w:t>
      </w:r>
      <w:r w:rsidR="004860AB" w:rsidRPr="00E87EC5">
        <w:rPr>
          <w:rFonts w:ascii="Cambria" w:hAnsi="Cambria"/>
          <w:strike/>
          <w:sz w:val="20"/>
          <w:lang w:eastAsia="pl-PL"/>
        </w:rPr>
        <w:t xml:space="preserve"> </w:t>
      </w:r>
      <w:r w:rsidR="004860AB" w:rsidRPr="00E87EC5">
        <w:rPr>
          <w:rFonts w:ascii="Cambria" w:hAnsi="Cambria"/>
          <w:sz w:val="20"/>
          <w:lang w:eastAsia="pl-PL"/>
        </w:rPr>
        <w:t>w pkt. VI</w:t>
      </w:r>
      <w:r w:rsidR="000466F9">
        <w:rPr>
          <w:rFonts w:ascii="Cambria" w:hAnsi="Cambria"/>
          <w:sz w:val="20"/>
          <w:lang w:eastAsia="pl-PL"/>
        </w:rPr>
        <w:t>I</w:t>
      </w:r>
      <w:r w:rsidR="00434817" w:rsidRPr="00E87EC5">
        <w:rPr>
          <w:rFonts w:ascii="Cambria" w:hAnsi="Cambria"/>
          <w:sz w:val="20"/>
          <w:lang w:eastAsia="pl-PL"/>
        </w:rPr>
        <w:t>I</w:t>
      </w:r>
      <w:r w:rsidR="004860AB" w:rsidRPr="00E87EC5">
        <w:rPr>
          <w:rFonts w:ascii="Cambria" w:hAnsi="Cambria"/>
          <w:sz w:val="20"/>
          <w:lang w:eastAsia="pl-PL"/>
        </w:rPr>
        <w:t xml:space="preserve">. </w:t>
      </w:r>
    </w:p>
    <w:p w14:paraId="227C9C95" w14:textId="77777777" w:rsidR="003A1C62" w:rsidRPr="00E87EC5" w:rsidRDefault="008D3C64" w:rsidP="00E970AA">
      <w:pPr>
        <w:numPr>
          <w:ilvl w:val="0"/>
          <w:numId w:val="45"/>
        </w:numPr>
        <w:spacing w:line="360" w:lineRule="auto"/>
        <w:jc w:val="both"/>
        <w:rPr>
          <w:rFonts w:ascii="Cambria" w:hAnsi="Cambria"/>
          <w:sz w:val="20"/>
          <w:lang w:eastAsia="pl-PL"/>
        </w:rPr>
      </w:pPr>
      <w:r w:rsidRPr="00E87EC5">
        <w:rPr>
          <w:rFonts w:ascii="Cambria" w:hAnsi="Cambria"/>
          <w:sz w:val="20"/>
          <w:lang w:eastAsia="pl-PL"/>
        </w:rPr>
        <w:t>Bieżą</w:t>
      </w:r>
      <w:r w:rsidR="00FF6BE4" w:rsidRPr="00E87EC5">
        <w:rPr>
          <w:rFonts w:ascii="Cambria" w:hAnsi="Cambria"/>
          <w:sz w:val="20"/>
          <w:lang w:eastAsia="pl-PL"/>
        </w:rPr>
        <w:t>ce utrzymanie utwardzonych terenów zewnętrznych</w:t>
      </w:r>
      <w:r w:rsidRPr="00E87EC5">
        <w:rPr>
          <w:rFonts w:ascii="Cambria" w:hAnsi="Cambria"/>
          <w:sz w:val="20"/>
          <w:lang w:eastAsia="pl-PL"/>
        </w:rPr>
        <w:t>, w tym odśnieżanie oraz</w:t>
      </w:r>
      <w:r w:rsidR="00FF6BE4" w:rsidRPr="00E87EC5">
        <w:rPr>
          <w:rFonts w:ascii="Cambria" w:hAnsi="Cambria"/>
          <w:sz w:val="20"/>
          <w:lang w:eastAsia="pl-PL"/>
        </w:rPr>
        <w:t xml:space="preserve"> profesjonalna pie</w:t>
      </w:r>
      <w:r w:rsidRPr="00E87EC5">
        <w:rPr>
          <w:rFonts w:ascii="Cambria" w:hAnsi="Cambria"/>
          <w:sz w:val="20"/>
          <w:lang w:eastAsia="pl-PL"/>
        </w:rPr>
        <w:t xml:space="preserve">lęgnacja zieleni </w:t>
      </w:r>
      <w:r w:rsidR="00FF6BE4" w:rsidRPr="00E87EC5">
        <w:rPr>
          <w:rFonts w:ascii="Cambria" w:hAnsi="Cambria"/>
          <w:sz w:val="20"/>
          <w:lang w:eastAsia="pl-PL"/>
        </w:rPr>
        <w:t xml:space="preserve"> </w:t>
      </w:r>
      <w:r w:rsidR="008603FA" w:rsidRPr="00E87EC5">
        <w:rPr>
          <w:rFonts w:ascii="Cambria" w:hAnsi="Cambria"/>
          <w:sz w:val="20"/>
          <w:lang w:eastAsia="pl-PL"/>
        </w:rPr>
        <w:t xml:space="preserve">zgodnie z wykazem </w:t>
      </w:r>
      <w:r w:rsidR="004860AB" w:rsidRPr="00E87EC5">
        <w:rPr>
          <w:rFonts w:ascii="Cambria" w:hAnsi="Cambria"/>
          <w:sz w:val="20"/>
          <w:lang w:eastAsia="pl-PL"/>
        </w:rPr>
        <w:t>powierzchni w pkt. I</w:t>
      </w:r>
      <w:r w:rsidR="000466F9">
        <w:rPr>
          <w:rFonts w:ascii="Cambria" w:hAnsi="Cambria"/>
          <w:sz w:val="20"/>
          <w:lang w:eastAsia="pl-PL"/>
        </w:rPr>
        <w:t>X</w:t>
      </w:r>
      <w:r w:rsidR="004860AB" w:rsidRPr="00E87EC5">
        <w:rPr>
          <w:rFonts w:ascii="Cambria" w:hAnsi="Cambria"/>
          <w:sz w:val="20"/>
          <w:lang w:eastAsia="pl-PL"/>
        </w:rPr>
        <w:t>.</w:t>
      </w:r>
    </w:p>
    <w:p w14:paraId="218FBA5A" w14:textId="77777777" w:rsidR="00D9706C" w:rsidRPr="00E87EC5" w:rsidRDefault="00D9706C" w:rsidP="008D1D5B">
      <w:pPr>
        <w:suppressAutoHyphens w:val="0"/>
        <w:spacing w:line="360" w:lineRule="auto"/>
        <w:jc w:val="both"/>
        <w:rPr>
          <w:rFonts w:ascii="Cambria" w:hAnsi="Cambria"/>
          <w:b/>
          <w:sz w:val="20"/>
          <w:lang w:eastAsia="pl-PL"/>
        </w:rPr>
      </w:pPr>
    </w:p>
    <w:p w14:paraId="21ECC758" w14:textId="77777777" w:rsidR="00246460" w:rsidRPr="00E87EC5" w:rsidRDefault="00703B29" w:rsidP="000C3EEC">
      <w:pPr>
        <w:spacing w:line="360" w:lineRule="auto"/>
        <w:ind w:left="284" w:hanging="284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 xml:space="preserve">II. </w:t>
      </w:r>
      <w:r w:rsidR="00246460" w:rsidRPr="00E87EC5">
        <w:rPr>
          <w:rFonts w:ascii="Cambria" w:hAnsi="Cambria"/>
          <w:b/>
          <w:sz w:val="20"/>
        </w:rPr>
        <w:t xml:space="preserve">Szczegółowy </w:t>
      </w:r>
      <w:r w:rsidR="00434366" w:rsidRPr="00E87EC5">
        <w:rPr>
          <w:rFonts w:ascii="Cambria" w:hAnsi="Cambria"/>
          <w:b/>
          <w:sz w:val="20"/>
        </w:rPr>
        <w:t>opis</w:t>
      </w:r>
      <w:r w:rsidR="00246460" w:rsidRPr="00E87EC5">
        <w:rPr>
          <w:rFonts w:ascii="Cambria" w:hAnsi="Cambria"/>
          <w:b/>
          <w:sz w:val="20"/>
        </w:rPr>
        <w:t xml:space="preserve"> wykonywanych czynności</w:t>
      </w:r>
      <w:r w:rsidR="008603FA" w:rsidRPr="00E87EC5">
        <w:rPr>
          <w:rFonts w:ascii="Cambria" w:hAnsi="Cambria"/>
          <w:b/>
          <w:sz w:val="20"/>
        </w:rPr>
        <w:t xml:space="preserve"> dla przedmiotu </w:t>
      </w:r>
      <w:r w:rsidR="00F423B8" w:rsidRPr="00E87EC5">
        <w:rPr>
          <w:rFonts w:ascii="Cambria" w:hAnsi="Cambria"/>
          <w:b/>
          <w:sz w:val="20"/>
        </w:rPr>
        <w:t>zamówienia w części I.1</w:t>
      </w:r>
      <w:r w:rsidR="003A6CE1" w:rsidRPr="00E87EC5">
        <w:rPr>
          <w:rFonts w:ascii="Cambria" w:hAnsi="Cambria"/>
          <w:b/>
          <w:sz w:val="20"/>
        </w:rPr>
        <w:t xml:space="preserve"> </w:t>
      </w:r>
      <w:bookmarkStart w:id="1" w:name="_Hlk56682598"/>
      <w:r w:rsidR="003A6CE1" w:rsidRPr="00E87EC5">
        <w:rPr>
          <w:rFonts w:ascii="Cambria" w:hAnsi="Cambria"/>
          <w:b/>
          <w:sz w:val="20"/>
        </w:rPr>
        <w:t xml:space="preserve">(Dworzec Autobusowy przy ul. Czarnowskiej 12 w Kielcach) </w:t>
      </w:r>
      <w:bookmarkEnd w:id="1"/>
      <w:r w:rsidR="00246460" w:rsidRPr="00E87EC5">
        <w:rPr>
          <w:rFonts w:ascii="Cambria" w:hAnsi="Cambria"/>
          <w:b/>
          <w:sz w:val="20"/>
        </w:rPr>
        <w:t>:</w:t>
      </w:r>
    </w:p>
    <w:p w14:paraId="13A83ABC" w14:textId="77777777" w:rsidR="00EA363A" w:rsidRPr="00E87EC5" w:rsidRDefault="00EA363A" w:rsidP="002A06C9">
      <w:pPr>
        <w:numPr>
          <w:ilvl w:val="0"/>
          <w:numId w:val="38"/>
        </w:numPr>
        <w:spacing w:line="360" w:lineRule="auto"/>
        <w:ind w:hanging="436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>Zakres czynności:</w:t>
      </w:r>
    </w:p>
    <w:p w14:paraId="37E207E1" w14:textId="77777777" w:rsidR="007B353F" w:rsidRPr="00E87EC5" w:rsidRDefault="007B353F" w:rsidP="000A0987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czyszczenie, mycie i zamiatanie powierzchni podłogowych, ciągów komunikacyjnych, schodów</w:t>
      </w:r>
      <w:r w:rsidR="00195F91" w:rsidRPr="00E87EC5">
        <w:rPr>
          <w:rFonts w:ascii="Cambria" w:hAnsi="Cambria"/>
          <w:kern w:val="16"/>
          <w:sz w:val="20"/>
        </w:rPr>
        <w:t xml:space="preserve"> (zwykłych i ruchomych)</w:t>
      </w:r>
      <w:r w:rsidR="008A5A5A" w:rsidRPr="00E87EC5">
        <w:rPr>
          <w:rFonts w:ascii="Cambria" w:hAnsi="Cambria"/>
          <w:kern w:val="16"/>
          <w:sz w:val="20"/>
        </w:rPr>
        <w:t xml:space="preserve">, </w:t>
      </w:r>
      <w:r w:rsidRPr="00E87EC5">
        <w:rPr>
          <w:rFonts w:ascii="Cambria" w:hAnsi="Cambria"/>
          <w:kern w:val="16"/>
          <w:sz w:val="20"/>
        </w:rPr>
        <w:t xml:space="preserve">windy </w:t>
      </w:r>
      <w:r w:rsidRPr="00E87EC5">
        <w:rPr>
          <w:rFonts w:ascii="Cambria" w:hAnsi="Cambria"/>
          <w:sz w:val="20"/>
        </w:rPr>
        <w:t>z użyciem środków odpowiednich dla sprzątanej powierzchni,</w:t>
      </w:r>
      <w:r w:rsidRPr="00E87EC5">
        <w:rPr>
          <w:rFonts w:ascii="Cambria" w:hAnsi="Cambria"/>
          <w:kern w:val="16"/>
          <w:sz w:val="20"/>
        </w:rPr>
        <w:t xml:space="preserve"> (po umyciu podłogi należy każdorazowo ustawić tabliczkę ostrzegawczą „Uwaga śliska podłoga”),</w:t>
      </w:r>
    </w:p>
    <w:p w14:paraId="75550473" w14:textId="77777777" w:rsidR="00ED0069" w:rsidRPr="00E87EC5" w:rsidRDefault="00ED0069" w:rsidP="00161FB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mycie elewacji szklanych  z zachowaniem bezpieczeństwa czyszczonej powierzchni metodą alpinistyczną lub teleskopową, mycie lamp wymagających wysięgnika,</w:t>
      </w:r>
    </w:p>
    <w:p w14:paraId="59989514" w14:textId="77777777" w:rsidR="007B353F" w:rsidRPr="00E87EC5" w:rsidRDefault="007B353F" w:rsidP="004C0FA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wycieranie na mokro i na sucho kurzu z biurek, stołów, stolików, krzeseł, miejsc siedzących, foteli, półek, szafek, mebli, itp. właściwymi do tego rodzaju sprzątanej powierzchni środkami pielęgnacyjnymi,</w:t>
      </w:r>
    </w:p>
    <w:p w14:paraId="4D9C1048" w14:textId="77777777" w:rsidR="007B353F" w:rsidRPr="00E87EC5" w:rsidRDefault="007B353F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odkurzanie regularne wykładzin dywanowych, w razie konieczności odkurzanie na mokro/czyszczenie,</w:t>
      </w:r>
    </w:p>
    <w:p w14:paraId="77298932" w14:textId="77777777" w:rsidR="007B353F" w:rsidRDefault="007B353F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 xml:space="preserve">mycie drzwi wewnętrznych, drzwi wejściowych i ewakuacyjnych wraz z szybami znajdujących się w budynku m.in. drzwi przeszklonych i futryn drzwiowych, </w:t>
      </w:r>
      <w:r w:rsidR="001D5C2A">
        <w:rPr>
          <w:rFonts w:ascii="Cambria" w:hAnsi="Cambria"/>
          <w:kern w:val="16"/>
          <w:sz w:val="20"/>
        </w:rPr>
        <w:t xml:space="preserve">klamek, </w:t>
      </w:r>
      <w:r w:rsidRPr="00E87EC5">
        <w:rPr>
          <w:rFonts w:ascii="Cambria" w:hAnsi="Cambria"/>
          <w:kern w:val="16"/>
          <w:sz w:val="20"/>
        </w:rPr>
        <w:t xml:space="preserve">poręczy, kontaktów </w:t>
      </w:r>
      <w:r w:rsidR="008D1D5B">
        <w:rPr>
          <w:rFonts w:ascii="Cambria" w:hAnsi="Cambria"/>
          <w:kern w:val="16"/>
          <w:sz w:val="20"/>
        </w:rPr>
        <w:br/>
      </w:r>
      <w:r w:rsidRPr="00E87EC5">
        <w:rPr>
          <w:rFonts w:ascii="Cambria" w:hAnsi="Cambria"/>
          <w:kern w:val="16"/>
          <w:sz w:val="20"/>
        </w:rPr>
        <w:t>i wyłączników światła, listew elektroinstalacyjnych (kablowych), klimatyzatorów (obudowa zewnętrzna), kratek wentylacyjnych –</w:t>
      </w:r>
      <w:r w:rsidR="00F130BC" w:rsidRPr="00E87EC5">
        <w:rPr>
          <w:rFonts w:ascii="Cambria" w:hAnsi="Cambria"/>
          <w:kern w:val="16"/>
          <w:sz w:val="20"/>
        </w:rPr>
        <w:t xml:space="preserve"> </w:t>
      </w:r>
      <w:r w:rsidRPr="00E87EC5">
        <w:rPr>
          <w:rFonts w:ascii="Cambria" w:hAnsi="Cambria"/>
          <w:kern w:val="16"/>
          <w:sz w:val="20"/>
        </w:rPr>
        <w:t>jeśli zachodzi potrzeba, właściwymi środkami do tego przeznaczonymi,</w:t>
      </w:r>
    </w:p>
    <w:p w14:paraId="0F814AB6" w14:textId="77777777" w:rsidR="007B353F" w:rsidRPr="00E87EC5" w:rsidRDefault="007B353F" w:rsidP="002A06C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odkurzanie regularne oraz  czyszczenie na mokro krzeseł/miejsc siedzących</w:t>
      </w:r>
      <w:r w:rsidR="004860AB" w:rsidRPr="00E87EC5">
        <w:rPr>
          <w:rFonts w:ascii="Cambria" w:hAnsi="Cambria"/>
          <w:kern w:val="16"/>
          <w:sz w:val="20"/>
        </w:rPr>
        <w:t>,</w:t>
      </w:r>
      <w:r w:rsidRPr="00E87EC5">
        <w:rPr>
          <w:rFonts w:ascii="Cambria" w:hAnsi="Cambria"/>
          <w:kern w:val="16"/>
          <w:sz w:val="20"/>
        </w:rPr>
        <w:t xml:space="preserve"> </w:t>
      </w:r>
    </w:p>
    <w:p w14:paraId="6E1BF238" w14:textId="77777777" w:rsidR="007B353F" w:rsidRPr="00E87EC5" w:rsidRDefault="007B353F" w:rsidP="000A0987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 xml:space="preserve">opróżnianie koszy na śmieci, mycie koszy, wymiana worków foliowych oraz wyrzucanie śmieci do pojemników znajdujących się na zewnątrz budynku </w:t>
      </w:r>
      <w:r w:rsidR="00F130BC" w:rsidRPr="00E87EC5">
        <w:rPr>
          <w:rFonts w:ascii="Cambria" w:hAnsi="Cambria"/>
          <w:kern w:val="16"/>
          <w:sz w:val="20"/>
        </w:rPr>
        <w:t>zgodnie z obowiązującą segregacją,</w:t>
      </w:r>
    </w:p>
    <w:p w14:paraId="412840D6" w14:textId="77777777" w:rsidR="007B353F" w:rsidRPr="00E87EC5" w:rsidRDefault="007B353F" w:rsidP="00161FB9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wycieranie na mokro parapetów okiennych</w:t>
      </w:r>
      <w:r w:rsidR="004860AB" w:rsidRPr="00E87EC5">
        <w:rPr>
          <w:rFonts w:ascii="Cambria" w:hAnsi="Cambria"/>
          <w:kern w:val="16"/>
          <w:sz w:val="20"/>
        </w:rPr>
        <w:t>,</w:t>
      </w:r>
      <w:r w:rsidRPr="00E87EC5">
        <w:rPr>
          <w:rFonts w:ascii="Cambria" w:hAnsi="Cambria"/>
          <w:kern w:val="16"/>
          <w:sz w:val="20"/>
        </w:rPr>
        <w:t xml:space="preserve"> </w:t>
      </w:r>
    </w:p>
    <w:p w14:paraId="404C1A33" w14:textId="77777777" w:rsidR="007B353F" w:rsidRPr="00E87EC5" w:rsidRDefault="007B353F" w:rsidP="004C0FA9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omiatanie pajęczyn</w:t>
      </w:r>
      <w:r w:rsidR="004860AB" w:rsidRPr="00E87EC5">
        <w:rPr>
          <w:rFonts w:ascii="Cambria" w:hAnsi="Cambria"/>
          <w:kern w:val="16"/>
          <w:sz w:val="20"/>
        </w:rPr>
        <w:t>,</w:t>
      </w:r>
      <w:r w:rsidRPr="00E87EC5">
        <w:rPr>
          <w:rFonts w:ascii="Cambria" w:hAnsi="Cambria"/>
          <w:kern w:val="16"/>
          <w:sz w:val="20"/>
        </w:rPr>
        <w:t xml:space="preserve"> </w:t>
      </w:r>
    </w:p>
    <w:p w14:paraId="4295E2CE" w14:textId="77777777" w:rsidR="007B353F" w:rsidRPr="00E87EC5" w:rsidRDefault="007B353F" w:rsidP="004C0FA9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mycie okien, ościeżnic</w:t>
      </w:r>
      <w:r w:rsidR="001768B2" w:rsidRPr="00E87EC5">
        <w:rPr>
          <w:rFonts w:ascii="Cambria" w:hAnsi="Cambria"/>
          <w:kern w:val="16"/>
          <w:sz w:val="20"/>
        </w:rPr>
        <w:t xml:space="preserve">, </w:t>
      </w:r>
      <w:r w:rsidR="00E81E75" w:rsidRPr="00E87EC5">
        <w:rPr>
          <w:rFonts w:ascii="Cambria" w:hAnsi="Cambria"/>
          <w:kern w:val="16"/>
          <w:sz w:val="20"/>
        </w:rPr>
        <w:t xml:space="preserve"> </w:t>
      </w:r>
    </w:p>
    <w:p w14:paraId="0B2ACF3B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o</w:t>
      </w:r>
      <w:r w:rsidR="007B353F" w:rsidRPr="00E87EC5">
        <w:rPr>
          <w:rFonts w:ascii="Cambria" w:hAnsi="Cambria"/>
          <w:kern w:val="16"/>
          <w:sz w:val="20"/>
        </w:rPr>
        <w:t>próżnianie pojemników niszczarek</w:t>
      </w:r>
      <w:r w:rsidR="004860AB" w:rsidRPr="00E87EC5">
        <w:rPr>
          <w:rFonts w:ascii="Cambria" w:hAnsi="Cambria"/>
          <w:kern w:val="16"/>
          <w:sz w:val="20"/>
        </w:rPr>
        <w:t>,</w:t>
      </w:r>
    </w:p>
    <w:p w14:paraId="045CCE79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lastRenderedPageBreak/>
        <w:t>w</w:t>
      </w:r>
      <w:r w:rsidR="007B353F" w:rsidRPr="00E87EC5">
        <w:rPr>
          <w:rFonts w:ascii="Cambria" w:hAnsi="Cambria"/>
          <w:kern w:val="16"/>
          <w:sz w:val="20"/>
        </w:rPr>
        <w:t xml:space="preserve"> pomieszczeniach socjalnych zmywanie płytek, mycie zlewozmywaków i armatury środkami do tego przeznaczonymi,</w:t>
      </w:r>
    </w:p>
    <w:p w14:paraId="7769A8BB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</w:t>
      </w:r>
      <w:r w:rsidR="007B353F" w:rsidRPr="00E87EC5">
        <w:rPr>
          <w:rFonts w:ascii="Cambria" w:hAnsi="Cambria"/>
          <w:kern w:val="16"/>
          <w:sz w:val="20"/>
        </w:rPr>
        <w:t>ycie szyb oddzielających kasjerów</w:t>
      </w:r>
      <w:r w:rsidR="00BA546D" w:rsidRPr="00E87EC5">
        <w:rPr>
          <w:rFonts w:ascii="Cambria" w:hAnsi="Cambria"/>
          <w:kern w:val="16"/>
          <w:sz w:val="20"/>
        </w:rPr>
        <w:t>/ informację</w:t>
      </w:r>
      <w:r w:rsidR="007B353F" w:rsidRPr="00E87EC5">
        <w:rPr>
          <w:rFonts w:ascii="Cambria" w:hAnsi="Cambria"/>
          <w:kern w:val="16"/>
          <w:sz w:val="20"/>
        </w:rPr>
        <w:t xml:space="preserve"> od pasażerów,</w:t>
      </w:r>
    </w:p>
    <w:p w14:paraId="2B7B17A7" w14:textId="77777777" w:rsidR="007B353F" w:rsidRPr="00E87EC5" w:rsidRDefault="007B353F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mycie ścian i widocznych na nich zabrudzeń, w tym ścian szklanych,</w:t>
      </w:r>
    </w:p>
    <w:p w14:paraId="2C47361D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</w:t>
      </w:r>
      <w:r w:rsidR="007B353F" w:rsidRPr="00E87EC5">
        <w:rPr>
          <w:rFonts w:ascii="Cambria" w:hAnsi="Cambria"/>
          <w:kern w:val="16"/>
          <w:sz w:val="20"/>
        </w:rPr>
        <w:t>ycie lamp, opraw oświetleniowych</w:t>
      </w:r>
      <w:r w:rsidR="00195F91" w:rsidRPr="00E87EC5">
        <w:rPr>
          <w:rFonts w:ascii="Cambria" w:hAnsi="Cambria"/>
          <w:kern w:val="16"/>
          <w:sz w:val="20"/>
        </w:rPr>
        <w:t>,</w:t>
      </w:r>
    </w:p>
    <w:p w14:paraId="42F3C536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u</w:t>
      </w:r>
      <w:r w:rsidR="007B353F" w:rsidRPr="00E87EC5">
        <w:rPr>
          <w:rFonts w:ascii="Cambria" w:hAnsi="Cambria"/>
          <w:kern w:val="16"/>
          <w:sz w:val="20"/>
        </w:rPr>
        <w:t>trzymanie w czystości skrytek bagażowych,</w:t>
      </w:r>
    </w:p>
    <w:p w14:paraId="1CE177D2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sz w:val="20"/>
        </w:rPr>
        <w:t>u</w:t>
      </w:r>
      <w:r w:rsidR="007B353F" w:rsidRPr="00E87EC5">
        <w:rPr>
          <w:rFonts w:ascii="Cambria" w:hAnsi="Cambria"/>
          <w:sz w:val="20"/>
        </w:rPr>
        <w:t>suwanie ogłoszeń, informacji i plakatów umieszczonych na terenie dworca bez zgody Zamawiające</w:t>
      </w:r>
      <w:r w:rsidR="007B353F" w:rsidRPr="00E87EC5">
        <w:rPr>
          <w:rFonts w:ascii="Cambria" w:hAnsi="Cambria"/>
          <w:kern w:val="16"/>
          <w:sz w:val="20"/>
        </w:rPr>
        <w:t>go</w:t>
      </w:r>
      <w:r w:rsidR="004860AB" w:rsidRPr="00E87EC5">
        <w:rPr>
          <w:rFonts w:ascii="Cambria" w:hAnsi="Cambria"/>
          <w:kern w:val="16"/>
          <w:sz w:val="20"/>
        </w:rPr>
        <w:t>,</w:t>
      </w:r>
    </w:p>
    <w:p w14:paraId="10BE668B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b</w:t>
      </w:r>
      <w:r w:rsidR="007B353F" w:rsidRPr="00E87EC5">
        <w:rPr>
          <w:rFonts w:ascii="Cambria" w:hAnsi="Cambria"/>
          <w:kern w:val="16"/>
          <w:sz w:val="20"/>
        </w:rPr>
        <w:t>ieżące neutralizowanie nieprzyjemnych zapachów w sanit</w:t>
      </w:r>
      <w:r w:rsidR="00F130BC" w:rsidRPr="00E87EC5">
        <w:rPr>
          <w:rFonts w:ascii="Cambria" w:hAnsi="Cambria"/>
          <w:kern w:val="16"/>
          <w:sz w:val="20"/>
        </w:rPr>
        <w:t>ariatach</w:t>
      </w:r>
      <w:r w:rsidR="007B353F" w:rsidRPr="00E87EC5">
        <w:rPr>
          <w:rFonts w:ascii="Cambria" w:hAnsi="Cambria"/>
          <w:kern w:val="16"/>
          <w:sz w:val="20"/>
        </w:rPr>
        <w:t>, w poczekalni oraz wszędzie tam, gdzie zachodzi taka potrzeba,</w:t>
      </w:r>
    </w:p>
    <w:p w14:paraId="73709F43" w14:textId="77777777" w:rsidR="007B353F" w:rsidRPr="00E87EC5" w:rsidRDefault="00215537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u</w:t>
      </w:r>
      <w:r w:rsidR="007B353F" w:rsidRPr="00E87EC5">
        <w:rPr>
          <w:rFonts w:ascii="Cambria" w:hAnsi="Cambria"/>
          <w:kern w:val="16"/>
          <w:sz w:val="20"/>
        </w:rPr>
        <w:t>trzymanie czystości w toaletach:</w:t>
      </w:r>
    </w:p>
    <w:p w14:paraId="429AB318" w14:textId="77777777" w:rsidR="007B353F" w:rsidRPr="00E87EC5" w:rsidRDefault="002155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</w:t>
      </w:r>
      <w:r w:rsidR="007B353F" w:rsidRPr="00E87EC5">
        <w:rPr>
          <w:rFonts w:ascii="Cambria" w:hAnsi="Cambria"/>
          <w:kern w:val="16"/>
          <w:sz w:val="20"/>
        </w:rPr>
        <w:t>ycie podłóg i ścian (płytki</w:t>
      </w:r>
      <w:r w:rsidR="006A3880">
        <w:rPr>
          <w:rFonts w:ascii="Cambria" w:hAnsi="Cambria"/>
          <w:kern w:val="16"/>
          <w:sz w:val="20"/>
        </w:rPr>
        <w:t>, ściany kabin</w:t>
      </w:r>
      <w:r w:rsidR="007B353F" w:rsidRPr="00E87EC5">
        <w:rPr>
          <w:rFonts w:ascii="Cambria" w:hAnsi="Cambria"/>
          <w:kern w:val="16"/>
          <w:sz w:val="20"/>
        </w:rPr>
        <w:t xml:space="preserve">), umywalek wraz z bateriami umywalkowymi, sedesów i desek sedesowych, pisuarów środkami przeznaczonymi do czyszczenia </w:t>
      </w:r>
      <w:r w:rsidR="008D1D5B">
        <w:rPr>
          <w:rFonts w:ascii="Cambria" w:hAnsi="Cambria"/>
          <w:kern w:val="16"/>
          <w:sz w:val="20"/>
        </w:rPr>
        <w:br/>
      </w:r>
      <w:r w:rsidR="007B353F" w:rsidRPr="00E87EC5">
        <w:rPr>
          <w:rFonts w:ascii="Cambria" w:hAnsi="Cambria"/>
          <w:kern w:val="16"/>
          <w:sz w:val="20"/>
        </w:rPr>
        <w:t>i dezynfekcji tych powierzchni,</w:t>
      </w:r>
    </w:p>
    <w:p w14:paraId="43D56CF8" w14:textId="77777777" w:rsidR="007B353F" w:rsidRDefault="002155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</w:t>
      </w:r>
      <w:r w:rsidR="007B353F" w:rsidRPr="00E87EC5">
        <w:rPr>
          <w:rFonts w:ascii="Cambria" w:hAnsi="Cambria"/>
          <w:kern w:val="16"/>
          <w:sz w:val="20"/>
        </w:rPr>
        <w:t xml:space="preserve">ycie luster, drzwi, futryn, </w:t>
      </w:r>
      <w:r w:rsidR="001D5C2A">
        <w:rPr>
          <w:rFonts w:ascii="Cambria" w:hAnsi="Cambria"/>
          <w:kern w:val="16"/>
          <w:sz w:val="20"/>
        </w:rPr>
        <w:t xml:space="preserve">klamek, </w:t>
      </w:r>
      <w:r w:rsidR="007B353F" w:rsidRPr="00E87EC5">
        <w:rPr>
          <w:rFonts w:ascii="Cambria" w:hAnsi="Cambria"/>
          <w:kern w:val="16"/>
          <w:sz w:val="20"/>
        </w:rPr>
        <w:t>kontaktów, wyłączników światła, opraw oświetleniowych</w:t>
      </w:r>
      <w:r w:rsidR="00C56D41" w:rsidRPr="00E87EC5">
        <w:rPr>
          <w:rFonts w:ascii="Cambria" w:hAnsi="Cambria"/>
          <w:kern w:val="16"/>
          <w:sz w:val="20"/>
        </w:rPr>
        <w:t xml:space="preserve"> </w:t>
      </w:r>
      <w:r w:rsidR="007B353F" w:rsidRPr="00E87EC5">
        <w:rPr>
          <w:rFonts w:ascii="Cambria" w:hAnsi="Cambria"/>
          <w:kern w:val="16"/>
          <w:sz w:val="20"/>
        </w:rPr>
        <w:t>i innych powierzchni,</w:t>
      </w:r>
    </w:p>
    <w:p w14:paraId="6DC24A58" w14:textId="77777777" w:rsidR="007B353F" w:rsidRPr="00E87EC5" w:rsidRDefault="002155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</w:t>
      </w:r>
      <w:r w:rsidR="007B353F" w:rsidRPr="00E87EC5">
        <w:rPr>
          <w:rFonts w:ascii="Cambria" w:hAnsi="Cambria"/>
          <w:kern w:val="16"/>
          <w:sz w:val="20"/>
        </w:rPr>
        <w:t>ycie pojemników na środki higieny (dozowniki na mydło, papier toaletowy, ręczniki papierowe, na szczotki toaletowe)</w:t>
      </w:r>
      <w:r w:rsidR="004860AB" w:rsidRPr="00E87EC5">
        <w:rPr>
          <w:rFonts w:ascii="Cambria" w:hAnsi="Cambria"/>
          <w:kern w:val="16"/>
          <w:sz w:val="20"/>
        </w:rPr>
        <w:t>,</w:t>
      </w:r>
    </w:p>
    <w:p w14:paraId="51AB1385" w14:textId="77777777" w:rsidR="007B353F" w:rsidRPr="00E87EC5" w:rsidRDefault="002155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o</w:t>
      </w:r>
      <w:r w:rsidR="007B353F" w:rsidRPr="00E87EC5">
        <w:rPr>
          <w:rFonts w:ascii="Cambria" w:hAnsi="Cambria"/>
          <w:kern w:val="16"/>
          <w:sz w:val="20"/>
        </w:rPr>
        <w:t>próżnianie i mycie koszy na śmieci, wymiana worków na śmieci,</w:t>
      </w:r>
    </w:p>
    <w:p w14:paraId="2B18B168" w14:textId="77777777" w:rsidR="007B353F" w:rsidRPr="00E87EC5" w:rsidRDefault="00215537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d</w:t>
      </w:r>
      <w:r w:rsidR="007B353F" w:rsidRPr="00E87EC5">
        <w:rPr>
          <w:rFonts w:ascii="Cambria" w:hAnsi="Cambria"/>
          <w:kern w:val="16"/>
          <w:sz w:val="20"/>
        </w:rPr>
        <w:t>banie o drożność kanalizacji w toaletach,</w:t>
      </w:r>
    </w:p>
    <w:p w14:paraId="6D5A9F52" w14:textId="77777777" w:rsidR="00D81A24" w:rsidRPr="00E87EC5" w:rsidRDefault="007B353F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zalewanie kratek ściekowych (odpływowych) środkami dezynfekcyjnymi w razie potrzeby</w:t>
      </w:r>
      <w:r w:rsidR="00634FA6" w:rsidRPr="00E87EC5">
        <w:rPr>
          <w:rFonts w:ascii="Cambria" w:hAnsi="Cambria"/>
          <w:kern w:val="16"/>
          <w:sz w:val="20"/>
        </w:rPr>
        <w:t>,</w:t>
      </w:r>
    </w:p>
    <w:p w14:paraId="489F0400" w14:textId="77777777" w:rsidR="007C36B2" w:rsidRPr="00E87EC5" w:rsidRDefault="00D81A24">
      <w:pPr>
        <w:pStyle w:val="Teksttreci0"/>
        <w:numPr>
          <w:ilvl w:val="0"/>
          <w:numId w:val="20"/>
        </w:numPr>
        <w:shd w:val="clear" w:color="auto" w:fill="auto"/>
        <w:tabs>
          <w:tab w:val="left" w:pos="755"/>
        </w:tabs>
        <w:spacing w:line="360" w:lineRule="auto"/>
        <w:ind w:left="993" w:right="20" w:hanging="284"/>
        <w:jc w:val="both"/>
        <w:rPr>
          <w:rFonts w:ascii="Cambria" w:hAnsi="Cambria" w:cs="Times New Roman"/>
          <w:bCs/>
        </w:rPr>
      </w:pPr>
      <w:r w:rsidRPr="00E87EC5">
        <w:rPr>
          <w:rFonts w:ascii="Cambria" w:hAnsi="Cambria" w:cs="Times New Roman"/>
          <w:kern w:val="16"/>
        </w:rPr>
        <w:t xml:space="preserve">wyposażenie w dozowniki i środki dezynfekcyjne (zabezpieczenie przed </w:t>
      </w:r>
      <w:r w:rsidR="004860AB" w:rsidRPr="00E87EC5">
        <w:rPr>
          <w:rFonts w:ascii="Cambria" w:hAnsi="Cambria" w:cs="Times New Roman"/>
          <w:kern w:val="16"/>
        </w:rPr>
        <w:t>pandemią</w:t>
      </w:r>
      <w:r w:rsidRPr="00E87EC5">
        <w:rPr>
          <w:rFonts w:ascii="Cambria" w:hAnsi="Cambria" w:cs="Times New Roman"/>
          <w:kern w:val="16"/>
        </w:rPr>
        <w:t>)</w:t>
      </w:r>
      <w:r w:rsidR="001768B2" w:rsidRPr="00E87EC5">
        <w:rPr>
          <w:rFonts w:ascii="Cambria" w:hAnsi="Cambria" w:cs="Times New Roman"/>
          <w:kern w:val="16"/>
        </w:rPr>
        <w:t xml:space="preserve"> toalet</w:t>
      </w:r>
      <w:r w:rsidR="00C56D41" w:rsidRPr="00E87EC5">
        <w:rPr>
          <w:rFonts w:ascii="Cambria" w:hAnsi="Cambria" w:cs="Times New Roman"/>
          <w:kern w:val="16"/>
        </w:rPr>
        <w:t xml:space="preserve"> </w:t>
      </w:r>
      <w:r w:rsidR="008D1D5B">
        <w:rPr>
          <w:rFonts w:ascii="Cambria" w:hAnsi="Cambria" w:cs="Times New Roman"/>
          <w:kern w:val="16"/>
        </w:rPr>
        <w:br/>
      </w:r>
      <w:r w:rsidR="001768B2" w:rsidRPr="00E87EC5">
        <w:rPr>
          <w:rFonts w:ascii="Cambria" w:hAnsi="Cambria" w:cs="Times New Roman"/>
          <w:kern w:val="16"/>
        </w:rPr>
        <w:t>i poczekalni</w:t>
      </w:r>
      <w:r w:rsidR="004261E0">
        <w:rPr>
          <w:rFonts w:ascii="Cambria" w:hAnsi="Cambria" w:cs="Times New Roman"/>
          <w:kern w:val="16"/>
        </w:rPr>
        <w:t xml:space="preserve">. </w:t>
      </w:r>
      <w:r w:rsidR="00A54F16" w:rsidRPr="00E87EC5">
        <w:rPr>
          <w:rFonts w:ascii="Cambria" w:hAnsi="Cambria" w:cs="Times New Roman"/>
          <w:bCs/>
        </w:rPr>
        <w:t>Zamawiający wymaga minimum 26 sztuk podajników do dezynfekcji. Wymagane</w:t>
      </w:r>
      <w:r w:rsidR="004261E0">
        <w:rPr>
          <w:rFonts w:ascii="Cambria" w:hAnsi="Cambria" w:cs="Times New Roman"/>
          <w:bCs/>
        </w:rPr>
        <w:t>,</w:t>
      </w:r>
      <w:r w:rsidR="00A54F16" w:rsidRPr="00E87EC5">
        <w:rPr>
          <w:rFonts w:ascii="Cambria" w:hAnsi="Cambria" w:cs="Times New Roman"/>
          <w:bCs/>
        </w:rPr>
        <w:t xml:space="preserve"> aby były to podajniki wolnostojące</w:t>
      </w:r>
      <w:r w:rsidR="00434817" w:rsidRPr="00E87EC5">
        <w:rPr>
          <w:rFonts w:ascii="Cambria" w:hAnsi="Cambria" w:cs="Times New Roman"/>
          <w:kern w:val="16"/>
        </w:rPr>
        <w:t>,</w:t>
      </w:r>
    </w:p>
    <w:p w14:paraId="17694D8B" w14:textId="77777777" w:rsidR="007B353F" w:rsidRPr="00E87EC5" w:rsidRDefault="007B353F">
      <w:pPr>
        <w:pStyle w:val="Akapitzlist"/>
        <w:numPr>
          <w:ilvl w:val="0"/>
          <w:numId w:val="20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Wymagane środki czystości:</w:t>
      </w:r>
    </w:p>
    <w:p w14:paraId="3DD0834C" w14:textId="77777777" w:rsidR="007B353F" w:rsidRPr="00E87EC5" w:rsidRDefault="00CA25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</w:t>
      </w:r>
      <w:r w:rsidR="007B353F" w:rsidRPr="00E87EC5">
        <w:rPr>
          <w:rFonts w:ascii="Cambria" w:hAnsi="Cambria"/>
          <w:kern w:val="16"/>
          <w:sz w:val="20"/>
        </w:rPr>
        <w:t xml:space="preserve">ydło w </w:t>
      </w:r>
      <w:r w:rsidR="008A5A5A" w:rsidRPr="00E87EC5">
        <w:rPr>
          <w:rFonts w:ascii="Cambria" w:hAnsi="Cambria"/>
          <w:kern w:val="16"/>
          <w:sz w:val="20"/>
        </w:rPr>
        <w:t>pianie</w:t>
      </w:r>
      <w:r w:rsidR="007B353F" w:rsidRPr="00E87EC5">
        <w:rPr>
          <w:rFonts w:ascii="Cambria" w:hAnsi="Cambria"/>
          <w:kern w:val="16"/>
          <w:sz w:val="20"/>
        </w:rPr>
        <w:t xml:space="preserve"> (</w:t>
      </w:r>
      <w:r w:rsidR="00832759" w:rsidRPr="00832759">
        <w:rPr>
          <w:rFonts w:ascii="Cambria" w:hAnsi="Cambria"/>
          <w:kern w:val="16"/>
          <w:sz w:val="20"/>
        </w:rPr>
        <w:t xml:space="preserve">wkłady wymienne o dozowników </w:t>
      </w:r>
      <w:proofErr w:type="spellStart"/>
      <w:r w:rsidR="00BE742E">
        <w:rPr>
          <w:rFonts w:ascii="Cambria" w:hAnsi="Cambria"/>
          <w:kern w:val="16"/>
          <w:sz w:val="20"/>
        </w:rPr>
        <w:t>J</w:t>
      </w:r>
      <w:r w:rsidR="00832759" w:rsidRPr="00832759">
        <w:rPr>
          <w:rFonts w:ascii="Cambria" w:hAnsi="Cambria"/>
          <w:kern w:val="16"/>
          <w:sz w:val="20"/>
        </w:rPr>
        <w:t>ofel</w:t>
      </w:r>
      <w:proofErr w:type="spellEnd"/>
      <w:r w:rsidR="00832759" w:rsidRPr="00832759">
        <w:rPr>
          <w:rFonts w:ascii="Cambria" w:hAnsi="Cambria"/>
          <w:kern w:val="16"/>
          <w:sz w:val="20"/>
        </w:rPr>
        <w:t xml:space="preserve"> </w:t>
      </w:r>
      <w:r w:rsidR="008D1D5B">
        <w:rPr>
          <w:rFonts w:ascii="Cambria" w:hAnsi="Cambria"/>
          <w:kern w:val="16"/>
          <w:sz w:val="20"/>
        </w:rPr>
        <w:t>–</w:t>
      </w:r>
      <w:r w:rsidR="00832759" w:rsidRPr="00832759">
        <w:rPr>
          <w:rFonts w:ascii="Cambria" w:hAnsi="Cambria"/>
          <w:kern w:val="16"/>
          <w:sz w:val="20"/>
        </w:rPr>
        <w:t xml:space="preserve"> symbol AC 46000</w:t>
      </w:r>
      <w:r w:rsidR="00A54F16" w:rsidRPr="00E87EC5">
        <w:rPr>
          <w:rFonts w:ascii="Cambria" w:hAnsi="Cambria"/>
          <w:kern w:val="16"/>
          <w:sz w:val="20"/>
        </w:rPr>
        <w:t xml:space="preserve">, 32 sztuki </w:t>
      </w:r>
      <w:r w:rsidR="008A5A5A" w:rsidRPr="00E87EC5">
        <w:rPr>
          <w:rFonts w:ascii="Cambria" w:hAnsi="Cambria"/>
          <w:kern w:val="16"/>
          <w:sz w:val="20"/>
        </w:rPr>
        <w:t>dozowników</w:t>
      </w:r>
      <w:r w:rsidR="007B353F" w:rsidRPr="00E87EC5">
        <w:rPr>
          <w:rFonts w:ascii="Cambria" w:hAnsi="Cambria"/>
          <w:kern w:val="16"/>
          <w:sz w:val="20"/>
        </w:rPr>
        <w:t>)</w:t>
      </w:r>
      <w:r w:rsidR="008D1D5B">
        <w:rPr>
          <w:rFonts w:ascii="Cambria" w:hAnsi="Cambria"/>
          <w:kern w:val="16"/>
          <w:sz w:val="20"/>
        </w:rPr>
        <w:t>,</w:t>
      </w:r>
    </w:p>
    <w:p w14:paraId="0349BE20" w14:textId="77777777" w:rsidR="007B353F" w:rsidRPr="00E87EC5" w:rsidRDefault="007B353F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ręczniki papierowe</w:t>
      </w:r>
      <w:r w:rsidR="008A5A5A" w:rsidRPr="00E87EC5">
        <w:rPr>
          <w:rFonts w:ascii="Cambria" w:hAnsi="Cambria"/>
          <w:kern w:val="16"/>
          <w:sz w:val="20"/>
        </w:rPr>
        <w:t xml:space="preserve"> celulozowe</w:t>
      </w:r>
      <w:r w:rsidRPr="00E87EC5">
        <w:rPr>
          <w:rFonts w:ascii="Cambria" w:hAnsi="Cambria"/>
          <w:kern w:val="16"/>
          <w:sz w:val="20"/>
        </w:rPr>
        <w:t>, składane</w:t>
      </w:r>
      <w:r w:rsidR="004860AB" w:rsidRPr="00E87EC5">
        <w:rPr>
          <w:rFonts w:ascii="Cambria" w:hAnsi="Cambria"/>
          <w:kern w:val="16"/>
          <w:sz w:val="20"/>
        </w:rPr>
        <w:t>,</w:t>
      </w:r>
      <w:r w:rsidR="008A5A5A" w:rsidRPr="00E87EC5">
        <w:rPr>
          <w:rFonts w:ascii="Cambria" w:hAnsi="Cambria"/>
          <w:kern w:val="16"/>
          <w:sz w:val="20"/>
        </w:rPr>
        <w:t xml:space="preserve"> dwuwarstwowe, o gramaturze ok. 35g/m, dopuszcza się stosowanie ręczników makulaturowych tylko w toaletach publicznych.</w:t>
      </w:r>
    </w:p>
    <w:p w14:paraId="3F0F77FD" w14:textId="77777777" w:rsidR="007B353F" w:rsidRPr="00E87EC5" w:rsidRDefault="00CA25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p</w:t>
      </w:r>
      <w:r w:rsidR="00F130BC" w:rsidRPr="00E87EC5">
        <w:rPr>
          <w:rFonts w:ascii="Cambria" w:hAnsi="Cambria"/>
          <w:kern w:val="16"/>
          <w:sz w:val="20"/>
        </w:rPr>
        <w:t>apier toaletowy</w:t>
      </w:r>
      <w:r w:rsidR="007B353F" w:rsidRPr="00E87EC5">
        <w:rPr>
          <w:rFonts w:ascii="Cambria" w:hAnsi="Cambria"/>
          <w:kern w:val="16"/>
          <w:sz w:val="20"/>
        </w:rPr>
        <w:t>, dobrze rozpuszczalny</w:t>
      </w:r>
      <w:r w:rsidR="004860AB" w:rsidRPr="00E87EC5">
        <w:rPr>
          <w:rFonts w:ascii="Cambria" w:hAnsi="Cambria"/>
          <w:kern w:val="16"/>
          <w:sz w:val="20"/>
        </w:rPr>
        <w:t>,</w:t>
      </w:r>
      <w:r w:rsidR="00A54F16" w:rsidRPr="00E87EC5">
        <w:rPr>
          <w:rFonts w:ascii="Cambria" w:hAnsi="Cambria"/>
          <w:kern w:val="16"/>
          <w:sz w:val="20"/>
        </w:rPr>
        <w:t xml:space="preserve"> </w:t>
      </w:r>
    </w:p>
    <w:p w14:paraId="4F7AFEC0" w14:textId="77777777" w:rsidR="007B353F" w:rsidRPr="00E87EC5" w:rsidRDefault="00CA25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ś</w:t>
      </w:r>
      <w:r w:rsidR="007B353F" w:rsidRPr="00E87EC5">
        <w:rPr>
          <w:rFonts w:ascii="Cambria" w:hAnsi="Cambria"/>
          <w:kern w:val="16"/>
          <w:sz w:val="20"/>
        </w:rPr>
        <w:t xml:space="preserve">rodki czystości o </w:t>
      </w:r>
      <w:r w:rsidR="008A5A5A" w:rsidRPr="00E87EC5">
        <w:rPr>
          <w:rFonts w:ascii="Cambria" w:hAnsi="Cambria"/>
          <w:kern w:val="16"/>
          <w:sz w:val="20"/>
        </w:rPr>
        <w:t>dostosowane</w:t>
      </w:r>
      <w:r w:rsidR="007B353F" w:rsidRPr="00E87EC5">
        <w:rPr>
          <w:rFonts w:ascii="Cambria" w:hAnsi="Cambria"/>
          <w:kern w:val="16"/>
          <w:sz w:val="20"/>
        </w:rPr>
        <w:t xml:space="preserve"> do wymiarów i rodzajów podajników zainstalowanyc</w:t>
      </w:r>
      <w:r w:rsidR="008D1D5B">
        <w:rPr>
          <w:rFonts w:ascii="Cambria" w:hAnsi="Cambria"/>
          <w:kern w:val="16"/>
          <w:sz w:val="20"/>
        </w:rPr>
        <w:t>h</w:t>
      </w:r>
      <w:r w:rsidR="00832759">
        <w:rPr>
          <w:rFonts w:ascii="Cambria" w:hAnsi="Cambria"/>
          <w:kern w:val="16"/>
          <w:sz w:val="20"/>
        </w:rPr>
        <w:t xml:space="preserve"> </w:t>
      </w:r>
      <w:r w:rsidR="008D1D5B">
        <w:rPr>
          <w:rFonts w:ascii="Cambria" w:hAnsi="Cambria"/>
          <w:kern w:val="16"/>
          <w:sz w:val="20"/>
        </w:rPr>
        <w:br/>
      </w:r>
      <w:r w:rsidR="007B353F" w:rsidRPr="00E87EC5">
        <w:rPr>
          <w:rFonts w:ascii="Cambria" w:hAnsi="Cambria"/>
          <w:kern w:val="16"/>
          <w:sz w:val="20"/>
        </w:rPr>
        <w:t>w toaletach,</w:t>
      </w:r>
    </w:p>
    <w:p w14:paraId="3C8BF46D" w14:textId="77777777" w:rsidR="00D81A24" w:rsidRDefault="00CA25A4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o</w:t>
      </w:r>
      <w:r w:rsidR="007B353F" w:rsidRPr="00E87EC5">
        <w:rPr>
          <w:rFonts w:ascii="Cambria" w:hAnsi="Cambria"/>
          <w:kern w:val="16"/>
          <w:sz w:val="20"/>
        </w:rPr>
        <w:t>dświeżacze powietrza w toaletach publicznych</w:t>
      </w:r>
      <w:r w:rsidR="00F130BC" w:rsidRPr="00E87EC5">
        <w:rPr>
          <w:rFonts w:ascii="Cambria" w:hAnsi="Cambria"/>
          <w:kern w:val="16"/>
          <w:sz w:val="20"/>
        </w:rPr>
        <w:t xml:space="preserve"> i </w:t>
      </w:r>
      <w:r w:rsidR="007B353F" w:rsidRPr="00E87EC5">
        <w:rPr>
          <w:rFonts w:ascii="Cambria" w:hAnsi="Cambria"/>
          <w:kern w:val="16"/>
          <w:sz w:val="20"/>
        </w:rPr>
        <w:t>w toaletach dla pracowników</w:t>
      </w:r>
      <w:r w:rsidR="004860AB" w:rsidRPr="00E87EC5">
        <w:rPr>
          <w:rFonts w:ascii="Cambria" w:hAnsi="Cambria"/>
          <w:kern w:val="16"/>
          <w:sz w:val="20"/>
        </w:rPr>
        <w:t>.</w:t>
      </w:r>
    </w:p>
    <w:p w14:paraId="602CC9EB" w14:textId="77777777" w:rsidR="008D1D5B" w:rsidRDefault="00BE742E" w:rsidP="00E970AA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kern w:val="16"/>
          <w:sz w:val="20"/>
          <w:u w:val="single"/>
        </w:rPr>
      </w:pPr>
      <w:r w:rsidRPr="00BE742E">
        <w:rPr>
          <w:rFonts w:ascii="Cambria" w:hAnsi="Cambria"/>
          <w:b/>
          <w:bCs/>
          <w:kern w:val="16"/>
          <w:sz w:val="20"/>
          <w:u w:val="single"/>
        </w:rPr>
        <w:t>Uwaga:</w:t>
      </w:r>
      <w:r w:rsidR="008D1D5B">
        <w:rPr>
          <w:rFonts w:ascii="Cambria" w:hAnsi="Cambria"/>
          <w:b/>
          <w:bCs/>
          <w:kern w:val="16"/>
          <w:sz w:val="20"/>
          <w:u w:val="single"/>
        </w:rPr>
        <w:t xml:space="preserve"> </w:t>
      </w:r>
    </w:p>
    <w:p w14:paraId="314B31C9" w14:textId="77777777" w:rsidR="00BE742E" w:rsidRPr="00BE742E" w:rsidRDefault="000C3EEC" w:rsidP="00E970AA">
      <w:pPr>
        <w:pStyle w:val="Akapitzlist"/>
        <w:spacing w:line="360" w:lineRule="auto"/>
        <w:ind w:left="567" w:hanging="283"/>
        <w:jc w:val="both"/>
        <w:rPr>
          <w:rFonts w:ascii="Cambria" w:hAnsi="Cambria"/>
          <w:b/>
          <w:bCs/>
          <w:kern w:val="16"/>
          <w:sz w:val="20"/>
          <w:u w:val="single"/>
        </w:rPr>
      </w:pPr>
      <w:r>
        <w:rPr>
          <w:rFonts w:ascii="Cambria" w:hAnsi="Cambria"/>
          <w:b/>
          <w:bCs/>
          <w:kern w:val="16"/>
          <w:sz w:val="20"/>
          <w:u w:val="single"/>
        </w:rPr>
        <w:t xml:space="preserve">- </w:t>
      </w:r>
      <w:r w:rsidR="004261E0">
        <w:rPr>
          <w:rFonts w:ascii="Cambria" w:hAnsi="Cambria"/>
          <w:b/>
          <w:bCs/>
          <w:kern w:val="16"/>
          <w:sz w:val="20"/>
          <w:u w:val="single"/>
        </w:rPr>
        <w:t>stosowane środki czystości powinny spełnić wymogi gwarancji udzielonej przez Wykonawcę Dworca. Z wymogami gwarancji można zapoznać się w siedzibie Zamawiającego lub otrzymać je na wniosek.</w:t>
      </w:r>
    </w:p>
    <w:p w14:paraId="2CC1B7B3" w14:textId="77777777" w:rsidR="00634FA6" w:rsidRPr="00E87EC5" w:rsidRDefault="00634FA6" w:rsidP="00E970AA">
      <w:pPr>
        <w:pStyle w:val="Akapitzlist"/>
        <w:spacing w:line="360" w:lineRule="auto"/>
        <w:ind w:left="284"/>
        <w:jc w:val="both"/>
        <w:rPr>
          <w:rFonts w:ascii="Cambria" w:hAnsi="Cambria"/>
          <w:b/>
          <w:kern w:val="16"/>
          <w:sz w:val="20"/>
        </w:rPr>
      </w:pPr>
    </w:p>
    <w:p w14:paraId="1EB1130A" w14:textId="77777777" w:rsidR="001768B2" w:rsidRPr="00E970AA" w:rsidRDefault="000C3EEC" w:rsidP="00E970AA">
      <w:pPr>
        <w:pStyle w:val="Akapitzlist"/>
        <w:spacing w:line="360" w:lineRule="auto"/>
        <w:ind w:left="426" w:hanging="142"/>
        <w:jc w:val="both"/>
        <w:rPr>
          <w:rFonts w:ascii="Cambria" w:hAnsi="Cambria"/>
          <w:b/>
          <w:bCs/>
          <w:kern w:val="16"/>
          <w:sz w:val="20"/>
          <w:u w:val="single"/>
        </w:rPr>
      </w:pPr>
      <w:r>
        <w:rPr>
          <w:rFonts w:ascii="Cambria" w:hAnsi="Cambria"/>
          <w:b/>
          <w:bCs/>
          <w:kern w:val="16"/>
          <w:sz w:val="20"/>
          <w:u w:val="single"/>
        </w:rPr>
        <w:lastRenderedPageBreak/>
        <w:t xml:space="preserve">- </w:t>
      </w:r>
      <w:r w:rsidR="00E16C2B" w:rsidRPr="00E970AA">
        <w:rPr>
          <w:rFonts w:ascii="Cambria" w:hAnsi="Cambria"/>
          <w:b/>
          <w:bCs/>
          <w:kern w:val="16"/>
          <w:sz w:val="20"/>
          <w:u w:val="single"/>
        </w:rPr>
        <w:t>celem usługi sprzątania jest zapewnienie bieżącego utrzymania czystości na tereni</w:t>
      </w:r>
      <w:r w:rsidR="00802F7E" w:rsidRPr="00E970AA">
        <w:rPr>
          <w:rFonts w:ascii="Cambria" w:hAnsi="Cambria"/>
          <w:b/>
          <w:bCs/>
          <w:kern w:val="16"/>
          <w:sz w:val="20"/>
          <w:u w:val="single"/>
        </w:rPr>
        <w:t xml:space="preserve">e całego budynku dworca, </w:t>
      </w:r>
      <w:r w:rsidR="005F698A" w:rsidRPr="00E970AA">
        <w:rPr>
          <w:rFonts w:ascii="Cambria" w:hAnsi="Cambria"/>
          <w:b/>
          <w:bCs/>
          <w:kern w:val="16"/>
          <w:sz w:val="20"/>
          <w:u w:val="single"/>
        </w:rPr>
        <w:t xml:space="preserve">zatem należy wykonać </w:t>
      </w:r>
      <w:r w:rsidRPr="00022A52">
        <w:rPr>
          <w:rFonts w:ascii="Cambria" w:hAnsi="Cambria"/>
          <w:b/>
          <w:bCs/>
          <w:kern w:val="16"/>
          <w:sz w:val="20"/>
          <w:u w:val="single"/>
        </w:rPr>
        <w:t>nawet te</w:t>
      </w:r>
      <w:r w:rsidRPr="002A06C9">
        <w:rPr>
          <w:rFonts w:ascii="Cambria" w:hAnsi="Cambria"/>
          <w:b/>
          <w:bCs/>
          <w:kern w:val="16"/>
          <w:sz w:val="20"/>
          <w:u w:val="single"/>
        </w:rPr>
        <w:t xml:space="preserve"> </w:t>
      </w:r>
      <w:r w:rsidR="005F698A" w:rsidRPr="00E970AA">
        <w:rPr>
          <w:rFonts w:ascii="Cambria" w:hAnsi="Cambria"/>
          <w:b/>
          <w:bCs/>
          <w:kern w:val="16"/>
          <w:sz w:val="20"/>
          <w:u w:val="single"/>
        </w:rPr>
        <w:t xml:space="preserve">czynności, które nie zostały wyżej wymienione, a </w:t>
      </w:r>
      <w:r w:rsidR="008D1D5B">
        <w:rPr>
          <w:rFonts w:ascii="Cambria" w:hAnsi="Cambria"/>
          <w:b/>
          <w:bCs/>
          <w:kern w:val="16"/>
          <w:sz w:val="20"/>
          <w:u w:val="single"/>
        </w:rPr>
        <w:t>są niezbędne</w:t>
      </w:r>
      <w:r w:rsidR="005F698A" w:rsidRPr="00E970AA">
        <w:rPr>
          <w:rFonts w:ascii="Cambria" w:hAnsi="Cambria"/>
          <w:b/>
          <w:bCs/>
          <w:kern w:val="16"/>
          <w:sz w:val="20"/>
          <w:u w:val="single"/>
        </w:rPr>
        <w:t xml:space="preserve"> </w:t>
      </w:r>
      <w:r w:rsidR="008D1D5B">
        <w:rPr>
          <w:rFonts w:ascii="Cambria" w:hAnsi="Cambria"/>
          <w:b/>
          <w:bCs/>
          <w:kern w:val="16"/>
          <w:sz w:val="20"/>
          <w:u w:val="single"/>
        </w:rPr>
        <w:t>do prawidłowej</w:t>
      </w:r>
      <w:r w:rsidR="00E16C2B" w:rsidRPr="00E970AA">
        <w:rPr>
          <w:rFonts w:ascii="Cambria" w:hAnsi="Cambria"/>
          <w:b/>
          <w:bCs/>
          <w:kern w:val="16"/>
          <w:sz w:val="20"/>
          <w:u w:val="single"/>
        </w:rPr>
        <w:t xml:space="preserve"> realizacji założonego celu</w:t>
      </w:r>
      <w:r w:rsidR="005F698A" w:rsidRPr="00E970AA">
        <w:rPr>
          <w:rFonts w:ascii="Cambria" w:hAnsi="Cambria"/>
          <w:b/>
          <w:bCs/>
          <w:kern w:val="16"/>
          <w:sz w:val="20"/>
          <w:u w:val="single"/>
        </w:rPr>
        <w:t>.</w:t>
      </w:r>
    </w:p>
    <w:p w14:paraId="0A342547" w14:textId="77777777" w:rsidR="008603FA" w:rsidRDefault="008603FA" w:rsidP="000C3EEC">
      <w:pPr>
        <w:pStyle w:val="Akapitzlist"/>
        <w:spacing w:line="360" w:lineRule="auto"/>
        <w:ind w:left="0"/>
        <w:jc w:val="both"/>
        <w:rPr>
          <w:rFonts w:ascii="Cambria" w:hAnsi="Cambria"/>
          <w:b/>
          <w:kern w:val="16"/>
          <w:sz w:val="20"/>
        </w:rPr>
      </w:pPr>
    </w:p>
    <w:p w14:paraId="0D86C294" w14:textId="77777777" w:rsidR="007B353F" w:rsidRPr="00E87EC5" w:rsidRDefault="00EA363A" w:rsidP="000A0987">
      <w:pPr>
        <w:pStyle w:val="Akapitzlist"/>
        <w:spacing w:line="360" w:lineRule="auto"/>
        <w:ind w:left="284" w:hanging="284"/>
        <w:jc w:val="both"/>
        <w:rPr>
          <w:rFonts w:ascii="Cambria" w:hAnsi="Cambria"/>
          <w:b/>
          <w:kern w:val="16"/>
          <w:sz w:val="20"/>
        </w:rPr>
      </w:pPr>
      <w:r w:rsidRPr="00E87EC5">
        <w:rPr>
          <w:rFonts w:ascii="Cambria" w:hAnsi="Cambria"/>
          <w:b/>
          <w:kern w:val="16"/>
          <w:sz w:val="20"/>
        </w:rPr>
        <w:t>2.</w:t>
      </w:r>
      <w:r w:rsidR="008603FA" w:rsidRPr="00E87EC5">
        <w:rPr>
          <w:rFonts w:ascii="Cambria" w:hAnsi="Cambria"/>
          <w:b/>
          <w:kern w:val="16"/>
          <w:sz w:val="20"/>
        </w:rPr>
        <w:t xml:space="preserve"> </w:t>
      </w:r>
      <w:r w:rsidR="007B353F" w:rsidRPr="00E87EC5">
        <w:rPr>
          <w:rFonts w:ascii="Cambria" w:hAnsi="Cambria"/>
          <w:b/>
          <w:kern w:val="16"/>
          <w:sz w:val="20"/>
        </w:rPr>
        <w:t>Godziny i zasady ogólne sprzątania</w:t>
      </w:r>
      <w:r w:rsidR="004860AB" w:rsidRPr="00E87EC5">
        <w:rPr>
          <w:rFonts w:ascii="Cambria" w:hAnsi="Cambria"/>
          <w:b/>
          <w:kern w:val="16"/>
          <w:sz w:val="20"/>
        </w:rPr>
        <w:t xml:space="preserve"> dla części zamówienia I</w:t>
      </w:r>
      <w:r w:rsidR="00AF03C5" w:rsidRPr="00E87EC5">
        <w:rPr>
          <w:rFonts w:ascii="Cambria" w:hAnsi="Cambria"/>
          <w:b/>
          <w:kern w:val="16"/>
          <w:sz w:val="20"/>
        </w:rPr>
        <w:t>.1</w:t>
      </w:r>
      <w:r w:rsidR="006874D1" w:rsidRPr="00E87EC5">
        <w:rPr>
          <w:rFonts w:ascii="Cambria" w:hAnsi="Cambria"/>
          <w:b/>
          <w:kern w:val="16"/>
          <w:sz w:val="20"/>
        </w:rPr>
        <w:t xml:space="preserve"> (Dworzec Autobusowy przy </w:t>
      </w:r>
      <w:r w:rsidR="008D1D5B">
        <w:rPr>
          <w:rFonts w:ascii="Cambria" w:hAnsi="Cambria"/>
          <w:b/>
          <w:kern w:val="16"/>
          <w:sz w:val="20"/>
        </w:rPr>
        <w:br/>
      </w:r>
      <w:r w:rsidR="006874D1" w:rsidRPr="00E87EC5">
        <w:rPr>
          <w:rFonts w:ascii="Cambria" w:hAnsi="Cambria"/>
          <w:b/>
          <w:kern w:val="16"/>
          <w:sz w:val="20"/>
        </w:rPr>
        <w:t>ul. Czarnowskiej 12 w Kielcach)</w:t>
      </w:r>
      <w:r w:rsidR="007B353F" w:rsidRPr="00E87EC5">
        <w:rPr>
          <w:rFonts w:ascii="Cambria" w:hAnsi="Cambria"/>
          <w:b/>
          <w:kern w:val="16"/>
          <w:sz w:val="20"/>
        </w:rPr>
        <w:t>:</w:t>
      </w:r>
    </w:p>
    <w:p w14:paraId="05E35A92" w14:textId="77777777" w:rsidR="008C6CE9" w:rsidRPr="005A7B6C" w:rsidRDefault="007B353F" w:rsidP="00161FB9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 xml:space="preserve">Wszystkie prace porządkowe </w:t>
      </w:r>
      <w:r w:rsidR="003A2230" w:rsidRPr="00E87EC5">
        <w:rPr>
          <w:rFonts w:ascii="Cambria" w:hAnsi="Cambria"/>
          <w:kern w:val="16"/>
          <w:sz w:val="20"/>
        </w:rPr>
        <w:t xml:space="preserve">na dworcu </w:t>
      </w:r>
      <w:r w:rsidRPr="00E87EC5">
        <w:rPr>
          <w:rFonts w:ascii="Cambria" w:hAnsi="Cambria"/>
          <w:kern w:val="16"/>
          <w:sz w:val="20"/>
        </w:rPr>
        <w:t>należy wykonywać codziennie</w:t>
      </w:r>
      <w:r w:rsidR="008A677D" w:rsidRPr="00E87EC5">
        <w:rPr>
          <w:rFonts w:ascii="Cambria" w:hAnsi="Cambria"/>
          <w:kern w:val="16"/>
          <w:sz w:val="20"/>
        </w:rPr>
        <w:t>, na bieżąco</w:t>
      </w:r>
      <w:r w:rsidRPr="00E87EC5">
        <w:rPr>
          <w:rFonts w:ascii="Cambria" w:hAnsi="Cambria"/>
          <w:kern w:val="16"/>
          <w:sz w:val="20"/>
        </w:rPr>
        <w:t xml:space="preserve">, </w:t>
      </w:r>
      <w:r w:rsidR="008D1D5B">
        <w:rPr>
          <w:rFonts w:ascii="Cambria" w:hAnsi="Cambria"/>
          <w:kern w:val="16"/>
          <w:sz w:val="20"/>
        </w:rPr>
        <w:br/>
      </w:r>
      <w:r w:rsidRPr="00E87EC5">
        <w:rPr>
          <w:rFonts w:ascii="Cambria" w:hAnsi="Cambria"/>
          <w:kern w:val="16"/>
          <w:sz w:val="20"/>
        </w:rPr>
        <w:t xml:space="preserve">w godzinach pracy dworca tj. od 6.00 do </w:t>
      </w:r>
      <w:r w:rsidR="00152391" w:rsidRPr="00E87EC5">
        <w:rPr>
          <w:rFonts w:ascii="Cambria" w:hAnsi="Cambria"/>
          <w:kern w:val="16"/>
          <w:sz w:val="20"/>
        </w:rPr>
        <w:t>22</w:t>
      </w:r>
      <w:r w:rsidRPr="00E87EC5">
        <w:rPr>
          <w:rFonts w:ascii="Cambria" w:hAnsi="Cambria"/>
          <w:kern w:val="16"/>
          <w:sz w:val="20"/>
        </w:rPr>
        <w:t xml:space="preserve">.00. Wymagana jest stała obecność minimum </w:t>
      </w:r>
      <w:r w:rsidR="00152391" w:rsidRPr="00E87EC5">
        <w:rPr>
          <w:rFonts w:ascii="Cambria" w:hAnsi="Cambria"/>
          <w:kern w:val="16"/>
          <w:sz w:val="20"/>
        </w:rPr>
        <w:t>dwóch pracowników sprzątających</w:t>
      </w:r>
      <w:r w:rsidR="00D5782F">
        <w:rPr>
          <w:rFonts w:ascii="Cambria" w:hAnsi="Cambria"/>
          <w:kern w:val="16"/>
          <w:sz w:val="20"/>
        </w:rPr>
        <w:t xml:space="preserve"> oraz jednej osoby na środkowej zmianie</w:t>
      </w:r>
      <w:r w:rsidR="004261E0">
        <w:rPr>
          <w:rFonts w:ascii="Cambria" w:hAnsi="Cambria"/>
          <w:kern w:val="16"/>
          <w:sz w:val="20"/>
        </w:rPr>
        <w:t>.</w:t>
      </w:r>
      <w:r w:rsidR="00152391" w:rsidRPr="00E87EC5">
        <w:rPr>
          <w:rFonts w:ascii="Cambria" w:hAnsi="Cambria"/>
          <w:kern w:val="16"/>
          <w:sz w:val="20"/>
        </w:rPr>
        <w:t xml:space="preserve"> </w:t>
      </w:r>
    </w:p>
    <w:p w14:paraId="7E164C5B" w14:textId="77777777" w:rsidR="007B353F" w:rsidRPr="00E87EC5" w:rsidRDefault="00BA546D" w:rsidP="004C0FA9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 xml:space="preserve">W </w:t>
      </w:r>
      <w:r w:rsidR="00215537" w:rsidRPr="00E87EC5">
        <w:rPr>
          <w:rFonts w:ascii="Cambria" w:hAnsi="Cambria"/>
          <w:kern w:val="16"/>
          <w:sz w:val="20"/>
        </w:rPr>
        <w:t>tym</w:t>
      </w:r>
      <w:r w:rsidR="007B353F" w:rsidRPr="00E87EC5">
        <w:rPr>
          <w:rFonts w:ascii="Cambria" w:hAnsi="Cambria"/>
          <w:kern w:val="16"/>
          <w:sz w:val="20"/>
        </w:rPr>
        <w:t xml:space="preserve">: </w:t>
      </w:r>
    </w:p>
    <w:p w14:paraId="387C3D8A" w14:textId="77777777" w:rsidR="008A5A5A" w:rsidRPr="00E87EC5" w:rsidRDefault="008A5A5A">
      <w:pPr>
        <w:pStyle w:val="Akapitzlist"/>
        <w:numPr>
          <w:ilvl w:val="0"/>
          <w:numId w:val="4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mycie elewacji szklanej 3 razy w roku w terminach wyznaczonych przez Zamawiającego,</w:t>
      </w:r>
    </w:p>
    <w:p w14:paraId="1151A1FD" w14:textId="77777777" w:rsidR="00BA546D" w:rsidRPr="00E87EC5" w:rsidRDefault="004860AB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d</w:t>
      </w:r>
      <w:r w:rsidR="00152391" w:rsidRPr="00E87EC5">
        <w:rPr>
          <w:rFonts w:ascii="Cambria" w:hAnsi="Cambria"/>
          <w:kern w:val="16"/>
          <w:sz w:val="20"/>
        </w:rPr>
        <w:t>wa razy</w:t>
      </w:r>
      <w:r w:rsidR="007B353F" w:rsidRPr="00E87EC5">
        <w:rPr>
          <w:rFonts w:ascii="Cambria" w:hAnsi="Cambria"/>
          <w:kern w:val="16"/>
          <w:sz w:val="20"/>
        </w:rPr>
        <w:t xml:space="preserve"> w tygodniu sprzątane będą pomieszczenia o tzw. ograniczonym dost</w:t>
      </w:r>
      <w:r w:rsidR="00215537" w:rsidRPr="00E87EC5">
        <w:rPr>
          <w:rFonts w:ascii="Cambria" w:hAnsi="Cambria"/>
          <w:kern w:val="16"/>
          <w:sz w:val="20"/>
        </w:rPr>
        <w:t>ępie oraz pomieszczenia biurowe,</w:t>
      </w:r>
    </w:p>
    <w:p w14:paraId="03C02BFF" w14:textId="77777777" w:rsidR="00215537" w:rsidRPr="00E87EC5" w:rsidRDefault="004860AB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t</w:t>
      </w:r>
      <w:r w:rsidR="00215537" w:rsidRPr="00E87EC5">
        <w:rPr>
          <w:rFonts w:ascii="Cambria" w:hAnsi="Cambria"/>
          <w:kern w:val="16"/>
          <w:sz w:val="20"/>
        </w:rPr>
        <w:t xml:space="preserve">oalety publiczne </w:t>
      </w:r>
      <w:r w:rsidR="00EE0788" w:rsidRPr="00E87EC5">
        <w:rPr>
          <w:rFonts w:ascii="Cambria" w:hAnsi="Cambria"/>
          <w:kern w:val="16"/>
          <w:sz w:val="20"/>
        </w:rPr>
        <w:t>powinny być utrzymane w stałej czystości, wymagana jest systematyczna kontrola co godzinę, z potwierdzeniem osoby wykonującej czynności sprzątające,</w:t>
      </w:r>
    </w:p>
    <w:p w14:paraId="7E649B3E" w14:textId="77777777" w:rsidR="00215537" w:rsidRDefault="006A3880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3 razy w tygodniu</w:t>
      </w:r>
      <w:r w:rsidR="00215537" w:rsidRPr="00E87EC5">
        <w:rPr>
          <w:rFonts w:ascii="Cambria" w:hAnsi="Cambria"/>
          <w:kern w:val="16"/>
          <w:sz w:val="20"/>
        </w:rPr>
        <w:t xml:space="preserve"> sprzątane będą pomieszczenia </w:t>
      </w:r>
      <w:proofErr w:type="spellStart"/>
      <w:r w:rsidR="00EE0788" w:rsidRPr="00E87EC5">
        <w:rPr>
          <w:rFonts w:ascii="Cambria" w:hAnsi="Cambria"/>
          <w:kern w:val="16"/>
          <w:sz w:val="20"/>
        </w:rPr>
        <w:t>mediateki</w:t>
      </w:r>
      <w:proofErr w:type="spellEnd"/>
      <w:r w:rsidR="00EE0788" w:rsidRPr="00E87EC5">
        <w:rPr>
          <w:rFonts w:ascii="Cambria" w:hAnsi="Cambria"/>
          <w:kern w:val="16"/>
          <w:sz w:val="20"/>
        </w:rPr>
        <w:t>,</w:t>
      </w:r>
    </w:p>
    <w:p w14:paraId="74A48FE8" w14:textId="77777777" w:rsidR="006A3880" w:rsidRPr="00E87EC5" w:rsidRDefault="008D1D5B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c</w:t>
      </w:r>
      <w:r w:rsidR="006A3880">
        <w:rPr>
          <w:rFonts w:ascii="Cambria" w:hAnsi="Cambria"/>
          <w:kern w:val="16"/>
          <w:sz w:val="20"/>
        </w:rPr>
        <w:t>o najmniej 2 razy dziennie czyszczenie maszynowe posadzek na holach i korytarzach,</w:t>
      </w:r>
      <w:r w:rsidR="00290F10">
        <w:rPr>
          <w:rFonts w:ascii="Cambria" w:hAnsi="Cambria"/>
          <w:kern w:val="16"/>
          <w:sz w:val="20"/>
        </w:rPr>
        <w:t xml:space="preserve"> </w:t>
      </w:r>
      <w:r>
        <w:rPr>
          <w:rFonts w:ascii="Cambria" w:hAnsi="Cambria"/>
          <w:kern w:val="16"/>
          <w:sz w:val="20"/>
        </w:rPr>
        <w:br/>
      </w:r>
      <w:r w:rsidR="00290F10">
        <w:rPr>
          <w:rFonts w:ascii="Cambria" w:hAnsi="Cambria"/>
          <w:kern w:val="16"/>
          <w:sz w:val="20"/>
        </w:rPr>
        <w:t xml:space="preserve">a w razie niekorzystnych warunków atmosferycznych częstotliwość </w:t>
      </w:r>
      <w:r w:rsidR="0069142D">
        <w:rPr>
          <w:rFonts w:ascii="Cambria" w:hAnsi="Cambria"/>
          <w:kern w:val="16"/>
          <w:sz w:val="20"/>
        </w:rPr>
        <w:t>winna być</w:t>
      </w:r>
      <w:r w:rsidR="00290F10">
        <w:rPr>
          <w:rFonts w:ascii="Cambria" w:hAnsi="Cambria"/>
          <w:kern w:val="16"/>
          <w:sz w:val="20"/>
        </w:rPr>
        <w:t xml:space="preserve"> dostosow</w:t>
      </w:r>
      <w:r w:rsidR="00CC2320">
        <w:rPr>
          <w:rFonts w:ascii="Cambria" w:hAnsi="Cambria"/>
          <w:kern w:val="16"/>
          <w:sz w:val="20"/>
        </w:rPr>
        <w:t>a</w:t>
      </w:r>
      <w:r w:rsidR="0069142D">
        <w:rPr>
          <w:rFonts w:ascii="Cambria" w:hAnsi="Cambria"/>
          <w:kern w:val="16"/>
          <w:sz w:val="20"/>
        </w:rPr>
        <w:t>na</w:t>
      </w:r>
      <w:r w:rsidR="00290F10">
        <w:rPr>
          <w:rFonts w:ascii="Cambria" w:hAnsi="Cambria"/>
          <w:kern w:val="16"/>
          <w:sz w:val="20"/>
        </w:rPr>
        <w:t xml:space="preserve"> do </w:t>
      </w:r>
      <w:r w:rsidR="0069142D">
        <w:rPr>
          <w:rFonts w:ascii="Cambria" w:hAnsi="Cambria"/>
          <w:kern w:val="16"/>
          <w:sz w:val="20"/>
        </w:rPr>
        <w:t xml:space="preserve">bieżącej </w:t>
      </w:r>
      <w:r w:rsidR="00290F10">
        <w:rPr>
          <w:rFonts w:ascii="Cambria" w:hAnsi="Cambria"/>
          <w:kern w:val="16"/>
          <w:sz w:val="20"/>
        </w:rPr>
        <w:t>sytuacji,</w:t>
      </w:r>
      <w:r w:rsidR="006A3880">
        <w:rPr>
          <w:rFonts w:ascii="Cambria" w:hAnsi="Cambria"/>
          <w:kern w:val="16"/>
          <w:sz w:val="20"/>
        </w:rPr>
        <w:t xml:space="preserve"> </w:t>
      </w:r>
    </w:p>
    <w:p w14:paraId="6831B72F" w14:textId="77777777" w:rsidR="007B353F" w:rsidRDefault="0078493E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c</w:t>
      </w:r>
      <w:r w:rsidR="006A3880">
        <w:rPr>
          <w:rFonts w:ascii="Cambria" w:hAnsi="Cambria"/>
          <w:kern w:val="16"/>
          <w:sz w:val="20"/>
        </w:rPr>
        <w:t>o drugi dzień</w:t>
      </w:r>
      <w:r w:rsidR="003C7B0C" w:rsidRPr="00E87EC5">
        <w:rPr>
          <w:rFonts w:ascii="Cambria" w:hAnsi="Cambria"/>
          <w:kern w:val="16"/>
          <w:sz w:val="20"/>
        </w:rPr>
        <w:t xml:space="preserve"> sprzątane będą t</w:t>
      </w:r>
      <w:r w:rsidR="00BA546D" w:rsidRPr="00E87EC5">
        <w:rPr>
          <w:rFonts w:ascii="Cambria" w:hAnsi="Cambria"/>
          <w:kern w:val="16"/>
          <w:sz w:val="20"/>
        </w:rPr>
        <w:t>oalety pracowni</w:t>
      </w:r>
      <w:r w:rsidR="003C7B0C" w:rsidRPr="00E87EC5">
        <w:rPr>
          <w:rFonts w:ascii="Cambria" w:hAnsi="Cambria"/>
          <w:kern w:val="16"/>
          <w:sz w:val="20"/>
        </w:rPr>
        <w:t>cze oraz pomieszczenie socjalne,</w:t>
      </w:r>
    </w:p>
    <w:p w14:paraId="564D624F" w14:textId="77777777" w:rsidR="00CC2320" w:rsidRPr="00E87EC5" w:rsidRDefault="0078493E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>
        <w:rPr>
          <w:rFonts w:ascii="Cambria" w:hAnsi="Cambria"/>
          <w:kern w:val="16"/>
          <w:sz w:val="20"/>
        </w:rPr>
        <w:t>w</w:t>
      </w:r>
      <w:r w:rsidR="00CC2320">
        <w:rPr>
          <w:rFonts w:ascii="Cambria" w:hAnsi="Cambria"/>
          <w:kern w:val="16"/>
          <w:sz w:val="20"/>
        </w:rPr>
        <w:t>ymagane jest gruntowne mycie pomieszczeń</w:t>
      </w:r>
      <w:r w:rsidR="001D5C2A">
        <w:rPr>
          <w:rFonts w:ascii="Cambria" w:hAnsi="Cambria"/>
          <w:kern w:val="16"/>
          <w:sz w:val="20"/>
        </w:rPr>
        <w:t xml:space="preserve"> – ze szczególnym uwzględnieniem toalet</w:t>
      </w:r>
      <w:r w:rsidR="00CC2320">
        <w:rPr>
          <w:rFonts w:ascii="Cambria" w:hAnsi="Cambria"/>
          <w:kern w:val="16"/>
          <w:sz w:val="20"/>
        </w:rPr>
        <w:t xml:space="preserve"> przynajmniej raz w tygodniu zgodnie z harmonogramem,</w:t>
      </w:r>
    </w:p>
    <w:p w14:paraId="71C1618A" w14:textId="77777777" w:rsidR="007B353F" w:rsidRPr="00E87EC5" w:rsidRDefault="004860AB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Cambria" w:hAnsi="Cambria"/>
          <w:kern w:val="16"/>
          <w:sz w:val="20"/>
        </w:rPr>
      </w:pPr>
      <w:r w:rsidRPr="00E87EC5">
        <w:rPr>
          <w:rFonts w:ascii="Cambria" w:hAnsi="Cambria"/>
          <w:kern w:val="16"/>
          <w:sz w:val="20"/>
        </w:rPr>
        <w:t>s</w:t>
      </w:r>
      <w:r w:rsidR="00BA546D" w:rsidRPr="00E87EC5">
        <w:rPr>
          <w:rFonts w:ascii="Cambria" w:hAnsi="Cambria"/>
          <w:kern w:val="16"/>
          <w:sz w:val="20"/>
        </w:rPr>
        <w:t>przątanie awaryjne na skutek nieprzewidzianego zabrudzenia (np. zalanie</w:t>
      </w:r>
      <w:r w:rsidR="00215537" w:rsidRPr="00E87EC5">
        <w:rPr>
          <w:rFonts w:ascii="Cambria" w:hAnsi="Cambria"/>
          <w:kern w:val="16"/>
          <w:sz w:val="20"/>
        </w:rPr>
        <w:t>, wyciek</w:t>
      </w:r>
      <w:r w:rsidR="00BA546D" w:rsidRPr="00E87EC5">
        <w:rPr>
          <w:rFonts w:ascii="Cambria" w:hAnsi="Cambria"/>
          <w:kern w:val="16"/>
          <w:sz w:val="20"/>
        </w:rPr>
        <w:t>) wy</w:t>
      </w:r>
      <w:r w:rsidR="00253F45" w:rsidRPr="00E87EC5">
        <w:rPr>
          <w:rFonts w:ascii="Cambria" w:hAnsi="Cambria"/>
          <w:kern w:val="16"/>
          <w:sz w:val="20"/>
        </w:rPr>
        <w:t>magające natychmiastowego usunię</w:t>
      </w:r>
      <w:r w:rsidR="00215537" w:rsidRPr="00E87EC5">
        <w:rPr>
          <w:rFonts w:ascii="Cambria" w:hAnsi="Cambria"/>
          <w:kern w:val="16"/>
          <w:sz w:val="20"/>
        </w:rPr>
        <w:t>cia.</w:t>
      </w:r>
    </w:p>
    <w:p w14:paraId="22C7DA1B" w14:textId="77777777" w:rsidR="00340BB6" w:rsidRPr="00E87EC5" w:rsidRDefault="00340BB6">
      <w:pPr>
        <w:pStyle w:val="Akapitzlist"/>
        <w:spacing w:line="360" w:lineRule="auto"/>
        <w:ind w:left="0"/>
        <w:jc w:val="both"/>
        <w:rPr>
          <w:rFonts w:ascii="Cambria" w:hAnsi="Cambria"/>
          <w:kern w:val="16"/>
          <w:sz w:val="20"/>
        </w:rPr>
      </w:pPr>
    </w:p>
    <w:p w14:paraId="6806F1BB" w14:textId="77777777" w:rsidR="007B353F" w:rsidRPr="00E970AA" w:rsidRDefault="00AF03C5" w:rsidP="00E970AA">
      <w:pPr>
        <w:pStyle w:val="Akapitzlist"/>
        <w:spacing w:line="360" w:lineRule="auto"/>
        <w:ind w:left="284" w:hanging="284"/>
        <w:jc w:val="both"/>
        <w:rPr>
          <w:rFonts w:ascii="Cambria" w:hAnsi="Cambria"/>
          <w:b/>
          <w:kern w:val="16"/>
          <w:sz w:val="20"/>
        </w:rPr>
      </w:pPr>
      <w:r w:rsidRPr="00E970AA">
        <w:rPr>
          <w:rFonts w:ascii="Cambria" w:hAnsi="Cambria"/>
          <w:b/>
          <w:kern w:val="16"/>
          <w:sz w:val="20"/>
        </w:rPr>
        <w:t>3</w:t>
      </w:r>
      <w:r w:rsidR="00EA363A" w:rsidRPr="00E970AA">
        <w:rPr>
          <w:rFonts w:ascii="Cambria" w:hAnsi="Cambria"/>
          <w:b/>
          <w:kern w:val="16"/>
          <w:sz w:val="20"/>
        </w:rPr>
        <w:t>.</w:t>
      </w:r>
      <w:r w:rsidRPr="00E970AA">
        <w:rPr>
          <w:rFonts w:ascii="Cambria" w:hAnsi="Cambria"/>
          <w:b/>
          <w:kern w:val="16"/>
          <w:sz w:val="20"/>
        </w:rPr>
        <w:t xml:space="preserve"> </w:t>
      </w:r>
      <w:r w:rsidR="007B353F" w:rsidRPr="00E970AA">
        <w:rPr>
          <w:rFonts w:ascii="Cambria" w:hAnsi="Cambria"/>
          <w:b/>
          <w:kern w:val="16"/>
          <w:sz w:val="20"/>
        </w:rPr>
        <w:t>Inne obowiązki Wykonawcy</w:t>
      </w:r>
      <w:r w:rsidRPr="00E970AA">
        <w:rPr>
          <w:rFonts w:ascii="Cambria" w:hAnsi="Cambria"/>
          <w:b/>
          <w:kern w:val="16"/>
          <w:sz w:val="20"/>
        </w:rPr>
        <w:t xml:space="preserve"> </w:t>
      </w:r>
      <w:r w:rsidR="00434366" w:rsidRPr="00E970AA">
        <w:rPr>
          <w:rFonts w:ascii="Cambria" w:hAnsi="Cambria"/>
          <w:b/>
          <w:kern w:val="16"/>
          <w:sz w:val="20"/>
        </w:rPr>
        <w:t xml:space="preserve">w zakresie zadania </w:t>
      </w:r>
      <w:r w:rsidR="004860AB" w:rsidRPr="00E970AA">
        <w:rPr>
          <w:rFonts w:ascii="Cambria" w:hAnsi="Cambria"/>
          <w:b/>
          <w:kern w:val="16"/>
          <w:sz w:val="20"/>
        </w:rPr>
        <w:t>I</w:t>
      </w:r>
      <w:r w:rsidRPr="00E970AA">
        <w:rPr>
          <w:rFonts w:ascii="Cambria" w:hAnsi="Cambria"/>
          <w:b/>
          <w:kern w:val="16"/>
          <w:sz w:val="20"/>
        </w:rPr>
        <w:t>.1</w:t>
      </w:r>
      <w:r w:rsidR="006874D1" w:rsidRPr="00E970AA">
        <w:rPr>
          <w:rFonts w:ascii="Cambria" w:hAnsi="Cambria"/>
          <w:b/>
          <w:kern w:val="16"/>
          <w:sz w:val="20"/>
        </w:rPr>
        <w:t xml:space="preserve"> (Dworzec Autobusowy przy </w:t>
      </w:r>
      <w:r w:rsidR="0078493E">
        <w:rPr>
          <w:rFonts w:ascii="Cambria" w:hAnsi="Cambria"/>
          <w:b/>
          <w:kern w:val="16"/>
          <w:sz w:val="20"/>
        </w:rPr>
        <w:br/>
      </w:r>
      <w:r w:rsidR="006874D1" w:rsidRPr="00E970AA">
        <w:rPr>
          <w:rFonts w:ascii="Cambria" w:hAnsi="Cambria"/>
          <w:b/>
          <w:kern w:val="16"/>
          <w:sz w:val="20"/>
        </w:rPr>
        <w:t xml:space="preserve">ul. Czarnowskiej 12 w Kielcach)  </w:t>
      </w:r>
      <w:r w:rsidR="007B353F" w:rsidRPr="00E970AA">
        <w:rPr>
          <w:rFonts w:ascii="Cambria" w:hAnsi="Cambria"/>
          <w:b/>
          <w:kern w:val="16"/>
          <w:sz w:val="20"/>
        </w:rPr>
        <w:t>:</w:t>
      </w:r>
    </w:p>
    <w:p w14:paraId="6D748E6A" w14:textId="77777777" w:rsidR="006A0CFE" w:rsidRPr="00E87EC5" w:rsidRDefault="004860AB" w:rsidP="000C3EEC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  <w:bCs/>
          <w:sz w:val="20"/>
        </w:rPr>
      </w:pPr>
      <w:r w:rsidRPr="00E87EC5">
        <w:rPr>
          <w:rFonts w:ascii="Cambria" w:hAnsi="Cambria"/>
          <w:bCs/>
          <w:sz w:val="20"/>
        </w:rPr>
        <w:t>1) W terminie 7</w:t>
      </w:r>
      <w:r w:rsidR="00EE0788" w:rsidRPr="00E87EC5">
        <w:rPr>
          <w:rFonts w:ascii="Cambria" w:hAnsi="Cambria"/>
          <w:bCs/>
          <w:sz w:val="20"/>
        </w:rPr>
        <w:t xml:space="preserve"> dni od daty podpisania umowy, wykonawca zobowiązany jest przedstawić </w:t>
      </w:r>
      <w:r w:rsidR="006A0CFE" w:rsidRPr="00E87EC5">
        <w:rPr>
          <w:rFonts w:ascii="Cambria" w:hAnsi="Cambria"/>
          <w:bCs/>
          <w:sz w:val="20"/>
        </w:rPr>
        <w:t>koncepcję opisującą: technologie utrzymania czystości obejmującą sposób wykonywania czynności, stosowane środki czystości oraz materiały higieniczne, a także sprzęt przewidziany do realizacji zamówienia. Technologia powinna być dostosowana do rodzaju i wielkości sprzątanych powierzchni. Wykonawca określi również sposób organizacji pracy</w:t>
      </w:r>
      <w:r w:rsidR="00290F10">
        <w:rPr>
          <w:rFonts w:ascii="Cambria" w:hAnsi="Cambria"/>
          <w:bCs/>
          <w:sz w:val="20"/>
        </w:rPr>
        <w:t xml:space="preserve"> (w tym harmonogram prac </w:t>
      </w:r>
      <w:r w:rsidR="0078493E">
        <w:rPr>
          <w:rFonts w:ascii="Cambria" w:hAnsi="Cambria"/>
          <w:bCs/>
          <w:sz w:val="20"/>
        </w:rPr>
        <w:br/>
      </w:r>
      <w:r w:rsidR="00290F10">
        <w:rPr>
          <w:rFonts w:ascii="Cambria" w:hAnsi="Cambria"/>
          <w:bCs/>
          <w:sz w:val="20"/>
        </w:rPr>
        <w:t>z wyszczególnieniem zakresu prac w danych pomieszczeniach</w:t>
      </w:r>
      <w:r w:rsidR="0069142D">
        <w:rPr>
          <w:rFonts w:ascii="Cambria" w:hAnsi="Cambria"/>
          <w:bCs/>
          <w:sz w:val="20"/>
        </w:rPr>
        <w:t>, terminy graniczne mycia elewacji szklanej</w:t>
      </w:r>
      <w:r w:rsidR="00290F10">
        <w:rPr>
          <w:rFonts w:ascii="Cambria" w:hAnsi="Cambria"/>
          <w:bCs/>
          <w:sz w:val="20"/>
        </w:rPr>
        <w:t>)</w:t>
      </w:r>
      <w:r w:rsidR="006A0CFE" w:rsidRPr="00E87EC5">
        <w:rPr>
          <w:rFonts w:ascii="Cambria" w:hAnsi="Cambria"/>
          <w:bCs/>
          <w:sz w:val="20"/>
        </w:rPr>
        <w:t>, koordynacji pracowników oraz zasady kont</w:t>
      </w:r>
      <w:r w:rsidRPr="00E87EC5">
        <w:rPr>
          <w:rFonts w:ascii="Cambria" w:hAnsi="Cambria"/>
          <w:bCs/>
          <w:sz w:val="20"/>
        </w:rPr>
        <w:t>roli jakości świadczonych usług;</w:t>
      </w:r>
    </w:p>
    <w:p w14:paraId="2B885F89" w14:textId="77777777" w:rsidR="007B353F" w:rsidRPr="00E87EC5" w:rsidRDefault="004860AB" w:rsidP="000C3EEC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bCs/>
          <w:sz w:val="20"/>
        </w:rPr>
        <w:t xml:space="preserve">2) </w:t>
      </w:r>
      <w:r w:rsidR="006A0CFE" w:rsidRPr="00E87EC5">
        <w:rPr>
          <w:rFonts w:ascii="Cambria" w:hAnsi="Cambria"/>
          <w:sz w:val="20"/>
        </w:rPr>
        <w:t>Wykonawca zabezpieczy</w:t>
      </w:r>
      <w:r w:rsidR="007B353F" w:rsidRPr="00E87EC5">
        <w:rPr>
          <w:rFonts w:ascii="Cambria" w:hAnsi="Cambria"/>
          <w:sz w:val="20"/>
        </w:rPr>
        <w:t xml:space="preserve"> we własnym zakresie i na własny koszt środki czystości oraz sprzęt do wykonywania zamówien</w:t>
      </w:r>
      <w:r w:rsidR="00F130BC" w:rsidRPr="00E87EC5">
        <w:rPr>
          <w:rFonts w:ascii="Cambria" w:hAnsi="Cambria"/>
          <w:sz w:val="20"/>
        </w:rPr>
        <w:t>ia (w tym urządzenia czyszczące</w:t>
      </w:r>
      <w:r w:rsidR="005D412A" w:rsidRPr="00E87EC5">
        <w:rPr>
          <w:rFonts w:ascii="Cambria" w:hAnsi="Cambria"/>
          <w:sz w:val="20"/>
        </w:rPr>
        <w:t xml:space="preserve"> zarówno powierzchnie wewnętrzne jak i zewnętrzne dworca</w:t>
      </w:r>
      <w:r w:rsidRPr="00E87EC5">
        <w:rPr>
          <w:rFonts w:ascii="Cambria" w:hAnsi="Cambria"/>
          <w:sz w:val="20"/>
        </w:rPr>
        <w:t>);</w:t>
      </w:r>
    </w:p>
    <w:p w14:paraId="29C5DB52" w14:textId="77777777" w:rsidR="007B353F" w:rsidRPr="00E87EC5" w:rsidRDefault="004860AB" w:rsidP="002A06C9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3) </w:t>
      </w:r>
      <w:r w:rsidR="007B353F" w:rsidRPr="00E87EC5">
        <w:rPr>
          <w:rFonts w:ascii="Cambria" w:hAnsi="Cambria"/>
          <w:sz w:val="20"/>
        </w:rPr>
        <w:t>Wykonawca zapewni do realizacji przedmiotu zamówienia środki czystości bardzo dobrej jakości, posiadające odpowiednie zezwolenia i atesty</w:t>
      </w:r>
      <w:r w:rsidR="00290F10">
        <w:rPr>
          <w:rFonts w:ascii="Cambria" w:hAnsi="Cambria"/>
          <w:sz w:val="20"/>
        </w:rPr>
        <w:t xml:space="preserve"> (mydło do pojemników </w:t>
      </w:r>
      <w:r w:rsidR="00290F10" w:rsidRPr="00832759">
        <w:rPr>
          <w:rFonts w:ascii="Cambria" w:hAnsi="Cambria"/>
          <w:kern w:val="16"/>
          <w:sz w:val="20"/>
        </w:rPr>
        <w:t>symbol AT 14000</w:t>
      </w:r>
      <w:r w:rsidR="0069142D">
        <w:rPr>
          <w:rFonts w:ascii="Cambria" w:hAnsi="Cambria"/>
          <w:kern w:val="16"/>
          <w:sz w:val="20"/>
        </w:rPr>
        <w:t>)</w:t>
      </w:r>
      <w:r w:rsidR="007B353F" w:rsidRPr="00E87EC5">
        <w:rPr>
          <w:rFonts w:ascii="Cambria" w:hAnsi="Cambria"/>
          <w:sz w:val="20"/>
        </w:rPr>
        <w:t>, dopuszczone do stosowania w Polsce, będące w okresie ważności gwarancji</w:t>
      </w:r>
      <w:r w:rsidR="00290F10">
        <w:rPr>
          <w:rFonts w:ascii="Cambria" w:hAnsi="Cambria"/>
          <w:sz w:val="20"/>
        </w:rPr>
        <w:t xml:space="preserve"> </w:t>
      </w:r>
      <w:r w:rsidR="007B353F" w:rsidRPr="00E87EC5">
        <w:rPr>
          <w:rFonts w:ascii="Cambria" w:hAnsi="Cambria"/>
          <w:sz w:val="20"/>
        </w:rPr>
        <w:t>pro</w:t>
      </w:r>
      <w:r w:rsidRPr="00E87EC5">
        <w:rPr>
          <w:rFonts w:ascii="Cambria" w:hAnsi="Cambria"/>
          <w:sz w:val="20"/>
        </w:rPr>
        <w:t>ducenta;</w:t>
      </w:r>
      <w:r w:rsidR="001D5C2A">
        <w:rPr>
          <w:rFonts w:ascii="Cambria" w:hAnsi="Cambria"/>
          <w:sz w:val="20"/>
        </w:rPr>
        <w:t xml:space="preserve"> </w:t>
      </w:r>
    </w:p>
    <w:p w14:paraId="267B9662" w14:textId="77777777" w:rsidR="007B353F" w:rsidRPr="00E87EC5" w:rsidRDefault="007B353F" w:rsidP="002A06C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lastRenderedPageBreak/>
        <w:t>Wykonawca będzie stosował środki czystości odpowiednie do</w:t>
      </w:r>
      <w:r w:rsidR="004860AB" w:rsidRPr="00E87EC5">
        <w:rPr>
          <w:rFonts w:ascii="Cambria" w:hAnsi="Cambria"/>
          <w:sz w:val="20"/>
        </w:rPr>
        <w:t xml:space="preserve"> rodzaju sprzątanej powierzchni;</w:t>
      </w:r>
      <w:r w:rsidR="001D5C2A" w:rsidRPr="001D5C2A">
        <w:rPr>
          <w:rFonts w:ascii="Cambria" w:hAnsi="Cambria"/>
          <w:sz w:val="20"/>
        </w:rPr>
        <w:t xml:space="preserve"> </w:t>
      </w:r>
      <w:r w:rsidR="001D5C2A">
        <w:rPr>
          <w:rFonts w:ascii="Cambria" w:hAnsi="Cambria"/>
          <w:sz w:val="20"/>
        </w:rPr>
        <w:t>dobór zastosowanych środków będzie wymagało akceptacji Gwaranta;</w:t>
      </w:r>
    </w:p>
    <w:p w14:paraId="6E44ECEA" w14:textId="77777777" w:rsidR="007B353F" w:rsidRPr="00E87EC5" w:rsidRDefault="007B353F" w:rsidP="000A0987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Wykonawca dostarcza we własnym zakresie i na własny koszt oraz zabezpiecza w sposób ciągły środki higieniczne </w:t>
      </w:r>
      <w:r w:rsidR="009E62CA" w:rsidRPr="00E87EC5">
        <w:rPr>
          <w:rFonts w:ascii="Cambria" w:hAnsi="Cambria"/>
          <w:sz w:val="20"/>
        </w:rPr>
        <w:t xml:space="preserve"> i dezynfekcyjne</w:t>
      </w:r>
      <w:r w:rsidR="005F698A" w:rsidRPr="00E87EC5">
        <w:rPr>
          <w:rFonts w:ascii="Cambria" w:hAnsi="Cambria"/>
          <w:sz w:val="20"/>
        </w:rPr>
        <w:t xml:space="preserve"> </w:t>
      </w:r>
      <w:r w:rsidRPr="00E87EC5">
        <w:rPr>
          <w:rFonts w:ascii="Cambria" w:hAnsi="Cambria"/>
          <w:sz w:val="20"/>
        </w:rPr>
        <w:t>do sanita</w:t>
      </w:r>
      <w:r w:rsidR="00F130BC" w:rsidRPr="00E87EC5">
        <w:rPr>
          <w:rFonts w:ascii="Cambria" w:hAnsi="Cambria"/>
          <w:sz w:val="20"/>
        </w:rPr>
        <w:t>riatów (papier toaletowy</w:t>
      </w:r>
      <w:r w:rsidR="004860AB" w:rsidRPr="00E87EC5">
        <w:rPr>
          <w:rFonts w:ascii="Cambria" w:hAnsi="Cambria"/>
          <w:sz w:val="20"/>
        </w:rPr>
        <w:t xml:space="preserve"> biały</w:t>
      </w:r>
      <w:r w:rsidR="00F130BC" w:rsidRPr="00E87EC5">
        <w:rPr>
          <w:rFonts w:ascii="Cambria" w:hAnsi="Cambria"/>
          <w:sz w:val="20"/>
        </w:rPr>
        <w:t xml:space="preserve"> </w:t>
      </w:r>
      <w:r w:rsidRPr="00E87EC5">
        <w:rPr>
          <w:rFonts w:ascii="Cambria" w:hAnsi="Cambria"/>
          <w:sz w:val="20"/>
        </w:rPr>
        <w:t>dobrze rozpuszczalny, mydło – w piance/płynie, ręczniki papi</w:t>
      </w:r>
      <w:r w:rsidR="00F130BC" w:rsidRPr="00E87EC5">
        <w:rPr>
          <w:rFonts w:ascii="Cambria" w:hAnsi="Cambria"/>
          <w:sz w:val="20"/>
        </w:rPr>
        <w:t>erowe</w:t>
      </w:r>
      <w:r w:rsidR="004860AB" w:rsidRPr="00E87EC5">
        <w:rPr>
          <w:rFonts w:ascii="Cambria" w:hAnsi="Cambria"/>
          <w:sz w:val="20"/>
        </w:rPr>
        <w:t xml:space="preserve"> białe</w:t>
      </w:r>
      <w:r w:rsidR="00F130BC" w:rsidRPr="00E87EC5">
        <w:rPr>
          <w:rFonts w:ascii="Cambria" w:hAnsi="Cambria"/>
          <w:sz w:val="20"/>
        </w:rPr>
        <w:t xml:space="preserve"> </w:t>
      </w:r>
      <w:r w:rsidRPr="00E87EC5">
        <w:rPr>
          <w:rFonts w:ascii="Cambria" w:hAnsi="Cambria"/>
          <w:sz w:val="20"/>
        </w:rPr>
        <w:t>, środki neutralizujące brzydkie zapachy, płyn do mycia naczyń, gąbki do mycia naczyń, wkłady żelowe, odświeżacze powietrza oraz  inne środki czystości niezbędne do właściwego wykonania przedmiotu zamówienia)</w:t>
      </w:r>
      <w:r w:rsidR="004860AB" w:rsidRPr="00E87EC5">
        <w:rPr>
          <w:rFonts w:ascii="Cambria" w:hAnsi="Cambria"/>
          <w:sz w:val="20"/>
        </w:rPr>
        <w:t>;</w:t>
      </w:r>
    </w:p>
    <w:p w14:paraId="6541B981" w14:textId="77777777" w:rsidR="004C110F" w:rsidRPr="00E87EC5" w:rsidRDefault="004C110F" w:rsidP="00161FB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Wykonawca zobowiązany jest do wykonania na własny koszt </w:t>
      </w:r>
      <w:r w:rsidR="001768B2" w:rsidRPr="00E87EC5">
        <w:rPr>
          <w:rFonts w:ascii="Cambria" w:hAnsi="Cambria"/>
          <w:sz w:val="20"/>
        </w:rPr>
        <w:t>13</w:t>
      </w:r>
      <w:r w:rsidR="00195F91" w:rsidRPr="00E87EC5">
        <w:rPr>
          <w:rFonts w:ascii="Cambria" w:hAnsi="Cambria"/>
          <w:sz w:val="20"/>
        </w:rPr>
        <w:t xml:space="preserve"> </w:t>
      </w:r>
      <w:r w:rsidR="005D54D0" w:rsidRPr="00E87EC5">
        <w:rPr>
          <w:rFonts w:ascii="Cambria" w:hAnsi="Cambria"/>
          <w:sz w:val="20"/>
        </w:rPr>
        <w:t>s</w:t>
      </w:r>
      <w:r w:rsidRPr="00E87EC5">
        <w:rPr>
          <w:rFonts w:ascii="Cambria" w:hAnsi="Cambria"/>
          <w:sz w:val="20"/>
        </w:rPr>
        <w:t>ztuk kart formatu A</w:t>
      </w:r>
      <w:r w:rsidR="00195F91" w:rsidRPr="00E87EC5">
        <w:rPr>
          <w:rFonts w:ascii="Cambria" w:hAnsi="Cambria"/>
          <w:sz w:val="20"/>
        </w:rPr>
        <w:t>4</w:t>
      </w:r>
      <w:r w:rsidR="00B742CC">
        <w:rPr>
          <w:rFonts w:ascii="Cambria" w:hAnsi="Cambria"/>
          <w:sz w:val="20"/>
        </w:rPr>
        <w:t>,</w:t>
      </w:r>
      <w:r w:rsidR="00003884" w:rsidRPr="00E87EC5">
        <w:rPr>
          <w:rFonts w:ascii="Cambria" w:hAnsi="Cambria"/>
          <w:sz w:val="20"/>
        </w:rPr>
        <w:t xml:space="preserve"> zawierających informację na temat zakresu oraz częstotliwości czynności sprzątania w toaletach </w:t>
      </w:r>
      <w:r w:rsidR="0078493E">
        <w:rPr>
          <w:rFonts w:ascii="Cambria" w:hAnsi="Cambria"/>
          <w:sz w:val="20"/>
        </w:rPr>
        <w:br/>
      </w:r>
      <w:r w:rsidR="00003884" w:rsidRPr="00E87EC5">
        <w:rPr>
          <w:rFonts w:ascii="Cambria" w:hAnsi="Cambria"/>
          <w:sz w:val="20"/>
        </w:rPr>
        <w:t>i pomieszczeniu socjalnym</w:t>
      </w:r>
      <w:r w:rsidR="00F130BC" w:rsidRPr="00E87EC5">
        <w:rPr>
          <w:rFonts w:ascii="Cambria" w:hAnsi="Cambria"/>
          <w:sz w:val="20"/>
        </w:rPr>
        <w:t xml:space="preserve"> </w:t>
      </w:r>
      <w:r w:rsidR="00B742CC">
        <w:rPr>
          <w:rFonts w:ascii="Cambria" w:hAnsi="Cambria"/>
          <w:sz w:val="20"/>
        </w:rPr>
        <w:t xml:space="preserve">oraz zainstalowania kart </w:t>
      </w:r>
      <w:r w:rsidR="00F130BC" w:rsidRPr="00E87EC5">
        <w:rPr>
          <w:rFonts w:ascii="Cambria" w:hAnsi="Cambria"/>
          <w:sz w:val="20"/>
        </w:rPr>
        <w:t>w miejscu wskazanym przez Zamawiającego</w:t>
      </w:r>
      <w:r w:rsidR="00195F91" w:rsidRPr="00E87EC5">
        <w:rPr>
          <w:rFonts w:ascii="Cambria" w:hAnsi="Cambria"/>
          <w:sz w:val="20"/>
        </w:rPr>
        <w:t xml:space="preserve">; Format kart musi </w:t>
      </w:r>
      <w:r w:rsidR="00D5746D" w:rsidRPr="00E87EC5">
        <w:rPr>
          <w:rFonts w:ascii="Cambria" w:hAnsi="Cambria"/>
          <w:sz w:val="20"/>
        </w:rPr>
        <w:t>zostać zaakceptowany przez Zamawiającego</w:t>
      </w:r>
      <w:r w:rsidR="004860AB" w:rsidRPr="00E87EC5">
        <w:rPr>
          <w:rFonts w:ascii="Cambria" w:hAnsi="Cambria"/>
          <w:sz w:val="20"/>
        </w:rPr>
        <w:t>;</w:t>
      </w:r>
    </w:p>
    <w:p w14:paraId="2576644E" w14:textId="77777777" w:rsidR="00434817" w:rsidRPr="00E87EC5" w:rsidRDefault="007B353F" w:rsidP="004C0FA9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W celu zapewnienia świadczenia usług stanowiących przedmiot zamówienia w zakresie sprzątania Zamawiający udostępni </w:t>
      </w:r>
      <w:r w:rsidR="007C36B2" w:rsidRPr="00E87EC5">
        <w:rPr>
          <w:rFonts w:ascii="Cambria" w:hAnsi="Cambria"/>
          <w:sz w:val="20"/>
        </w:rPr>
        <w:t xml:space="preserve">na dworcu </w:t>
      </w:r>
      <w:r w:rsidRPr="00E87EC5">
        <w:rPr>
          <w:rFonts w:ascii="Cambria" w:hAnsi="Cambria"/>
          <w:sz w:val="20"/>
        </w:rPr>
        <w:t>nieodpłatnie pomieszczenie oświetlone i zamykane dla pracowników wykonujących usługę</w:t>
      </w:r>
      <w:r w:rsidR="00434817" w:rsidRPr="00E87EC5">
        <w:rPr>
          <w:rFonts w:ascii="Cambria" w:hAnsi="Cambria"/>
          <w:sz w:val="20"/>
        </w:rPr>
        <w:t>.</w:t>
      </w:r>
    </w:p>
    <w:p w14:paraId="49F2C107" w14:textId="77777777" w:rsidR="00434817" w:rsidRPr="00E87EC5" w:rsidRDefault="00434817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</w:p>
    <w:p w14:paraId="00E40855" w14:textId="77777777" w:rsidR="00434817" w:rsidRPr="00B7377E" w:rsidRDefault="004348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b/>
          <w:bCs/>
          <w:sz w:val="20"/>
        </w:rPr>
      </w:pPr>
      <w:r w:rsidRPr="00B7377E">
        <w:rPr>
          <w:rFonts w:ascii="Cambria" w:hAnsi="Cambria"/>
          <w:b/>
          <w:bCs/>
          <w:sz w:val="20"/>
        </w:rPr>
        <w:t>III. Szczegółowy opis wykonywanych czynności dla przedmiotu zamówienia w części I.2</w:t>
      </w:r>
      <w:r w:rsidR="003A6CE1" w:rsidRPr="00B7377E">
        <w:rPr>
          <w:rFonts w:ascii="Cambria" w:hAnsi="Cambria"/>
          <w:b/>
          <w:bCs/>
          <w:sz w:val="20"/>
        </w:rPr>
        <w:t xml:space="preserve"> </w:t>
      </w:r>
      <w:bookmarkStart w:id="2" w:name="_Hlk56682389"/>
      <w:r w:rsidR="003A6CE1" w:rsidRPr="00B7377E">
        <w:rPr>
          <w:rFonts w:ascii="Cambria" w:hAnsi="Cambria"/>
          <w:b/>
          <w:bCs/>
          <w:sz w:val="20"/>
        </w:rPr>
        <w:t>(pomieszczenia biurowe ul. Głowackiego 4 w Kielcach)</w:t>
      </w:r>
      <w:r w:rsidRPr="00B7377E">
        <w:rPr>
          <w:rFonts w:ascii="Cambria" w:hAnsi="Cambria"/>
          <w:b/>
          <w:bCs/>
          <w:sz w:val="20"/>
        </w:rPr>
        <w:t>:</w:t>
      </w:r>
      <w:bookmarkEnd w:id="2"/>
    </w:p>
    <w:p w14:paraId="47204FBD" w14:textId="77777777" w:rsidR="00434817" w:rsidRPr="00E87EC5" w:rsidRDefault="004348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1.</w:t>
      </w:r>
      <w:r w:rsidRPr="00E87EC5">
        <w:rPr>
          <w:rFonts w:ascii="Cambria" w:hAnsi="Cambria"/>
          <w:sz w:val="20"/>
        </w:rPr>
        <w:tab/>
        <w:t>Zakres czynności:</w:t>
      </w:r>
    </w:p>
    <w:p w14:paraId="3D9FDB9B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1)</w:t>
      </w:r>
      <w:r w:rsidRPr="00E87EC5">
        <w:rPr>
          <w:rFonts w:ascii="Cambria" w:hAnsi="Cambria"/>
          <w:sz w:val="20"/>
        </w:rPr>
        <w:tab/>
        <w:t xml:space="preserve">czyszczenie, mycie i zamiatanie powierzchni podłogowych, </w:t>
      </w:r>
    </w:p>
    <w:p w14:paraId="38B8955D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2)</w:t>
      </w:r>
      <w:r w:rsidRPr="00E87EC5">
        <w:rPr>
          <w:rFonts w:ascii="Cambria" w:hAnsi="Cambria"/>
          <w:sz w:val="20"/>
        </w:rPr>
        <w:tab/>
        <w:t>wycieranie na mokro i na sucho kurzu z biurek, stołów, stolików, krzeseł, foteli, półek, szafek, mebli, itp. właściwymi do tego rodzaju sprzątanej powierzchni środkami pielęgnacyjnymi,</w:t>
      </w:r>
    </w:p>
    <w:p w14:paraId="1C46D246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3)</w:t>
      </w:r>
      <w:r w:rsidRPr="00E87EC5">
        <w:rPr>
          <w:rFonts w:ascii="Cambria" w:hAnsi="Cambria"/>
          <w:sz w:val="20"/>
        </w:rPr>
        <w:tab/>
        <w:t>odkurzanie regularne wykładzin dywanowych, w razie konieczności odkurzanie na mokro/czyszczenie,</w:t>
      </w:r>
    </w:p>
    <w:p w14:paraId="63FD97D3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4)</w:t>
      </w:r>
      <w:r w:rsidRPr="00E87EC5">
        <w:rPr>
          <w:rFonts w:ascii="Cambria" w:hAnsi="Cambria"/>
          <w:sz w:val="20"/>
        </w:rPr>
        <w:tab/>
        <w:t>mycie drzwi wewnętrznych, drzwi wejściowych wraz z szybami znajdujących się w budynku m.in. drzwi przeszklonych i futryn drzwiowych, kontaktów i wyłączników światła, właściwymi środkami do tego przeznaczonymi,</w:t>
      </w:r>
    </w:p>
    <w:p w14:paraId="12B67609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5)</w:t>
      </w:r>
      <w:r w:rsidRPr="00E87EC5">
        <w:rPr>
          <w:rFonts w:ascii="Cambria" w:hAnsi="Cambria"/>
          <w:sz w:val="20"/>
        </w:rPr>
        <w:tab/>
        <w:t>opróżnianie koszy na śmieci, mycie koszy, wymiana worków foliowych oraz wyrzucanie śmieci do pojemników znajdujących się na zewnątrz budynku zgodnie z obowiązującą segregacją,</w:t>
      </w:r>
    </w:p>
    <w:p w14:paraId="7CDAFED3" w14:textId="77777777" w:rsidR="00434817" w:rsidRPr="00E87EC5" w:rsidRDefault="00CC19D5" w:rsidP="00E970AA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6</w:t>
      </w:r>
      <w:r w:rsidR="00434817" w:rsidRPr="00E87EC5">
        <w:rPr>
          <w:rFonts w:ascii="Cambria" w:hAnsi="Cambria"/>
          <w:sz w:val="20"/>
        </w:rPr>
        <w:t>)</w:t>
      </w:r>
      <w:r w:rsidR="00434817" w:rsidRPr="00E87EC5">
        <w:rPr>
          <w:rFonts w:ascii="Cambria" w:hAnsi="Cambria"/>
          <w:sz w:val="20"/>
        </w:rPr>
        <w:tab/>
        <w:t xml:space="preserve">wycieranie na mokro parapetów okiennych, </w:t>
      </w:r>
    </w:p>
    <w:p w14:paraId="786ED065" w14:textId="77777777" w:rsidR="00434817" w:rsidRPr="00E87EC5" w:rsidRDefault="00CC19D5" w:rsidP="00E970AA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7</w:t>
      </w:r>
      <w:r w:rsidR="00434817" w:rsidRPr="00E87EC5">
        <w:rPr>
          <w:rFonts w:ascii="Cambria" w:hAnsi="Cambria"/>
          <w:sz w:val="20"/>
        </w:rPr>
        <w:t>)</w:t>
      </w:r>
      <w:r w:rsidR="00434817" w:rsidRPr="00E87EC5">
        <w:rPr>
          <w:rFonts w:ascii="Cambria" w:hAnsi="Cambria"/>
          <w:sz w:val="20"/>
        </w:rPr>
        <w:tab/>
        <w:t xml:space="preserve">omiatanie pajęczyn, </w:t>
      </w:r>
    </w:p>
    <w:p w14:paraId="4E3DBAB0" w14:textId="77777777" w:rsidR="00434817" w:rsidRPr="00E87EC5" w:rsidRDefault="00CC19D5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8</w:t>
      </w:r>
      <w:r w:rsidR="00434817" w:rsidRPr="00E87EC5">
        <w:rPr>
          <w:rFonts w:ascii="Cambria" w:hAnsi="Cambria"/>
          <w:sz w:val="20"/>
        </w:rPr>
        <w:t>)</w:t>
      </w:r>
      <w:r w:rsidR="00434817" w:rsidRPr="00E87EC5">
        <w:rPr>
          <w:rFonts w:ascii="Cambria" w:hAnsi="Cambria"/>
          <w:sz w:val="20"/>
        </w:rPr>
        <w:tab/>
        <w:t xml:space="preserve">mycie okien, ościeżnic,  </w:t>
      </w:r>
    </w:p>
    <w:p w14:paraId="312FBF7D" w14:textId="77777777" w:rsidR="00434817" w:rsidRPr="00E87EC5" w:rsidRDefault="00CC19D5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9</w:t>
      </w:r>
      <w:r w:rsidR="00434817" w:rsidRPr="00E87EC5">
        <w:rPr>
          <w:rFonts w:ascii="Cambria" w:hAnsi="Cambria"/>
          <w:sz w:val="20"/>
        </w:rPr>
        <w:t>)</w:t>
      </w:r>
      <w:r w:rsidR="00434817" w:rsidRPr="00E87EC5">
        <w:rPr>
          <w:rFonts w:ascii="Cambria" w:hAnsi="Cambria"/>
          <w:sz w:val="20"/>
        </w:rPr>
        <w:tab/>
        <w:t>opróżnianie pojemników niszczarek,</w:t>
      </w:r>
    </w:p>
    <w:p w14:paraId="0FD1F82D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</w:t>
      </w:r>
      <w:r w:rsidR="00CC19D5" w:rsidRPr="00E87EC5">
        <w:rPr>
          <w:rFonts w:ascii="Cambria" w:hAnsi="Cambria"/>
          <w:sz w:val="20"/>
        </w:rPr>
        <w:t>0</w:t>
      </w:r>
      <w:r w:rsidRPr="00E87EC5">
        <w:rPr>
          <w:rFonts w:ascii="Cambria" w:hAnsi="Cambria"/>
          <w:sz w:val="20"/>
        </w:rPr>
        <w:t>)</w:t>
      </w:r>
      <w:r w:rsidRPr="00E87EC5">
        <w:rPr>
          <w:rFonts w:ascii="Cambria" w:hAnsi="Cambria"/>
          <w:sz w:val="20"/>
        </w:rPr>
        <w:tab/>
        <w:t>w pomieszczeniach socjalnych zmywanie płytek, mycie zlewozmywaków i armatury środkami do tego przeznaczonymi,</w:t>
      </w:r>
    </w:p>
    <w:p w14:paraId="052AA10E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</w:t>
      </w:r>
      <w:r w:rsidR="00CC19D5" w:rsidRPr="00E87EC5">
        <w:rPr>
          <w:rFonts w:ascii="Cambria" w:hAnsi="Cambria"/>
          <w:sz w:val="20"/>
        </w:rPr>
        <w:t>1</w:t>
      </w:r>
      <w:r w:rsidRPr="00E87EC5">
        <w:rPr>
          <w:rFonts w:ascii="Cambria" w:hAnsi="Cambria"/>
          <w:sz w:val="20"/>
        </w:rPr>
        <w:t>)</w:t>
      </w:r>
      <w:r w:rsidRPr="00E87EC5">
        <w:rPr>
          <w:rFonts w:ascii="Cambria" w:hAnsi="Cambria"/>
          <w:sz w:val="20"/>
        </w:rPr>
        <w:tab/>
        <w:t>mycie szyb oddzielających kasjerów/ informację od pasażerów,</w:t>
      </w:r>
    </w:p>
    <w:p w14:paraId="4F714D3C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</w:t>
      </w:r>
      <w:r w:rsidR="00CC19D5" w:rsidRPr="00E87EC5">
        <w:rPr>
          <w:rFonts w:ascii="Cambria" w:hAnsi="Cambria"/>
          <w:sz w:val="20"/>
        </w:rPr>
        <w:t>2</w:t>
      </w:r>
      <w:r w:rsidRPr="00E87EC5">
        <w:rPr>
          <w:rFonts w:ascii="Cambria" w:hAnsi="Cambria"/>
          <w:sz w:val="20"/>
        </w:rPr>
        <w:t>)</w:t>
      </w:r>
      <w:r w:rsidRPr="00E87EC5">
        <w:rPr>
          <w:rFonts w:ascii="Cambria" w:hAnsi="Cambria"/>
          <w:sz w:val="20"/>
        </w:rPr>
        <w:tab/>
        <w:t>mycie lamp, opraw oświetleniowych,</w:t>
      </w:r>
    </w:p>
    <w:p w14:paraId="48ACC4A6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</w:t>
      </w:r>
      <w:r w:rsidR="00CC19D5" w:rsidRPr="00E87EC5">
        <w:rPr>
          <w:rFonts w:ascii="Cambria" w:hAnsi="Cambria"/>
          <w:sz w:val="20"/>
        </w:rPr>
        <w:t>3</w:t>
      </w:r>
      <w:r w:rsidRPr="00E87EC5">
        <w:rPr>
          <w:rFonts w:ascii="Cambria" w:hAnsi="Cambria"/>
          <w:sz w:val="20"/>
        </w:rPr>
        <w:t>)</w:t>
      </w:r>
      <w:r w:rsidRPr="00E87EC5">
        <w:rPr>
          <w:rFonts w:ascii="Cambria" w:hAnsi="Cambria"/>
          <w:sz w:val="20"/>
        </w:rPr>
        <w:tab/>
        <w:t>utrzymanie czystości w toaletach:</w:t>
      </w:r>
    </w:p>
    <w:p w14:paraId="2700E395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709" w:hanging="141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•</w:t>
      </w:r>
      <w:r w:rsidRPr="00E87EC5">
        <w:rPr>
          <w:rFonts w:ascii="Cambria" w:hAnsi="Cambria"/>
          <w:sz w:val="20"/>
        </w:rPr>
        <w:tab/>
        <w:t>mycie podłóg i ścian (płytki), umywalek wraz z bateriami umywalkowymi, sedesów i desek sedesowych</w:t>
      </w:r>
      <w:r w:rsidR="00CC19D5" w:rsidRPr="00E87EC5">
        <w:rPr>
          <w:rFonts w:ascii="Cambria" w:hAnsi="Cambria"/>
          <w:sz w:val="20"/>
        </w:rPr>
        <w:t xml:space="preserve"> </w:t>
      </w:r>
      <w:r w:rsidRPr="00E87EC5">
        <w:rPr>
          <w:rFonts w:ascii="Cambria" w:hAnsi="Cambria"/>
          <w:sz w:val="20"/>
        </w:rPr>
        <w:t>środkami przeznaczonymi do czyszczenia i dezynfekcji tych powierzchni,</w:t>
      </w:r>
    </w:p>
    <w:p w14:paraId="68278559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709" w:hanging="141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lastRenderedPageBreak/>
        <w:t>•</w:t>
      </w:r>
      <w:r w:rsidRPr="00E87EC5">
        <w:rPr>
          <w:rFonts w:ascii="Cambria" w:hAnsi="Cambria"/>
          <w:sz w:val="20"/>
        </w:rPr>
        <w:tab/>
        <w:t>mycie luster, drzwi, futryn, kontaktów, wyłączników światła, opraw oświetleniowych i innych powierzchni,</w:t>
      </w:r>
    </w:p>
    <w:p w14:paraId="4F338657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709" w:hanging="141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•</w:t>
      </w:r>
      <w:r w:rsidRPr="00E87EC5">
        <w:rPr>
          <w:rFonts w:ascii="Cambria" w:hAnsi="Cambria"/>
          <w:sz w:val="20"/>
        </w:rPr>
        <w:tab/>
        <w:t>mycie pojemników na środki higieny (dozowniki na mydło, papier toaletowy, ręczniki papierowe, na szczotki toaletowe),</w:t>
      </w:r>
    </w:p>
    <w:p w14:paraId="06B59DBD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709" w:hanging="141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•</w:t>
      </w:r>
      <w:r w:rsidRPr="00E87EC5">
        <w:rPr>
          <w:rFonts w:ascii="Cambria" w:hAnsi="Cambria"/>
          <w:sz w:val="20"/>
        </w:rPr>
        <w:tab/>
        <w:t>opróżnianie i mycie koszy na śmieci, wymiana worków na śmieci</w:t>
      </w:r>
      <w:r w:rsidR="00D5782F">
        <w:rPr>
          <w:rFonts w:ascii="Cambria" w:hAnsi="Cambria"/>
          <w:sz w:val="20"/>
        </w:rPr>
        <w:t xml:space="preserve"> – 26 koszy wewnętrznych, 47 koszy zewnętrznych</w:t>
      </w:r>
    </w:p>
    <w:p w14:paraId="0070FEE1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709" w:hanging="141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•</w:t>
      </w:r>
      <w:r w:rsidRPr="00E87EC5">
        <w:rPr>
          <w:rFonts w:ascii="Cambria" w:hAnsi="Cambria"/>
          <w:sz w:val="20"/>
        </w:rPr>
        <w:tab/>
        <w:t>zalewanie kratek ściekowych (odpływowych) środkami dezynfekcyjnymi w razie potrzeby,</w:t>
      </w:r>
    </w:p>
    <w:p w14:paraId="09EEBF74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Wymagane środki czystości:</w:t>
      </w:r>
    </w:p>
    <w:p w14:paraId="27338415" w14:textId="77777777" w:rsidR="00434817" w:rsidRPr="00E87EC5" w:rsidRDefault="00434817" w:rsidP="000C3EE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mydło w p</w:t>
      </w:r>
      <w:r w:rsidR="006874D1" w:rsidRPr="00E87EC5">
        <w:rPr>
          <w:rFonts w:ascii="Cambria" w:hAnsi="Cambria"/>
          <w:sz w:val="20"/>
        </w:rPr>
        <w:t>łynie</w:t>
      </w:r>
      <w:r w:rsidRPr="00E87EC5">
        <w:rPr>
          <w:rFonts w:ascii="Cambria" w:hAnsi="Cambria"/>
          <w:sz w:val="20"/>
        </w:rPr>
        <w:t xml:space="preserve"> (wkłady  wymienne do </w:t>
      </w:r>
      <w:r w:rsidR="00C805FF">
        <w:rPr>
          <w:rFonts w:ascii="Cambria" w:hAnsi="Cambria"/>
          <w:sz w:val="20"/>
        </w:rPr>
        <w:t>32</w:t>
      </w:r>
      <w:r w:rsidR="00D5782F">
        <w:rPr>
          <w:rFonts w:ascii="Cambria" w:hAnsi="Cambria"/>
          <w:sz w:val="20"/>
        </w:rPr>
        <w:t xml:space="preserve"> </w:t>
      </w:r>
      <w:r w:rsidRPr="00E87EC5">
        <w:rPr>
          <w:rFonts w:ascii="Cambria" w:hAnsi="Cambria"/>
          <w:sz w:val="20"/>
        </w:rPr>
        <w:t>dozowników</w:t>
      </w:r>
      <w:r w:rsidR="006874D1" w:rsidRPr="00E87EC5">
        <w:rPr>
          <w:rFonts w:ascii="Cambria" w:hAnsi="Cambria"/>
          <w:sz w:val="20"/>
        </w:rPr>
        <w:t>,</w:t>
      </w:r>
      <w:r w:rsidRPr="00E87EC5">
        <w:rPr>
          <w:rFonts w:ascii="Cambria" w:hAnsi="Cambria"/>
          <w:sz w:val="20"/>
        </w:rPr>
        <w:t>)</w:t>
      </w:r>
      <w:r w:rsidR="00CC19D5" w:rsidRPr="00E87EC5">
        <w:rPr>
          <w:rFonts w:ascii="Cambria" w:hAnsi="Cambria"/>
          <w:sz w:val="20"/>
        </w:rPr>
        <w:t>,</w:t>
      </w:r>
    </w:p>
    <w:p w14:paraId="7E5EEEC8" w14:textId="77777777" w:rsidR="00434817" w:rsidRPr="00E87EC5" w:rsidRDefault="00434817" w:rsidP="002A06C9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ręczniki papierowe celulozowe, składane, dwuwarstwowe, o gramaturze ok. 35g/m, dopuszcza się stosowanie ręczników makulaturowych tylko w toaletach publicznych.</w:t>
      </w:r>
    </w:p>
    <w:p w14:paraId="1AFB6C5A" w14:textId="77777777" w:rsidR="00434817" w:rsidRPr="00E87EC5" w:rsidRDefault="00434817" w:rsidP="002A06C9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papier toaletowy, dobrze rozpuszczalny, </w:t>
      </w:r>
    </w:p>
    <w:p w14:paraId="3A7873F7" w14:textId="77777777" w:rsidR="00434817" w:rsidRPr="00E87EC5" w:rsidRDefault="00434817" w:rsidP="000A0987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środki czystości dostosowane do wymiarów i rodzajów podajników zainstalowanych </w:t>
      </w:r>
      <w:r w:rsidR="0078493E">
        <w:rPr>
          <w:rFonts w:ascii="Cambria" w:hAnsi="Cambria"/>
          <w:sz w:val="20"/>
        </w:rPr>
        <w:br/>
      </w:r>
      <w:r w:rsidRPr="00E87EC5">
        <w:rPr>
          <w:rFonts w:ascii="Cambria" w:hAnsi="Cambria"/>
          <w:sz w:val="20"/>
        </w:rPr>
        <w:t>w toaletach,</w:t>
      </w:r>
    </w:p>
    <w:p w14:paraId="3A059835" w14:textId="77777777" w:rsidR="00434817" w:rsidRPr="00E87EC5" w:rsidRDefault="00434817" w:rsidP="00161FB9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odświeżacze powietrza</w:t>
      </w:r>
      <w:r w:rsidR="00CC19D5" w:rsidRPr="00E87EC5">
        <w:rPr>
          <w:rFonts w:ascii="Cambria" w:hAnsi="Cambria"/>
          <w:sz w:val="20"/>
        </w:rPr>
        <w:t xml:space="preserve">, </w:t>
      </w:r>
    </w:p>
    <w:p w14:paraId="03ACFC0E" w14:textId="77777777" w:rsidR="00434817" w:rsidRPr="00E87EC5" w:rsidRDefault="004348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2. Godziny i zasady ogólne sprzątania dla części zamówienia I.</w:t>
      </w:r>
      <w:r w:rsidR="00CC19D5" w:rsidRPr="00E87EC5">
        <w:rPr>
          <w:rFonts w:ascii="Cambria" w:hAnsi="Cambria"/>
          <w:sz w:val="20"/>
        </w:rPr>
        <w:t>2</w:t>
      </w:r>
      <w:r w:rsidR="006874D1" w:rsidRPr="00E87EC5">
        <w:rPr>
          <w:rFonts w:ascii="Cambria" w:hAnsi="Cambria"/>
          <w:sz w:val="20"/>
        </w:rPr>
        <w:t xml:space="preserve"> (pomieszczenia biurowe </w:t>
      </w:r>
      <w:r w:rsidR="0078493E">
        <w:rPr>
          <w:rFonts w:ascii="Cambria" w:hAnsi="Cambria"/>
          <w:sz w:val="20"/>
        </w:rPr>
        <w:br/>
      </w:r>
      <w:r w:rsidR="006874D1" w:rsidRPr="00E87EC5">
        <w:rPr>
          <w:rFonts w:ascii="Cambria" w:hAnsi="Cambria"/>
          <w:sz w:val="20"/>
        </w:rPr>
        <w:t>ul. Głowackiego 4 w Kielcach)</w:t>
      </w:r>
      <w:r w:rsidRPr="00E87EC5">
        <w:rPr>
          <w:rFonts w:ascii="Cambria" w:hAnsi="Cambria"/>
          <w:sz w:val="20"/>
        </w:rPr>
        <w:t>:</w:t>
      </w:r>
    </w:p>
    <w:p w14:paraId="1E4E4D8D" w14:textId="77777777" w:rsidR="00434817" w:rsidRPr="00E87EC5" w:rsidRDefault="00CC19D5" w:rsidP="00E970A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Wszystkie prace porządkowe w pomieszczeniach wynajmowanych przez ZTM w budynku przy </w:t>
      </w:r>
      <w:r w:rsidR="0078493E">
        <w:rPr>
          <w:rFonts w:ascii="Cambria" w:hAnsi="Cambria"/>
          <w:sz w:val="20"/>
        </w:rPr>
        <w:br/>
      </w:r>
      <w:r w:rsidRPr="00E87EC5">
        <w:rPr>
          <w:rFonts w:ascii="Cambria" w:hAnsi="Cambria"/>
          <w:sz w:val="20"/>
        </w:rPr>
        <w:t>ul. Głowackiego 4 w Kielcach, należy wykonywać w godzinach pracy biura tj. od 7.00 do 15.00</w:t>
      </w:r>
      <w:r w:rsidR="006874D1" w:rsidRPr="00E87EC5">
        <w:rPr>
          <w:rFonts w:ascii="Cambria" w:hAnsi="Cambria"/>
          <w:sz w:val="20"/>
        </w:rPr>
        <w:t xml:space="preserve"> raz </w:t>
      </w:r>
      <w:r w:rsidR="0078493E">
        <w:rPr>
          <w:rFonts w:ascii="Cambria" w:hAnsi="Cambria"/>
          <w:sz w:val="20"/>
        </w:rPr>
        <w:br/>
      </w:r>
      <w:r w:rsidR="006874D1" w:rsidRPr="00E87EC5">
        <w:rPr>
          <w:rFonts w:ascii="Cambria" w:hAnsi="Cambria"/>
          <w:sz w:val="20"/>
        </w:rPr>
        <w:t>w tygodniu.</w:t>
      </w:r>
    </w:p>
    <w:p w14:paraId="3D01D0FF" w14:textId="77777777" w:rsidR="00434817" w:rsidRPr="00E87EC5" w:rsidRDefault="00434817" w:rsidP="000C3EE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3. Inne obowiązki Wykonawcy w zakresie zadania I.</w:t>
      </w:r>
      <w:r w:rsidR="006874D1" w:rsidRPr="00E87EC5">
        <w:rPr>
          <w:rFonts w:ascii="Cambria" w:hAnsi="Cambria"/>
          <w:sz w:val="20"/>
        </w:rPr>
        <w:t xml:space="preserve">2 (pomieszczenia biurowe ul. Głowackiego 4 </w:t>
      </w:r>
      <w:r w:rsidR="0078493E">
        <w:rPr>
          <w:rFonts w:ascii="Cambria" w:hAnsi="Cambria"/>
          <w:sz w:val="20"/>
        </w:rPr>
        <w:br/>
      </w:r>
      <w:r w:rsidR="006874D1" w:rsidRPr="00E87EC5">
        <w:rPr>
          <w:rFonts w:ascii="Cambria" w:hAnsi="Cambria"/>
          <w:sz w:val="20"/>
        </w:rPr>
        <w:t>w Kielcach):</w:t>
      </w:r>
    </w:p>
    <w:p w14:paraId="09BB9803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1) W terminie 7 dni od daty podpisania umowy, wykonawca zobowiązany jest przedstawić koncepcję opisującą: technologie utrzymania czystości obejmującą sposób wykonywania czynności, stosowane środki czystości oraz materiały higieniczne</w:t>
      </w:r>
      <w:r w:rsidR="00CC19D5" w:rsidRPr="00E87EC5">
        <w:rPr>
          <w:rFonts w:ascii="Cambria" w:hAnsi="Cambria"/>
          <w:sz w:val="20"/>
        </w:rPr>
        <w:t xml:space="preserve">. </w:t>
      </w:r>
      <w:r w:rsidRPr="00E87EC5">
        <w:rPr>
          <w:rFonts w:ascii="Cambria" w:hAnsi="Cambria"/>
          <w:sz w:val="20"/>
        </w:rPr>
        <w:t>Wykonawca określi również sposób organizacji pracy, koordynacji pracowników oraz zasady kontroli jakości świadczonych usług;</w:t>
      </w:r>
    </w:p>
    <w:p w14:paraId="7CC3689A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2) Wykonawca zabezpieczy we własnym zakresie i na własny koszt środki czystości oraz sprzęt do wykonywania zamówienia</w:t>
      </w:r>
      <w:r w:rsidR="00CC19D5" w:rsidRPr="00E87EC5">
        <w:rPr>
          <w:rFonts w:ascii="Cambria" w:hAnsi="Cambria"/>
          <w:sz w:val="20"/>
        </w:rPr>
        <w:t>;</w:t>
      </w:r>
    </w:p>
    <w:p w14:paraId="6F90E104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3) Wykonawca zapewni do realizacji przedmiotu zamówienia środki czystości bardzo dobrej jakości, posiadające odpowiednie zezwolenia i atesty, dopuszczone do stosowania w Polsce, będące w okresie ważności gwarancji producenta;</w:t>
      </w:r>
    </w:p>
    <w:p w14:paraId="24154713" w14:textId="77777777" w:rsidR="00434817" w:rsidRPr="00E87EC5" w:rsidRDefault="00CC19D5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4</w:t>
      </w:r>
      <w:r w:rsidR="00434817" w:rsidRPr="00E87EC5">
        <w:rPr>
          <w:rFonts w:ascii="Cambria" w:hAnsi="Cambria"/>
          <w:sz w:val="20"/>
        </w:rPr>
        <w:t>)</w:t>
      </w:r>
      <w:r w:rsidR="00434817" w:rsidRPr="00E87EC5">
        <w:rPr>
          <w:rFonts w:ascii="Cambria" w:hAnsi="Cambria"/>
          <w:sz w:val="20"/>
        </w:rPr>
        <w:tab/>
        <w:t>Wykonawca będzie stosował środki czystości odpowiednie do rodzaju sprzątanej powierzchni;</w:t>
      </w:r>
    </w:p>
    <w:p w14:paraId="5F5457AD" w14:textId="77777777" w:rsidR="00434817" w:rsidRPr="00E87EC5" w:rsidRDefault="00CC19D5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5</w:t>
      </w:r>
      <w:r w:rsidR="00434817" w:rsidRPr="00E87EC5">
        <w:rPr>
          <w:rFonts w:ascii="Cambria" w:hAnsi="Cambria"/>
          <w:sz w:val="20"/>
        </w:rPr>
        <w:t>)</w:t>
      </w:r>
      <w:r w:rsidR="00434817" w:rsidRPr="00E87EC5">
        <w:rPr>
          <w:rFonts w:ascii="Cambria" w:hAnsi="Cambria"/>
          <w:sz w:val="20"/>
        </w:rPr>
        <w:tab/>
        <w:t>Wykonawca dostarcza we własnym zakresie i na własny koszt oraz zabezpiecza w sposób ciągły środki higieniczne i dezynfekcyjne do sanitariatów (papier toaletowy biały dobrze rozpuszczalny, mydło – w piance/płynie, ręczniki papierowe białe, środki neutralizujące brzydkie zapachy, płyn do mycia naczyń, gąbki do mycia naczyń, wkłady żelowe, odświeżacze powietrza oraz inne środki czystości niezbędne do właściwego wykonania przedmiotu zamówienia);</w:t>
      </w:r>
    </w:p>
    <w:p w14:paraId="41B47565" w14:textId="77777777" w:rsidR="00434817" w:rsidRPr="00E87EC5" w:rsidRDefault="00434817" w:rsidP="00E970A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6)</w:t>
      </w:r>
      <w:r w:rsidRPr="00E87EC5">
        <w:rPr>
          <w:rFonts w:ascii="Cambria" w:hAnsi="Cambria"/>
          <w:sz w:val="20"/>
        </w:rPr>
        <w:tab/>
        <w:t>W celu zapewnienia świadczenia usług stanowiących przedmiot zamówienia w zakresie sprzątania Zamawiający udostępni zamykaną szafę na środki czystości</w:t>
      </w:r>
      <w:r w:rsidR="008C6CE9" w:rsidRPr="00E87EC5">
        <w:rPr>
          <w:rFonts w:ascii="Cambria" w:hAnsi="Cambria"/>
          <w:sz w:val="20"/>
        </w:rPr>
        <w:t>.</w:t>
      </w:r>
    </w:p>
    <w:p w14:paraId="43086C99" w14:textId="77777777" w:rsidR="00AF03C5" w:rsidRPr="00E87EC5" w:rsidRDefault="00AF03C5" w:rsidP="000C3EE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0"/>
        </w:rPr>
      </w:pPr>
    </w:p>
    <w:p w14:paraId="353AF94F" w14:textId="77777777" w:rsidR="00AF03C5" w:rsidRPr="00E87EC5" w:rsidRDefault="00703B29" w:rsidP="002A06C9">
      <w:pPr>
        <w:spacing w:line="360" w:lineRule="auto"/>
        <w:ind w:left="284" w:hanging="284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lastRenderedPageBreak/>
        <w:t>I</w:t>
      </w:r>
      <w:r w:rsidR="0078493E">
        <w:rPr>
          <w:rFonts w:ascii="Cambria" w:hAnsi="Cambria"/>
          <w:b/>
          <w:sz w:val="20"/>
        </w:rPr>
        <w:t>V</w:t>
      </w:r>
      <w:r w:rsidRPr="00E87EC5">
        <w:rPr>
          <w:rFonts w:ascii="Cambria" w:hAnsi="Cambria"/>
          <w:b/>
          <w:sz w:val="20"/>
        </w:rPr>
        <w:t xml:space="preserve">. </w:t>
      </w:r>
      <w:r w:rsidR="00AF03C5" w:rsidRPr="00E87EC5">
        <w:rPr>
          <w:rFonts w:ascii="Cambria" w:hAnsi="Cambria"/>
          <w:b/>
          <w:sz w:val="20"/>
        </w:rPr>
        <w:t xml:space="preserve">Szczegółowy </w:t>
      </w:r>
      <w:r w:rsidR="00434366" w:rsidRPr="00E87EC5">
        <w:rPr>
          <w:rFonts w:ascii="Cambria" w:hAnsi="Cambria"/>
          <w:b/>
          <w:sz w:val="20"/>
        </w:rPr>
        <w:t>opis</w:t>
      </w:r>
      <w:r w:rsidR="00AF03C5" w:rsidRPr="00E87EC5">
        <w:rPr>
          <w:rFonts w:ascii="Cambria" w:hAnsi="Cambria"/>
          <w:b/>
          <w:sz w:val="20"/>
        </w:rPr>
        <w:t xml:space="preserve"> wykonywanych czynności dla </w:t>
      </w:r>
      <w:r w:rsidR="001B3DB7" w:rsidRPr="00E87EC5">
        <w:rPr>
          <w:rFonts w:ascii="Cambria" w:hAnsi="Cambria"/>
          <w:b/>
          <w:sz w:val="20"/>
        </w:rPr>
        <w:t>przedmiotu zamówienia w części I</w:t>
      </w:r>
      <w:r w:rsidR="00AF03C5" w:rsidRPr="00E87EC5">
        <w:rPr>
          <w:rFonts w:ascii="Cambria" w:hAnsi="Cambria"/>
          <w:b/>
          <w:sz w:val="20"/>
        </w:rPr>
        <w:t>.</w:t>
      </w:r>
      <w:r w:rsidR="008C6CE9" w:rsidRPr="00E87EC5">
        <w:rPr>
          <w:rFonts w:ascii="Cambria" w:hAnsi="Cambria"/>
          <w:b/>
          <w:sz w:val="20"/>
        </w:rPr>
        <w:t>3</w:t>
      </w:r>
      <w:r w:rsidR="006874D1" w:rsidRPr="00E87EC5">
        <w:t xml:space="preserve"> </w:t>
      </w:r>
      <w:r w:rsidR="006874D1" w:rsidRPr="00E87EC5">
        <w:rPr>
          <w:rFonts w:ascii="Cambria" w:hAnsi="Cambria"/>
          <w:b/>
          <w:sz w:val="20"/>
        </w:rPr>
        <w:t>tereny zewnętrzne)</w:t>
      </w:r>
      <w:r w:rsidR="00AF03C5" w:rsidRPr="00E87EC5">
        <w:rPr>
          <w:rFonts w:ascii="Cambria" w:hAnsi="Cambria"/>
          <w:b/>
          <w:sz w:val="20"/>
        </w:rPr>
        <w:t>:</w:t>
      </w:r>
    </w:p>
    <w:p w14:paraId="327B095E" w14:textId="77777777" w:rsidR="00AF03C5" w:rsidRPr="00E87EC5" w:rsidRDefault="00AF03C5" w:rsidP="00E970AA">
      <w:pPr>
        <w:pStyle w:val="Akapitzlist"/>
        <w:numPr>
          <w:ilvl w:val="0"/>
          <w:numId w:val="35"/>
        </w:numPr>
        <w:spacing w:line="360" w:lineRule="auto"/>
        <w:ind w:left="567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b/>
          <w:sz w:val="20"/>
        </w:rPr>
        <w:t xml:space="preserve">Codziennie : </w:t>
      </w:r>
    </w:p>
    <w:p w14:paraId="3523216F" w14:textId="77777777" w:rsidR="00AF03C5" w:rsidRPr="00E87EC5" w:rsidRDefault="00AF03C5" w:rsidP="000C3EEC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sprzątanie terenów zewnętrznych dworca z wywozem i utyl</w:t>
      </w:r>
      <w:r w:rsidR="004860AB" w:rsidRPr="00E87EC5">
        <w:rPr>
          <w:rFonts w:ascii="Cambria" w:hAnsi="Cambria"/>
          <w:sz w:val="20"/>
        </w:rPr>
        <w:t xml:space="preserve">izacją </w:t>
      </w:r>
      <w:r w:rsidR="004261E0">
        <w:rPr>
          <w:rFonts w:ascii="Cambria" w:hAnsi="Cambria"/>
          <w:sz w:val="20"/>
        </w:rPr>
        <w:t>odpadów</w:t>
      </w:r>
      <w:r w:rsidR="004860AB" w:rsidRPr="00E87EC5">
        <w:rPr>
          <w:rFonts w:ascii="Cambria" w:hAnsi="Cambria"/>
          <w:sz w:val="20"/>
        </w:rPr>
        <w:t xml:space="preserve">, liści, i innych </w:t>
      </w:r>
      <w:r w:rsidRPr="00E87EC5">
        <w:rPr>
          <w:rFonts w:ascii="Cambria" w:hAnsi="Cambria"/>
          <w:sz w:val="20"/>
        </w:rPr>
        <w:t>zanieczyszczeń, w tym: peronów, wejść, parkingów, chodników, ciągów jezdnych</w:t>
      </w:r>
      <w:r w:rsidR="004261E0">
        <w:rPr>
          <w:rFonts w:ascii="Cambria" w:hAnsi="Cambria"/>
          <w:sz w:val="20"/>
        </w:rPr>
        <w:t>.</w:t>
      </w:r>
    </w:p>
    <w:p w14:paraId="1FC66157" w14:textId="77777777" w:rsidR="00AF03C5" w:rsidRPr="00E87EC5" w:rsidRDefault="00AF03C5" w:rsidP="002A06C9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opróżnianie usytuowanych na terenie posesji koszy</w:t>
      </w:r>
      <w:r w:rsidR="004261E0">
        <w:rPr>
          <w:rFonts w:ascii="Cambria" w:hAnsi="Cambria"/>
          <w:sz w:val="20"/>
        </w:rPr>
        <w:t>.</w:t>
      </w:r>
    </w:p>
    <w:p w14:paraId="1890FB0F" w14:textId="77777777" w:rsidR="00AF03C5" w:rsidRPr="00E87EC5" w:rsidRDefault="00AF03C5" w:rsidP="002A06C9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usuwanie ogłoszeń, informacji i plakatów umieszczonych na terenie dworca bez zgody Zamawiającego</w:t>
      </w:r>
      <w:r w:rsidR="004261E0">
        <w:rPr>
          <w:rFonts w:ascii="Cambria" w:hAnsi="Cambria"/>
          <w:sz w:val="20"/>
        </w:rPr>
        <w:t>.</w:t>
      </w:r>
    </w:p>
    <w:p w14:paraId="0CFC279F" w14:textId="77777777" w:rsidR="00AF03C5" w:rsidRPr="00E87EC5" w:rsidRDefault="00AF03C5" w:rsidP="00E970AA">
      <w:pPr>
        <w:pStyle w:val="Akapitzlist"/>
        <w:numPr>
          <w:ilvl w:val="0"/>
          <w:numId w:val="35"/>
        </w:numPr>
        <w:spacing w:line="360" w:lineRule="auto"/>
        <w:ind w:left="567" w:hanging="284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 xml:space="preserve">Dwa razy w miesiącu: </w:t>
      </w:r>
    </w:p>
    <w:p w14:paraId="4088C8F1" w14:textId="77777777" w:rsidR="00703B29" w:rsidRPr="00E87EC5" w:rsidRDefault="00AF03C5" w:rsidP="000C3EEC">
      <w:pPr>
        <w:pStyle w:val="Akapitzlist"/>
        <w:numPr>
          <w:ilvl w:val="1"/>
          <w:numId w:val="35"/>
        </w:numPr>
        <w:tabs>
          <w:tab w:val="left" w:pos="709"/>
        </w:tabs>
        <w:spacing w:line="360" w:lineRule="auto"/>
        <w:ind w:left="709" w:hanging="283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sz w:val="20"/>
        </w:rPr>
        <w:t xml:space="preserve">zamiatanie </w:t>
      </w:r>
      <w:r w:rsidR="00924076">
        <w:rPr>
          <w:rFonts w:ascii="Cambria" w:hAnsi="Cambria"/>
          <w:sz w:val="20"/>
        </w:rPr>
        <w:t>lub</w:t>
      </w:r>
      <w:r w:rsidRPr="00E87EC5">
        <w:rPr>
          <w:rFonts w:ascii="Cambria" w:hAnsi="Cambria"/>
          <w:sz w:val="20"/>
        </w:rPr>
        <w:t xml:space="preserve"> mechaniczne oczyszczanie peronów, placów i parkingów z nieczystości wraz z ich wywozem i utylizacją</w:t>
      </w:r>
      <w:r w:rsidR="008363A9" w:rsidRPr="00E87EC5">
        <w:rPr>
          <w:rFonts w:ascii="Cambria" w:hAnsi="Cambria"/>
          <w:sz w:val="20"/>
        </w:rPr>
        <w:t>.</w:t>
      </w:r>
    </w:p>
    <w:p w14:paraId="5A9198A5" w14:textId="77777777" w:rsidR="00C56D41" w:rsidRPr="002D5061" w:rsidRDefault="0078493E" w:rsidP="00E970AA">
      <w:pPr>
        <w:pStyle w:val="Akapitzlist"/>
        <w:numPr>
          <w:ilvl w:val="1"/>
          <w:numId w:val="35"/>
        </w:numPr>
        <w:spacing w:line="360" w:lineRule="auto"/>
        <w:ind w:left="709" w:hanging="283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z</w:t>
      </w:r>
      <w:r w:rsidR="005D412A" w:rsidRPr="00E87EC5">
        <w:rPr>
          <w:rFonts w:ascii="Cambria" w:hAnsi="Cambria"/>
          <w:sz w:val="20"/>
        </w:rPr>
        <w:t xml:space="preserve">amiatanie parkingów </w:t>
      </w:r>
      <w:r w:rsidR="007901C2">
        <w:rPr>
          <w:rFonts w:ascii="Cambria" w:hAnsi="Cambria"/>
          <w:sz w:val="20"/>
        </w:rPr>
        <w:t xml:space="preserve"> i peronów </w:t>
      </w:r>
      <w:r w:rsidR="005D412A" w:rsidRPr="00E87EC5">
        <w:rPr>
          <w:rFonts w:ascii="Cambria" w:hAnsi="Cambria"/>
          <w:sz w:val="20"/>
        </w:rPr>
        <w:t>ma być wykonywane przez dodatkową osobę sprzątającą.</w:t>
      </w:r>
    </w:p>
    <w:p w14:paraId="1E99DCA4" w14:textId="77777777" w:rsidR="002D5061" w:rsidRPr="0069142D" w:rsidRDefault="0078493E" w:rsidP="000C3EEC">
      <w:pPr>
        <w:pStyle w:val="Akapitzlist"/>
        <w:numPr>
          <w:ilvl w:val="1"/>
          <w:numId w:val="35"/>
        </w:numPr>
        <w:tabs>
          <w:tab w:val="left" w:pos="709"/>
        </w:tabs>
        <w:spacing w:line="360" w:lineRule="auto"/>
        <w:ind w:left="709" w:hanging="283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u</w:t>
      </w:r>
      <w:r w:rsidR="002D5061">
        <w:rPr>
          <w:rFonts w:ascii="Cambria" w:hAnsi="Cambria"/>
          <w:sz w:val="20"/>
        </w:rPr>
        <w:t>trzymanie zieleni ma być wykonywane przez osobę/osoby dodatkową/we</w:t>
      </w:r>
      <w:r w:rsidR="004261E0">
        <w:rPr>
          <w:rFonts w:ascii="Cambria" w:hAnsi="Cambria"/>
          <w:sz w:val="20"/>
        </w:rPr>
        <w:t>.</w:t>
      </w:r>
    </w:p>
    <w:p w14:paraId="0FB24C3C" w14:textId="77777777" w:rsidR="0069142D" w:rsidRPr="00E87EC5" w:rsidRDefault="0078493E" w:rsidP="002A06C9">
      <w:pPr>
        <w:pStyle w:val="Akapitzlist"/>
        <w:numPr>
          <w:ilvl w:val="1"/>
          <w:numId w:val="35"/>
        </w:numPr>
        <w:tabs>
          <w:tab w:val="left" w:pos="709"/>
        </w:tabs>
        <w:spacing w:line="360" w:lineRule="auto"/>
        <w:ind w:left="709" w:hanging="283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o</w:t>
      </w:r>
      <w:r w:rsidR="0069142D">
        <w:rPr>
          <w:rFonts w:ascii="Cambria" w:hAnsi="Cambria"/>
          <w:sz w:val="20"/>
        </w:rPr>
        <w:t>dśnieżanie ma być wykonywane przez osobę/osoby dodatkową/we</w:t>
      </w:r>
      <w:r w:rsidR="004261E0">
        <w:rPr>
          <w:rFonts w:ascii="Cambria" w:hAnsi="Cambria"/>
          <w:sz w:val="20"/>
        </w:rPr>
        <w:t>.</w:t>
      </w:r>
    </w:p>
    <w:p w14:paraId="4623464E" w14:textId="77777777" w:rsidR="00AF03C5" w:rsidRPr="00E87EC5" w:rsidRDefault="00AF03C5" w:rsidP="00E970AA">
      <w:pPr>
        <w:pStyle w:val="Akapitzlist"/>
        <w:numPr>
          <w:ilvl w:val="0"/>
          <w:numId w:val="35"/>
        </w:numPr>
        <w:spacing w:line="360" w:lineRule="auto"/>
        <w:ind w:left="567" w:hanging="284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>W zależności od potrzeb:</w:t>
      </w:r>
    </w:p>
    <w:p w14:paraId="524CF421" w14:textId="77777777" w:rsidR="00434366" w:rsidRPr="00E87EC5" w:rsidRDefault="00AF03C5" w:rsidP="00E970AA">
      <w:pPr>
        <w:pStyle w:val="Akapitzlist"/>
        <w:numPr>
          <w:ilvl w:val="1"/>
          <w:numId w:val="50"/>
        </w:numPr>
        <w:spacing w:line="360" w:lineRule="auto"/>
        <w:ind w:left="709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utrzymanie w czystości  ławek, oznakowań pionowych, tj. tablic i tabliczek</w:t>
      </w:r>
      <w:r w:rsidR="004261E0">
        <w:rPr>
          <w:rFonts w:ascii="Cambria" w:hAnsi="Cambria"/>
          <w:sz w:val="20"/>
        </w:rPr>
        <w:t>.</w:t>
      </w:r>
    </w:p>
    <w:p w14:paraId="6D3E6F00" w14:textId="77777777" w:rsidR="008363A9" w:rsidRPr="00E87EC5" w:rsidRDefault="00AF03C5" w:rsidP="00E970AA">
      <w:pPr>
        <w:pStyle w:val="Akapitzlist"/>
        <w:numPr>
          <w:ilvl w:val="1"/>
          <w:numId w:val="50"/>
        </w:numPr>
        <w:spacing w:line="360" w:lineRule="auto"/>
        <w:ind w:left="709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utrzymanie w czystości fontanny</w:t>
      </w:r>
      <w:r w:rsidR="004261E0">
        <w:rPr>
          <w:rFonts w:ascii="Cambria" w:hAnsi="Cambria"/>
          <w:sz w:val="20"/>
        </w:rPr>
        <w:t>.</w:t>
      </w:r>
    </w:p>
    <w:p w14:paraId="0F354B1D" w14:textId="77777777" w:rsidR="00AF03C5" w:rsidRPr="00E87EC5" w:rsidRDefault="00AF03C5" w:rsidP="00E970AA">
      <w:pPr>
        <w:pStyle w:val="Akapitzlist"/>
        <w:numPr>
          <w:ilvl w:val="1"/>
          <w:numId w:val="50"/>
        </w:numPr>
        <w:spacing w:line="360" w:lineRule="auto"/>
        <w:ind w:left="709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czyszczenie korytek drenażowych</w:t>
      </w:r>
      <w:r w:rsidR="004261E0">
        <w:rPr>
          <w:rFonts w:ascii="Cambria" w:hAnsi="Cambria"/>
          <w:sz w:val="20"/>
        </w:rPr>
        <w:t>.</w:t>
      </w:r>
    </w:p>
    <w:p w14:paraId="0A8F519C" w14:textId="77777777" w:rsidR="00AF03C5" w:rsidRPr="00E87EC5" w:rsidRDefault="00AF03C5" w:rsidP="00E970AA">
      <w:pPr>
        <w:pStyle w:val="Akapitzlist"/>
        <w:numPr>
          <w:ilvl w:val="1"/>
          <w:numId w:val="50"/>
        </w:numPr>
        <w:spacing w:line="360" w:lineRule="auto"/>
        <w:ind w:left="709" w:hanging="284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w przypadku wystąpienia anomalii pogodowych oczyszcze</w:t>
      </w:r>
      <w:r w:rsidR="00434366" w:rsidRPr="00E87EC5">
        <w:rPr>
          <w:rFonts w:ascii="Cambria" w:hAnsi="Cambria"/>
          <w:sz w:val="20"/>
        </w:rPr>
        <w:t xml:space="preserve">nie z błota, piachu, połamanych </w:t>
      </w:r>
      <w:r w:rsidRPr="00E87EC5">
        <w:rPr>
          <w:rFonts w:ascii="Cambria" w:hAnsi="Cambria"/>
          <w:sz w:val="20"/>
        </w:rPr>
        <w:t>gałęzi i konarów niezwłocznie po ich wystąpieniu</w:t>
      </w:r>
      <w:r w:rsidR="004261E0">
        <w:rPr>
          <w:rFonts w:ascii="Cambria" w:hAnsi="Cambria"/>
          <w:sz w:val="20"/>
        </w:rPr>
        <w:t>.</w:t>
      </w:r>
    </w:p>
    <w:p w14:paraId="373A7862" w14:textId="77777777" w:rsidR="00AF03C5" w:rsidRPr="00E87EC5" w:rsidRDefault="005D412A" w:rsidP="00E970AA">
      <w:pPr>
        <w:pStyle w:val="Akapitzlist"/>
        <w:numPr>
          <w:ilvl w:val="0"/>
          <w:numId w:val="35"/>
        </w:numPr>
        <w:spacing w:line="360" w:lineRule="auto"/>
        <w:ind w:left="567" w:hanging="284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>P</w:t>
      </w:r>
      <w:r w:rsidR="00703B29" w:rsidRPr="00E87EC5">
        <w:rPr>
          <w:rFonts w:ascii="Cambria" w:hAnsi="Cambria"/>
          <w:b/>
          <w:sz w:val="20"/>
        </w:rPr>
        <w:t>ielęgnacja</w:t>
      </w:r>
      <w:r w:rsidR="00AF03C5" w:rsidRPr="00E87EC5">
        <w:rPr>
          <w:rFonts w:ascii="Cambria" w:hAnsi="Cambria"/>
          <w:b/>
          <w:sz w:val="20"/>
        </w:rPr>
        <w:t xml:space="preserve"> zieleni</w:t>
      </w:r>
      <w:r w:rsidRPr="00E87EC5">
        <w:rPr>
          <w:rFonts w:ascii="Cambria" w:hAnsi="Cambria"/>
          <w:b/>
          <w:sz w:val="20"/>
        </w:rPr>
        <w:t xml:space="preserve"> zgodnie z wytycznymi Zamawiającego</w:t>
      </w:r>
      <w:r w:rsidR="00AF03C5" w:rsidRPr="00E87EC5">
        <w:rPr>
          <w:rFonts w:ascii="Cambria" w:hAnsi="Cambria"/>
          <w:b/>
          <w:sz w:val="20"/>
        </w:rPr>
        <w:t>:</w:t>
      </w:r>
    </w:p>
    <w:p w14:paraId="59290F9B" w14:textId="77777777" w:rsidR="00AF03C5" w:rsidRPr="00E87EC5" w:rsidRDefault="00AF03C5" w:rsidP="000C3EEC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koszenie trawy wraz ze zgrabieniem, wywozem i utylizacją</w:t>
      </w:r>
      <w:r w:rsidR="00434366" w:rsidRPr="00E87EC5">
        <w:rPr>
          <w:rFonts w:ascii="Cambria" w:hAnsi="Cambria"/>
          <w:sz w:val="20"/>
        </w:rPr>
        <w:t xml:space="preserve"> (wymaga się utrzymanie </w:t>
      </w:r>
      <w:r w:rsidRPr="00E87EC5">
        <w:rPr>
          <w:rFonts w:ascii="Cambria" w:hAnsi="Cambria"/>
          <w:sz w:val="20"/>
        </w:rPr>
        <w:t xml:space="preserve">wysokości </w:t>
      </w:r>
      <w:r w:rsidR="008363A9" w:rsidRPr="00E87EC5">
        <w:rPr>
          <w:rFonts w:ascii="Cambria" w:hAnsi="Cambria"/>
          <w:sz w:val="20"/>
        </w:rPr>
        <w:t>trawy</w:t>
      </w:r>
      <w:r w:rsidRPr="00E87EC5">
        <w:rPr>
          <w:rFonts w:ascii="Cambria" w:hAnsi="Cambria"/>
          <w:sz w:val="20"/>
        </w:rPr>
        <w:t xml:space="preserve"> nie niższ</w:t>
      </w:r>
      <w:r w:rsidR="008363A9" w:rsidRPr="00E87EC5">
        <w:rPr>
          <w:rFonts w:ascii="Cambria" w:hAnsi="Cambria"/>
          <w:sz w:val="20"/>
        </w:rPr>
        <w:t>ej niż 5 cm i nie wyższej</w:t>
      </w:r>
      <w:r w:rsidRPr="00E87EC5">
        <w:rPr>
          <w:rFonts w:ascii="Cambria" w:hAnsi="Cambria"/>
          <w:sz w:val="20"/>
        </w:rPr>
        <w:t xml:space="preserve"> niż 15cm)</w:t>
      </w:r>
      <w:r w:rsidR="004261E0">
        <w:rPr>
          <w:rFonts w:ascii="Cambria" w:hAnsi="Cambria"/>
          <w:sz w:val="20"/>
        </w:rPr>
        <w:t>.</w:t>
      </w:r>
    </w:p>
    <w:p w14:paraId="17489C81" w14:textId="77777777" w:rsidR="0069142D" w:rsidRDefault="00AF03C5" w:rsidP="002A06C9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strzyżenie, pielenie i oczyszczanie z zanieczyszczeń k</w:t>
      </w:r>
      <w:r w:rsidR="00EA363A" w:rsidRPr="00E87EC5">
        <w:rPr>
          <w:rFonts w:ascii="Cambria" w:hAnsi="Cambria"/>
          <w:sz w:val="20"/>
        </w:rPr>
        <w:t xml:space="preserve">rzewów, skalnych kobierców, łąk </w:t>
      </w:r>
      <w:r w:rsidRPr="00E87EC5">
        <w:rPr>
          <w:rFonts w:ascii="Cambria" w:hAnsi="Cambria"/>
          <w:sz w:val="20"/>
        </w:rPr>
        <w:t>kwiatowych, dachów zielonych</w:t>
      </w:r>
      <w:r w:rsidR="00924076">
        <w:rPr>
          <w:rFonts w:ascii="Cambria" w:hAnsi="Cambria"/>
          <w:sz w:val="20"/>
        </w:rPr>
        <w:t xml:space="preserve"> - w</w:t>
      </w:r>
      <w:r w:rsidR="00924076" w:rsidRPr="00E87EC5">
        <w:rPr>
          <w:rFonts w:ascii="Cambria" w:hAnsi="Cambria"/>
          <w:sz w:val="20"/>
        </w:rPr>
        <w:t xml:space="preserve">skazane </w:t>
      </w:r>
      <w:r w:rsidR="00924076">
        <w:rPr>
          <w:rFonts w:ascii="Cambria" w:hAnsi="Cambria"/>
          <w:sz w:val="20"/>
        </w:rPr>
        <w:t>stosowanie oprysku herbicydami wykonanymi punktowo wokół drzew lub za pomocą „lizaka” do herbicydów, ewentualnie wykonanie misek wokół drzew i zasypanie korą</w:t>
      </w:r>
      <w:r w:rsidR="004261E0">
        <w:rPr>
          <w:rFonts w:ascii="Cambria" w:hAnsi="Cambria"/>
          <w:sz w:val="20"/>
        </w:rPr>
        <w:t>.</w:t>
      </w:r>
    </w:p>
    <w:p w14:paraId="57A8C99E" w14:textId="77777777" w:rsidR="00924076" w:rsidRPr="00924076" w:rsidRDefault="00924076" w:rsidP="002A06C9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chwasty wyrastające na macie rozchodnikowej powinny być traktowane lizakiem herbicydowym, z uwagi na niemożliwe r</w:t>
      </w:r>
      <w:r w:rsidR="002D5061">
        <w:rPr>
          <w:rFonts w:ascii="Cambria" w:hAnsi="Cambria"/>
          <w:sz w:val="20"/>
        </w:rPr>
        <w:t>ę</w:t>
      </w:r>
      <w:r>
        <w:rPr>
          <w:rFonts w:ascii="Cambria" w:hAnsi="Cambria"/>
          <w:sz w:val="20"/>
        </w:rPr>
        <w:t>czne wyrywanie z siatki plastikowej, na której uprawiany jest rozchodnik; podobnie pomiędzy nasadzeniami krzewów</w:t>
      </w:r>
      <w:r w:rsidR="004261E0">
        <w:rPr>
          <w:rFonts w:ascii="Cambria" w:hAnsi="Cambria"/>
          <w:sz w:val="20"/>
        </w:rPr>
        <w:t>.</w:t>
      </w:r>
    </w:p>
    <w:p w14:paraId="014B9A8E" w14:textId="77777777" w:rsidR="00AF03C5" w:rsidRDefault="00AF03C5" w:rsidP="000A0987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uzupełnianie korą</w:t>
      </w:r>
      <w:r w:rsidR="004261E0">
        <w:rPr>
          <w:rFonts w:ascii="Cambria" w:hAnsi="Cambria"/>
          <w:sz w:val="20"/>
        </w:rPr>
        <w:t>.</w:t>
      </w:r>
    </w:p>
    <w:p w14:paraId="4C74D921" w14:textId="77777777" w:rsidR="00924076" w:rsidRDefault="00924076" w:rsidP="000A0987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nawożenie nasadzeń włącznie z trawą nawozami sypkimi np. </w:t>
      </w:r>
      <w:proofErr w:type="spellStart"/>
      <w:r>
        <w:rPr>
          <w:rFonts w:ascii="Cambria" w:hAnsi="Cambria"/>
          <w:sz w:val="20"/>
        </w:rPr>
        <w:t>Yara</w:t>
      </w:r>
      <w:proofErr w:type="spellEnd"/>
      <w:r>
        <w:rPr>
          <w:rFonts w:ascii="Cambria" w:hAnsi="Cambria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Compleks</w:t>
      </w:r>
      <w:proofErr w:type="spellEnd"/>
      <w:r w:rsidR="007901C2">
        <w:rPr>
          <w:rFonts w:ascii="Cambria" w:hAnsi="Cambria"/>
          <w:sz w:val="20"/>
        </w:rPr>
        <w:t xml:space="preserve"> bądź równoważny</w:t>
      </w:r>
      <w:r w:rsidR="004261E0">
        <w:rPr>
          <w:rFonts w:ascii="Cambria" w:hAnsi="Cambria"/>
          <w:sz w:val="20"/>
        </w:rPr>
        <w:t>.</w:t>
      </w:r>
    </w:p>
    <w:p w14:paraId="39BAB2E3" w14:textId="77777777" w:rsidR="00924076" w:rsidRPr="00E87EC5" w:rsidRDefault="00924076" w:rsidP="00161FB9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wykonanie oprysku trawników</w:t>
      </w:r>
      <w:r w:rsidR="002D5061">
        <w:rPr>
          <w:rFonts w:ascii="Cambria" w:hAnsi="Cambria"/>
          <w:sz w:val="20"/>
        </w:rPr>
        <w:t xml:space="preserve"> nawozem </w:t>
      </w:r>
      <w:r>
        <w:rPr>
          <w:rFonts w:ascii="Cambria" w:hAnsi="Cambria"/>
          <w:sz w:val="20"/>
        </w:rPr>
        <w:t>na rośliny</w:t>
      </w:r>
      <w:r w:rsidR="002D5061">
        <w:rPr>
          <w:rFonts w:ascii="Cambria" w:hAnsi="Cambria"/>
          <w:sz w:val="20"/>
        </w:rPr>
        <w:t xml:space="preserve"> dwuliścienne np. Sterane lub </w:t>
      </w:r>
      <w:proofErr w:type="spellStart"/>
      <w:r w:rsidR="002D5061">
        <w:rPr>
          <w:rFonts w:ascii="Cambria" w:hAnsi="Cambria"/>
          <w:sz w:val="20"/>
        </w:rPr>
        <w:t>Chwastox</w:t>
      </w:r>
      <w:proofErr w:type="spellEnd"/>
      <w:r w:rsidR="007901C2">
        <w:rPr>
          <w:rFonts w:ascii="Cambria" w:hAnsi="Cambria"/>
          <w:sz w:val="20"/>
        </w:rPr>
        <w:t xml:space="preserve"> bądź równoważny</w:t>
      </w:r>
      <w:r w:rsidR="004261E0">
        <w:rPr>
          <w:rFonts w:ascii="Cambria" w:hAnsi="Cambria"/>
          <w:sz w:val="20"/>
        </w:rPr>
        <w:t>.</w:t>
      </w:r>
    </w:p>
    <w:p w14:paraId="4A6D82FC" w14:textId="77777777" w:rsidR="00AF03C5" w:rsidRDefault="00AF03C5" w:rsidP="004C0FA9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podlewanie zieleni</w:t>
      </w:r>
      <w:r w:rsidR="004261E0">
        <w:rPr>
          <w:rFonts w:ascii="Cambria" w:hAnsi="Cambria"/>
          <w:sz w:val="20"/>
        </w:rPr>
        <w:t>.</w:t>
      </w:r>
    </w:p>
    <w:p w14:paraId="6646D330" w14:textId="77777777" w:rsidR="002D5061" w:rsidRPr="00E87EC5" w:rsidRDefault="002D5061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podwieszanie winobluszczu pięcioklapowego wzdłuż płotów – przeplecenie między oczkami płotu</w:t>
      </w:r>
      <w:r w:rsidR="004261E0">
        <w:rPr>
          <w:rFonts w:ascii="Cambria" w:hAnsi="Cambria"/>
          <w:sz w:val="20"/>
        </w:rPr>
        <w:t>.</w:t>
      </w:r>
    </w:p>
    <w:p w14:paraId="4620C9E1" w14:textId="77777777" w:rsidR="00AF03C5" w:rsidRPr="00E87EC5" w:rsidRDefault="00AF03C5">
      <w:pPr>
        <w:pStyle w:val="Akapitzlist"/>
        <w:numPr>
          <w:ilvl w:val="1"/>
          <w:numId w:val="41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zabezpieczenie na okres zimy</w:t>
      </w:r>
      <w:r w:rsidR="00434366" w:rsidRPr="00E87EC5">
        <w:rPr>
          <w:rFonts w:ascii="Cambria" w:hAnsi="Cambria"/>
          <w:sz w:val="20"/>
        </w:rPr>
        <w:t>.</w:t>
      </w:r>
    </w:p>
    <w:p w14:paraId="72ED96B9" w14:textId="77777777" w:rsidR="00703B29" w:rsidRPr="00E87EC5" w:rsidRDefault="00703B29" w:rsidP="00E970AA">
      <w:pPr>
        <w:pStyle w:val="Akapitzlist"/>
        <w:numPr>
          <w:ilvl w:val="0"/>
          <w:numId w:val="35"/>
        </w:numPr>
        <w:spacing w:line="360" w:lineRule="auto"/>
        <w:ind w:left="567" w:hanging="284"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>Utrzymanie zimowe</w:t>
      </w:r>
      <w:r w:rsidR="00EA363A" w:rsidRPr="00E87EC5">
        <w:rPr>
          <w:rFonts w:ascii="Cambria" w:hAnsi="Cambria"/>
          <w:b/>
          <w:sz w:val="20"/>
        </w:rPr>
        <w:t>:</w:t>
      </w:r>
    </w:p>
    <w:p w14:paraId="1FBC3D2E" w14:textId="77777777" w:rsidR="00AF03C5" w:rsidRPr="00E87EC5" w:rsidRDefault="00AF03C5" w:rsidP="000C3EEC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lastRenderedPageBreak/>
        <w:t xml:space="preserve">odśnieżanie i usuwanie błota pośniegowego w obrębie peronów, ciągów jezdnych, wejść, chodników, parkingów oraz posypywanie terenu materiałem </w:t>
      </w:r>
      <w:proofErr w:type="spellStart"/>
      <w:r w:rsidRPr="00E87EC5">
        <w:rPr>
          <w:rFonts w:ascii="Cambria" w:hAnsi="Cambria"/>
          <w:sz w:val="20"/>
        </w:rPr>
        <w:t>uszarstniaj</w:t>
      </w:r>
      <w:r w:rsidR="00BE742E">
        <w:rPr>
          <w:rFonts w:ascii="Cambria" w:hAnsi="Cambria"/>
          <w:sz w:val="20"/>
        </w:rPr>
        <w:t>ą</w:t>
      </w:r>
      <w:r w:rsidRPr="00E87EC5">
        <w:rPr>
          <w:rFonts w:ascii="Cambria" w:hAnsi="Cambria"/>
          <w:sz w:val="20"/>
        </w:rPr>
        <w:t>cym</w:t>
      </w:r>
      <w:proofErr w:type="spellEnd"/>
      <w:r w:rsidR="00924076">
        <w:rPr>
          <w:rFonts w:ascii="Cambria" w:hAnsi="Cambria"/>
          <w:sz w:val="20"/>
        </w:rPr>
        <w:t xml:space="preserve">; również </w:t>
      </w:r>
      <w:r w:rsidRPr="00E87EC5">
        <w:rPr>
          <w:rFonts w:ascii="Cambria" w:hAnsi="Cambria"/>
          <w:sz w:val="20"/>
        </w:rPr>
        <w:t xml:space="preserve">czynności będą wykonywane w celu uodpornienia nawierzchni przed powstaniem na niej warstwy ubitego śniegu, lodu albo zlodowaciałego śniegu, uniemożliwiające bezpieczne poruszanie się użytkowników dworca. </w:t>
      </w:r>
    </w:p>
    <w:p w14:paraId="1383DEDC" w14:textId="77777777" w:rsidR="00AF03C5" w:rsidRPr="00E87EC5" w:rsidRDefault="00AF03C5" w:rsidP="002A06C9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usuwanie gołoledzi, nawisów śniegu i wiszących sopli lodu, wywóz zalegającego śniegu i lodu, usuniecie materiału uszarstniającego pozostałego po posypywaniu ciągów komunikacyjnych. </w:t>
      </w:r>
      <w:r w:rsidRPr="00E87EC5">
        <w:rPr>
          <w:rFonts w:ascii="Cambria" w:hAnsi="Cambria"/>
          <w:b/>
          <w:sz w:val="20"/>
        </w:rPr>
        <w:t>Zabrania się używania soli!</w:t>
      </w:r>
      <w:r w:rsidRPr="00E87EC5">
        <w:rPr>
          <w:rFonts w:ascii="Cambria" w:hAnsi="Cambria"/>
          <w:sz w:val="20"/>
        </w:rPr>
        <w:t xml:space="preserve"> </w:t>
      </w:r>
    </w:p>
    <w:p w14:paraId="45096CE5" w14:textId="77777777" w:rsidR="00AF03C5" w:rsidRPr="00E87EC5" w:rsidRDefault="00AF03C5" w:rsidP="002A06C9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W przypadku nikłych opadów śniegu </w:t>
      </w:r>
      <w:r w:rsidR="001E7A92" w:rsidRPr="00E87EC5">
        <w:rPr>
          <w:rFonts w:ascii="Cambria" w:hAnsi="Cambria"/>
          <w:sz w:val="20"/>
        </w:rPr>
        <w:t xml:space="preserve">lub </w:t>
      </w:r>
      <w:r w:rsidR="001E7A92">
        <w:rPr>
          <w:rFonts w:ascii="Cambria" w:hAnsi="Cambria"/>
          <w:sz w:val="20"/>
        </w:rPr>
        <w:t xml:space="preserve">ich </w:t>
      </w:r>
      <w:r w:rsidR="001E7A92" w:rsidRPr="00E87EC5">
        <w:rPr>
          <w:rFonts w:ascii="Cambria" w:hAnsi="Cambria"/>
          <w:sz w:val="20"/>
        </w:rPr>
        <w:t>brak</w:t>
      </w:r>
      <w:r w:rsidR="001E7A92">
        <w:rPr>
          <w:rFonts w:ascii="Cambria" w:hAnsi="Cambria"/>
          <w:sz w:val="20"/>
        </w:rPr>
        <w:t>u</w:t>
      </w:r>
      <w:r w:rsidR="001E7A92" w:rsidRPr="00E87EC5">
        <w:rPr>
          <w:rFonts w:ascii="Cambria" w:hAnsi="Cambria"/>
          <w:sz w:val="20"/>
        </w:rPr>
        <w:t xml:space="preserve"> </w:t>
      </w:r>
      <w:r w:rsidRPr="00E87EC5">
        <w:rPr>
          <w:rFonts w:ascii="Cambria" w:hAnsi="Cambria"/>
          <w:sz w:val="20"/>
        </w:rPr>
        <w:t xml:space="preserve">w okresie zimowym do obowiązków Wykonawcy należeć będzie utrzymanie czystości terenu zewnętrznego poprzez wykonywanie czynności wskazanych w punkcie </w:t>
      </w:r>
      <w:r w:rsidR="0098714A" w:rsidRPr="00E87EC5">
        <w:rPr>
          <w:rFonts w:ascii="Cambria" w:hAnsi="Cambria"/>
          <w:sz w:val="20"/>
        </w:rPr>
        <w:t>III 1</w:t>
      </w:r>
      <w:r w:rsidR="008363A9" w:rsidRPr="00E87EC5">
        <w:rPr>
          <w:rFonts w:ascii="Cambria" w:hAnsi="Cambria"/>
          <w:sz w:val="20"/>
        </w:rPr>
        <w:t>)</w:t>
      </w:r>
      <w:r w:rsidR="0098714A" w:rsidRPr="00E87EC5">
        <w:rPr>
          <w:rFonts w:ascii="Cambria" w:hAnsi="Cambria"/>
          <w:sz w:val="20"/>
        </w:rPr>
        <w:t>, 2</w:t>
      </w:r>
      <w:r w:rsidR="008363A9" w:rsidRPr="00E87EC5">
        <w:rPr>
          <w:rFonts w:ascii="Cambria" w:hAnsi="Cambria"/>
          <w:sz w:val="20"/>
        </w:rPr>
        <w:t>)</w:t>
      </w:r>
      <w:r w:rsidR="0098714A" w:rsidRPr="00E87EC5">
        <w:rPr>
          <w:rFonts w:ascii="Cambria" w:hAnsi="Cambria"/>
          <w:sz w:val="20"/>
        </w:rPr>
        <w:t>, 3</w:t>
      </w:r>
      <w:r w:rsidR="008363A9" w:rsidRPr="00E87EC5">
        <w:rPr>
          <w:rFonts w:ascii="Cambria" w:hAnsi="Cambria"/>
          <w:sz w:val="20"/>
        </w:rPr>
        <w:t>)</w:t>
      </w:r>
      <w:r w:rsidR="0098714A" w:rsidRPr="00E87EC5">
        <w:rPr>
          <w:rFonts w:ascii="Cambria" w:hAnsi="Cambria"/>
          <w:sz w:val="20"/>
        </w:rPr>
        <w:t>.</w:t>
      </w:r>
    </w:p>
    <w:p w14:paraId="15A37844" w14:textId="77777777" w:rsidR="00AF03C5" w:rsidRPr="00E87EC5" w:rsidRDefault="00AF03C5" w:rsidP="000A0987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Oferent powinien wliczyć w cenę ryczałtową koszt: kory, materiałów </w:t>
      </w:r>
      <w:proofErr w:type="spellStart"/>
      <w:r w:rsidRPr="00E87EC5">
        <w:rPr>
          <w:rFonts w:ascii="Cambria" w:hAnsi="Cambria"/>
          <w:sz w:val="20"/>
        </w:rPr>
        <w:t>uszarstniających</w:t>
      </w:r>
      <w:proofErr w:type="spellEnd"/>
      <w:r w:rsidRPr="00E87EC5">
        <w:rPr>
          <w:rFonts w:ascii="Cambria" w:hAnsi="Cambria"/>
          <w:sz w:val="20"/>
        </w:rPr>
        <w:t>, wywozu zalegających śmieci, śniegu i lodu poza teren obsługiwanej posesji, dosadzonych roślin - koszt zakupu roślin zniszczonych przez wykonawcę podczas wykonywanej usługi lub w wyniku niewłaściwego zabezpieczenia na okres zimowy.</w:t>
      </w:r>
    </w:p>
    <w:p w14:paraId="3B4991D5" w14:textId="77777777" w:rsidR="00703B29" w:rsidRPr="00E87EC5" w:rsidRDefault="00AF03C5" w:rsidP="00E970AA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Utrzymanie zimowe polegać będzie na przystąpieniu do czynności </w:t>
      </w:r>
      <w:r w:rsidR="00703B29" w:rsidRPr="00E87EC5">
        <w:rPr>
          <w:rFonts w:ascii="Cambria" w:hAnsi="Cambria"/>
          <w:sz w:val="20"/>
        </w:rPr>
        <w:t>odśnieżania</w:t>
      </w:r>
      <w:r w:rsidR="0069142D">
        <w:rPr>
          <w:rFonts w:ascii="Cambria" w:hAnsi="Cambria"/>
          <w:sz w:val="20"/>
        </w:rPr>
        <w:t xml:space="preserve"> najpóźniej </w:t>
      </w:r>
      <w:r w:rsidR="0078493E">
        <w:rPr>
          <w:rFonts w:ascii="Cambria" w:hAnsi="Cambria"/>
          <w:sz w:val="20"/>
        </w:rPr>
        <w:br/>
      </w:r>
      <w:r w:rsidRPr="0069142D">
        <w:rPr>
          <w:rFonts w:ascii="Cambria" w:hAnsi="Cambria"/>
          <w:b/>
          <w:bCs/>
          <w:sz w:val="20"/>
          <w:u w:val="single"/>
        </w:rPr>
        <w:t xml:space="preserve">w ciągu dwóch godzin od </w:t>
      </w:r>
      <w:r w:rsidR="00703B29" w:rsidRPr="0069142D">
        <w:rPr>
          <w:rFonts w:ascii="Cambria" w:hAnsi="Cambria"/>
          <w:b/>
          <w:bCs/>
          <w:sz w:val="20"/>
          <w:u w:val="single"/>
        </w:rPr>
        <w:t>wystąpienia opadów.</w:t>
      </w:r>
      <w:r w:rsidR="00F61743" w:rsidRPr="00E87EC5">
        <w:rPr>
          <w:rFonts w:ascii="Cambria" w:hAnsi="Cambria"/>
          <w:sz w:val="20"/>
        </w:rPr>
        <w:t xml:space="preserve"> </w:t>
      </w:r>
      <w:r w:rsidR="005D412A" w:rsidRPr="00E87EC5">
        <w:rPr>
          <w:rFonts w:ascii="Cambria" w:hAnsi="Cambria"/>
          <w:sz w:val="20"/>
        </w:rPr>
        <w:t xml:space="preserve">Wymaga się, aby były to dodatkowe osoby, które nie wykonują w tym czasie usługi sprzątania </w:t>
      </w:r>
      <w:r w:rsidR="00E534C5" w:rsidRPr="00E87EC5">
        <w:rPr>
          <w:rFonts w:ascii="Cambria" w:hAnsi="Cambria"/>
          <w:sz w:val="20"/>
        </w:rPr>
        <w:t xml:space="preserve">wewnętrznych powierzchni dworca. </w:t>
      </w:r>
      <w:r w:rsidR="0078493E">
        <w:rPr>
          <w:rFonts w:ascii="Cambria" w:hAnsi="Cambria"/>
          <w:sz w:val="20"/>
        </w:rPr>
        <w:br/>
      </w:r>
      <w:r w:rsidRPr="00E87EC5">
        <w:rPr>
          <w:rFonts w:ascii="Cambria" w:hAnsi="Cambria"/>
          <w:sz w:val="20"/>
        </w:rPr>
        <w:t xml:space="preserve">W pierwszej kolejności usługa odśnieżania powinna być skierowana na udrożnienie ciągów komunikacyjnych dla autobusów oraz </w:t>
      </w:r>
      <w:r w:rsidR="00703B29" w:rsidRPr="00E87EC5">
        <w:rPr>
          <w:rFonts w:ascii="Cambria" w:hAnsi="Cambria"/>
          <w:sz w:val="20"/>
        </w:rPr>
        <w:t xml:space="preserve">głównych </w:t>
      </w:r>
      <w:r w:rsidRPr="00E87EC5">
        <w:rPr>
          <w:rFonts w:ascii="Cambria" w:hAnsi="Cambria"/>
          <w:sz w:val="20"/>
        </w:rPr>
        <w:t>ciągów pieszych</w:t>
      </w:r>
      <w:r w:rsidR="00703B29" w:rsidRPr="00E87EC5">
        <w:rPr>
          <w:rFonts w:ascii="Cambria" w:hAnsi="Cambria"/>
          <w:sz w:val="20"/>
        </w:rPr>
        <w:t xml:space="preserve"> i schodów</w:t>
      </w:r>
      <w:r w:rsidRPr="00E87EC5">
        <w:rPr>
          <w:rFonts w:ascii="Cambria" w:hAnsi="Cambria"/>
          <w:sz w:val="20"/>
        </w:rPr>
        <w:t xml:space="preserve">, w tym zabezpieczenie substancją uszarstniającą. Efekt powinien być osiągnięty w ciągu dwóch godzin od momentu rozpoczęcia odśnieżania. </w:t>
      </w:r>
    </w:p>
    <w:p w14:paraId="106C7D03" w14:textId="77777777" w:rsidR="00AF03C5" w:rsidRPr="00E87EC5" w:rsidRDefault="00AF03C5" w:rsidP="00E970AA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Nadwyżki śniegu  (błota pośniegowego) należy systematycznie wywozić, nie dopuszcza się pryzmowania śniegu na terenie dworca.</w:t>
      </w:r>
    </w:p>
    <w:p w14:paraId="2D048D65" w14:textId="77777777" w:rsidR="00703B29" w:rsidRDefault="00CB134A" w:rsidP="00E970AA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Gotowość wykonawcy do przystąpienia do </w:t>
      </w:r>
      <w:r w:rsidR="00703B29" w:rsidRPr="00E87EC5">
        <w:rPr>
          <w:rFonts w:ascii="Cambria" w:hAnsi="Cambria"/>
          <w:sz w:val="20"/>
        </w:rPr>
        <w:t xml:space="preserve">odśnieżania </w:t>
      </w:r>
      <w:r w:rsidRPr="00E87EC5">
        <w:rPr>
          <w:rFonts w:ascii="Cambria" w:hAnsi="Cambria"/>
          <w:sz w:val="20"/>
        </w:rPr>
        <w:t>musi być dostępna 24h/dobę, siedem dni w tygodniu.</w:t>
      </w:r>
    </w:p>
    <w:p w14:paraId="22B1231A" w14:textId="77777777" w:rsidR="00D5782F" w:rsidRPr="00E87EC5" w:rsidRDefault="00D5782F" w:rsidP="00E970AA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 udost</w:t>
      </w:r>
      <w:r w:rsidR="00C805FF">
        <w:rPr>
          <w:rFonts w:ascii="Cambria" w:hAnsi="Cambria"/>
          <w:sz w:val="20"/>
        </w:rPr>
        <w:t>ę</w:t>
      </w:r>
      <w:r>
        <w:rPr>
          <w:rFonts w:ascii="Cambria" w:hAnsi="Cambria"/>
          <w:sz w:val="20"/>
        </w:rPr>
        <w:t xml:space="preserve">pni jedno miejsce parkingowe </w:t>
      </w:r>
      <w:r w:rsidR="00C805FF">
        <w:rPr>
          <w:rFonts w:ascii="Cambria" w:hAnsi="Cambria"/>
          <w:sz w:val="20"/>
        </w:rPr>
        <w:t>do przetrzymywania sprzętu odśnieżającego oraz wskaże miejsce na piasek</w:t>
      </w:r>
      <w:r w:rsidR="008D1D5B">
        <w:rPr>
          <w:rFonts w:ascii="Cambria" w:hAnsi="Cambria"/>
          <w:sz w:val="20"/>
        </w:rPr>
        <w:t>.</w:t>
      </w:r>
    </w:p>
    <w:p w14:paraId="009C53E5" w14:textId="77777777" w:rsidR="008C6CE9" w:rsidRPr="00E87EC5" w:rsidRDefault="008C6CE9" w:rsidP="000C3EEC">
      <w:p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</w:p>
    <w:p w14:paraId="084B3B8E" w14:textId="77777777" w:rsidR="00AF03C5" w:rsidRPr="00E87EC5" w:rsidRDefault="00434366" w:rsidP="002A06C9">
      <w:pPr>
        <w:suppressAutoHyphens w:val="0"/>
        <w:spacing w:line="360" w:lineRule="auto"/>
        <w:contextualSpacing/>
        <w:jc w:val="both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 xml:space="preserve">V. </w:t>
      </w:r>
      <w:r w:rsidR="00AF03C5" w:rsidRPr="00E87EC5">
        <w:rPr>
          <w:rFonts w:ascii="Cambria" w:hAnsi="Cambria"/>
          <w:b/>
          <w:sz w:val="20"/>
        </w:rPr>
        <w:t>Obowiązki Wykonawcy:</w:t>
      </w:r>
    </w:p>
    <w:p w14:paraId="49387560" w14:textId="77777777" w:rsidR="00AF03C5" w:rsidRPr="00E87EC5" w:rsidRDefault="00AF03C5" w:rsidP="002A06C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Systematyczne, rzetelne, sumienne i należyte wykonywanie czynności stanowiących przedmiot zamówienia. Utrzymanie należytego stanu czystości  zewnętrznego terenu posesji przy użyciu własnych pro</w:t>
      </w:r>
      <w:r w:rsidR="00F61743" w:rsidRPr="00E87EC5">
        <w:rPr>
          <w:rFonts w:ascii="Cambria" w:hAnsi="Cambria"/>
          <w:sz w:val="20"/>
        </w:rPr>
        <w:t>fesjonalnych środków i narzędzi</w:t>
      </w:r>
      <w:r w:rsidR="00E534C5" w:rsidRPr="00E87EC5">
        <w:rPr>
          <w:rFonts w:ascii="Cambria" w:hAnsi="Cambria"/>
          <w:sz w:val="20"/>
        </w:rPr>
        <w:t xml:space="preserve"> dostosowanych do potrzeb dworca</w:t>
      </w:r>
      <w:r w:rsidR="00F61743" w:rsidRPr="00E87EC5">
        <w:rPr>
          <w:rFonts w:ascii="Cambria" w:hAnsi="Cambria"/>
          <w:sz w:val="20"/>
        </w:rPr>
        <w:t>;</w:t>
      </w:r>
    </w:p>
    <w:p w14:paraId="15FBD176" w14:textId="77777777" w:rsidR="00AF03C5" w:rsidRPr="00E87EC5" w:rsidRDefault="00AF03C5" w:rsidP="002A06C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Wykorzystanie do realizacji przedmiotu umowy własnego sprzętu i środków do pielęgnacji  (</w:t>
      </w:r>
      <w:r w:rsidR="00632DA0" w:rsidRPr="00E87EC5">
        <w:rPr>
          <w:rFonts w:ascii="Cambria" w:hAnsi="Cambria"/>
          <w:sz w:val="20"/>
        </w:rPr>
        <w:t>np.</w:t>
      </w:r>
      <w:r w:rsidR="00F61743" w:rsidRPr="00E87EC5">
        <w:rPr>
          <w:rFonts w:ascii="Cambria" w:hAnsi="Cambria"/>
          <w:sz w:val="20"/>
        </w:rPr>
        <w:t xml:space="preserve"> kory do ściółkowania</w:t>
      </w:r>
      <w:r w:rsidR="0069142D">
        <w:rPr>
          <w:rFonts w:ascii="Cambria" w:hAnsi="Cambria"/>
          <w:sz w:val="20"/>
        </w:rPr>
        <w:t>, herbicydów, nawozów,</w:t>
      </w:r>
      <w:r w:rsidR="00F61743" w:rsidRPr="00E87EC5">
        <w:rPr>
          <w:rFonts w:ascii="Cambria" w:hAnsi="Cambria"/>
          <w:sz w:val="20"/>
        </w:rPr>
        <w:t xml:space="preserve"> itp.);</w:t>
      </w:r>
      <w:r w:rsidRPr="00E87EC5">
        <w:rPr>
          <w:rFonts w:ascii="Cambria" w:hAnsi="Cambria"/>
          <w:sz w:val="20"/>
        </w:rPr>
        <w:t xml:space="preserve"> </w:t>
      </w:r>
    </w:p>
    <w:p w14:paraId="789F551C" w14:textId="77777777" w:rsidR="00AF03C5" w:rsidRPr="00E87EC5" w:rsidRDefault="00AF03C5" w:rsidP="000A0987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Wykonawca we własnym zakresie i na własny koszt zabezpieczy materiał </w:t>
      </w:r>
      <w:proofErr w:type="spellStart"/>
      <w:r w:rsidRPr="00E87EC5">
        <w:rPr>
          <w:rFonts w:ascii="Cambria" w:hAnsi="Cambria"/>
          <w:sz w:val="20"/>
        </w:rPr>
        <w:t>uszarstniający</w:t>
      </w:r>
      <w:proofErr w:type="spellEnd"/>
      <w:r w:rsidRPr="00E87EC5">
        <w:rPr>
          <w:rFonts w:ascii="Cambria" w:hAnsi="Cambria"/>
          <w:sz w:val="20"/>
        </w:rPr>
        <w:t xml:space="preserve"> </w:t>
      </w:r>
      <w:r w:rsidR="00E534C5" w:rsidRPr="00E87EC5">
        <w:rPr>
          <w:rFonts w:ascii="Cambria" w:hAnsi="Cambria"/>
          <w:sz w:val="20"/>
        </w:rPr>
        <w:t xml:space="preserve">(zabrania się stosowania soli!) </w:t>
      </w:r>
      <w:r w:rsidRPr="00E87EC5">
        <w:rPr>
          <w:rFonts w:ascii="Cambria" w:hAnsi="Cambria"/>
          <w:sz w:val="20"/>
        </w:rPr>
        <w:t>na okres zimowy oraz odpowiedni sprzęt do odśnieżania</w:t>
      </w:r>
      <w:r w:rsidR="00F61743" w:rsidRPr="00E87EC5">
        <w:rPr>
          <w:rFonts w:ascii="Cambria" w:hAnsi="Cambria"/>
          <w:sz w:val="20"/>
        </w:rPr>
        <w:t>;</w:t>
      </w:r>
    </w:p>
    <w:p w14:paraId="13910AAF" w14:textId="77777777" w:rsidR="00AF03C5" w:rsidRPr="00E87EC5" w:rsidRDefault="00AF03C5" w:rsidP="00161FB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Zapewni i skieruje do wykonania przedmiotu umowy odpowiednią ilość osób oraz sprzęt, który umożliwi wykonanie umowy zgodnie </w:t>
      </w:r>
      <w:r w:rsidR="00F61743" w:rsidRPr="00E87EC5">
        <w:rPr>
          <w:rFonts w:ascii="Cambria" w:hAnsi="Cambria"/>
          <w:sz w:val="20"/>
        </w:rPr>
        <w:t>z jej  przedmiotem i treścią;</w:t>
      </w:r>
    </w:p>
    <w:p w14:paraId="3E53AAA0" w14:textId="77777777" w:rsidR="00AF03C5" w:rsidRPr="00E87EC5" w:rsidRDefault="00AF03C5" w:rsidP="004C0FA9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lastRenderedPageBreak/>
        <w:t>Zapewni i skieruje (wyznaczy) osobę pełniącą funkcję koordynatora do kontroli i nadzoru osób wy</w:t>
      </w:r>
      <w:r w:rsidR="00F61743" w:rsidRPr="00E87EC5">
        <w:rPr>
          <w:rFonts w:ascii="Cambria" w:hAnsi="Cambria"/>
          <w:sz w:val="20"/>
        </w:rPr>
        <w:t>konujących przedmiot zamówienia;</w:t>
      </w:r>
    </w:p>
    <w:p w14:paraId="2AC587CE" w14:textId="77777777" w:rsidR="00AF03C5" w:rsidRPr="00E87EC5" w:rsidRDefault="00AF03C5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Zapewni stałą obsadę osób skierowanych bezpośrednio do realizacji usługi. Najpóźniej w dniu rozpoczęcia usługi jest zobowiązany przekazać  Zamawiającemu wykaz osób sk</w:t>
      </w:r>
      <w:r w:rsidR="00F61743" w:rsidRPr="00E87EC5">
        <w:rPr>
          <w:rFonts w:ascii="Cambria" w:hAnsi="Cambria"/>
          <w:sz w:val="20"/>
        </w:rPr>
        <w:t>ierowanych do realizacji usługi;</w:t>
      </w:r>
    </w:p>
    <w:p w14:paraId="76F7AED8" w14:textId="77777777" w:rsidR="00AF03C5" w:rsidRPr="00E87EC5" w:rsidRDefault="00632DA0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Wykaz, o którym mowa w</w:t>
      </w:r>
      <w:r w:rsidR="00AF03C5" w:rsidRPr="00E87EC5">
        <w:rPr>
          <w:rFonts w:ascii="Cambria" w:hAnsi="Cambria"/>
          <w:sz w:val="20"/>
        </w:rPr>
        <w:t xml:space="preserve"> pkt.</w:t>
      </w:r>
      <w:r w:rsidRPr="00E87EC5">
        <w:rPr>
          <w:rFonts w:ascii="Cambria" w:hAnsi="Cambria"/>
          <w:sz w:val="20"/>
        </w:rPr>
        <w:t>6</w:t>
      </w:r>
      <w:r w:rsidR="00AF03C5" w:rsidRPr="00E87EC5">
        <w:rPr>
          <w:rFonts w:ascii="Cambria" w:hAnsi="Cambria"/>
          <w:sz w:val="20"/>
        </w:rPr>
        <w:t>, Wykonawca jest zobowiązany w trakcie obowiązywania umowy aktualizować każdorazowo w przypadku zmiany obsady osób wykonującyc</w:t>
      </w:r>
      <w:r w:rsidR="00F61743" w:rsidRPr="00E87EC5">
        <w:rPr>
          <w:rFonts w:ascii="Cambria" w:hAnsi="Cambria"/>
          <w:sz w:val="20"/>
        </w:rPr>
        <w:t>h przedmiot zamówienia;</w:t>
      </w:r>
    </w:p>
    <w:p w14:paraId="16FB797A" w14:textId="77777777" w:rsidR="00AF03C5" w:rsidRPr="00E87EC5" w:rsidRDefault="00AF03C5">
      <w:pPr>
        <w:pStyle w:val="Akapitzlist"/>
        <w:numPr>
          <w:ilvl w:val="0"/>
          <w:numId w:val="26"/>
        </w:numPr>
        <w:suppressAutoHyphens w:val="0"/>
        <w:spacing w:line="360" w:lineRule="auto"/>
        <w:contextualSpacing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Oceny prawidłowości wykonania prac objętych niniejszym przedmiotem umowy dokonuje Zamawiający. Wykonawca zobowiązuje się do niezwłocznego dokonywania wszelkich poprawek na żądanie i w terminie wskazanym przez Zamawiającego w przypadku nieprawidłowej oceny wykonanych prac objętych niniejszym przedmiotem umowy.</w:t>
      </w:r>
    </w:p>
    <w:p w14:paraId="486FEB1A" w14:textId="77777777" w:rsidR="00AF03C5" w:rsidRPr="00E87EC5" w:rsidRDefault="00AF03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0"/>
        </w:rPr>
      </w:pPr>
    </w:p>
    <w:p w14:paraId="089B1D9D" w14:textId="77777777" w:rsidR="00092989" w:rsidRPr="00E87EC5" w:rsidRDefault="00434366">
      <w:pPr>
        <w:autoSpaceDE w:val="0"/>
        <w:autoSpaceDN w:val="0"/>
        <w:adjustRightInd w:val="0"/>
        <w:spacing w:line="360" w:lineRule="auto"/>
        <w:ind w:left="644" w:hanging="786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b/>
          <w:sz w:val="20"/>
        </w:rPr>
        <w:t>V</w:t>
      </w:r>
      <w:r w:rsidR="0078493E">
        <w:rPr>
          <w:rFonts w:ascii="Cambria" w:hAnsi="Cambria"/>
          <w:b/>
          <w:sz w:val="20"/>
        </w:rPr>
        <w:t>I</w:t>
      </w:r>
      <w:r w:rsidRPr="00E87EC5">
        <w:rPr>
          <w:rFonts w:ascii="Cambria" w:hAnsi="Cambria"/>
          <w:b/>
          <w:sz w:val="20"/>
        </w:rPr>
        <w:t xml:space="preserve">. </w:t>
      </w:r>
      <w:r w:rsidR="00092989" w:rsidRPr="00E87EC5">
        <w:rPr>
          <w:rFonts w:ascii="Cambria" w:hAnsi="Cambria"/>
          <w:b/>
          <w:sz w:val="20"/>
        </w:rPr>
        <w:t>Ogólne zalecenia</w:t>
      </w:r>
      <w:r w:rsidR="00092989" w:rsidRPr="00E87EC5">
        <w:rPr>
          <w:rFonts w:ascii="Cambria" w:hAnsi="Cambria"/>
          <w:sz w:val="20"/>
        </w:rPr>
        <w:t>:</w:t>
      </w:r>
    </w:p>
    <w:p w14:paraId="41CBC95B" w14:textId="77777777" w:rsidR="00C82A82" w:rsidRPr="00E87EC5" w:rsidRDefault="001B3DB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>1)</w:t>
      </w:r>
      <w:r w:rsidR="00092989" w:rsidRPr="00E87EC5">
        <w:rPr>
          <w:rFonts w:ascii="Cambria" w:hAnsi="Cambria"/>
          <w:sz w:val="20"/>
        </w:rPr>
        <w:t xml:space="preserve"> P</w:t>
      </w:r>
      <w:r w:rsidR="00C82A82" w:rsidRPr="00E87EC5">
        <w:rPr>
          <w:rFonts w:ascii="Cambria" w:hAnsi="Cambria"/>
          <w:sz w:val="20"/>
        </w:rPr>
        <w:t>racownicy powinni być wyposażeni w jednolite, estetyczne ubrania robocze oraz identyfikatory</w:t>
      </w:r>
      <w:r w:rsidR="00632DA0" w:rsidRPr="00E87EC5">
        <w:rPr>
          <w:rFonts w:ascii="Cambria" w:hAnsi="Cambria"/>
          <w:sz w:val="20"/>
        </w:rPr>
        <w:t xml:space="preserve">, </w:t>
      </w:r>
      <w:r w:rsidR="00F130BC" w:rsidRPr="00E87EC5">
        <w:rPr>
          <w:rFonts w:ascii="Cambria" w:hAnsi="Cambria"/>
          <w:sz w:val="20"/>
        </w:rPr>
        <w:t>serwis  sprzątający)</w:t>
      </w:r>
      <w:r w:rsidRPr="00E87EC5">
        <w:rPr>
          <w:rFonts w:ascii="Cambria" w:hAnsi="Cambria"/>
          <w:sz w:val="20"/>
        </w:rPr>
        <w:t>;</w:t>
      </w:r>
    </w:p>
    <w:p w14:paraId="41F8802D" w14:textId="77777777" w:rsidR="00C82A82" w:rsidRPr="00E87EC5" w:rsidRDefault="001B3DB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2)  </w:t>
      </w:r>
      <w:r w:rsidR="00C82A82" w:rsidRPr="00E87EC5">
        <w:rPr>
          <w:rFonts w:ascii="Cambria" w:hAnsi="Cambria"/>
          <w:sz w:val="20"/>
        </w:rPr>
        <w:t>Wykonawca musi przestrzegać przepisów BHP i PPOŻ w zakresie czynności zgodnych z opisem przedmiotu zamówienia  i odpowiada za ich przestrz</w:t>
      </w:r>
      <w:r w:rsidRPr="00E87EC5">
        <w:rPr>
          <w:rFonts w:ascii="Cambria" w:hAnsi="Cambria"/>
          <w:sz w:val="20"/>
        </w:rPr>
        <w:t>eganie;</w:t>
      </w:r>
    </w:p>
    <w:p w14:paraId="755A0933" w14:textId="77777777" w:rsidR="00CC360B" w:rsidRPr="00E87EC5" w:rsidRDefault="001B3DB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3)  </w:t>
      </w:r>
      <w:r w:rsidR="00CC360B" w:rsidRPr="00E87EC5">
        <w:rPr>
          <w:rFonts w:ascii="Cambria" w:hAnsi="Cambria"/>
          <w:sz w:val="20"/>
        </w:rPr>
        <w:t>Wykonawca ponosi odpowiedzialność za szkody wyrządzone przez swoich pracowników podczas realizacji usługi</w:t>
      </w:r>
      <w:r w:rsidRPr="00E87EC5">
        <w:rPr>
          <w:rFonts w:ascii="Cambria" w:hAnsi="Cambria"/>
          <w:sz w:val="20"/>
        </w:rPr>
        <w:t>;</w:t>
      </w:r>
    </w:p>
    <w:p w14:paraId="1A1FD4FA" w14:textId="77777777" w:rsidR="00092989" w:rsidRPr="00E87EC5" w:rsidRDefault="001B3DB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4) </w:t>
      </w:r>
      <w:r w:rsidR="00092989" w:rsidRPr="00E87EC5">
        <w:rPr>
          <w:rFonts w:ascii="Cambria" w:hAnsi="Cambria"/>
          <w:sz w:val="20"/>
        </w:rPr>
        <w:t>Wykonawca jest zobowiązany do niezwłocznego zgłaszania Zamawiającemu wszelkich uszkodzeń oraz usterek, a także do ich zabezpieczeni</w:t>
      </w:r>
      <w:r w:rsidR="00E87EC5" w:rsidRPr="00E87EC5">
        <w:rPr>
          <w:rFonts w:ascii="Cambria" w:hAnsi="Cambria"/>
          <w:sz w:val="20"/>
        </w:rPr>
        <w:t>a</w:t>
      </w:r>
      <w:r w:rsidR="00092989" w:rsidRPr="00E87EC5">
        <w:rPr>
          <w:rFonts w:ascii="Cambria" w:hAnsi="Cambria"/>
          <w:sz w:val="20"/>
        </w:rPr>
        <w:t xml:space="preserve"> oraz wszelkich okoliczności dotyczących be</w:t>
      </w:r>
      <w:r w:rsidRPr="00E87EC5">
        <w:rPr>
          <w:rFonts w:ascii="Cambria" w:hAnsi="Cambria"/>
          <w:sz w:val="20"/>
        </w:rPr>
        <w:t>zpieczeństwa budynku i urządzeń;</w:t>
      </w:r>
    </w:p>
    <w:p w14:paraId="523A4094" w14:textId="77777777" w:rsidR="007834C2" w:rsidRPr="00E87EC5" w:rsidRDefault="001B3DB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5) </w:t>
      </w:r>
      <w:r w:rsidR="00CC360B" w:rsidRPr="00E87EC5">
        <w:rPr>
          <w:rFonts w:ascii="Cambria" w:hAnsi="Cambria"/>
          <w:sz w:val="20"/>
        </w:rPr>
        <w:t xml:space="preserve">Zaleca się, aby wykonawca dokonał wizji lokalnej </w:t>
      </w:r>
      <w:r w:rsidR="007C36B2" w:rsidRPr="00E87EC5">
        <w:rPr>
          <w:rFonts w:ascii="Cambria" w:hAnsi="Cambria"/>
          <w:sz w:val="20"/>
        </w:rPr>
        <w:t>budynków</w:t>
      </w:r>
      <w:r w:rsidR="00CC360B" w:rsidRPr="00E87EC5">
        <w:rPr>
          <w:rFonts w:ascii="Cambria" w:hAnsi="Cambria"/>
          <w:sz w:val="20"/>
        </w:rPr>
        <w:t xml:space="preserve"> będąc</w:t>
      </w:r>
      <w:r w:rsidR="00E87EC5" w:rsidRPr="00E87EC5">
        <w:rPr>
          <w:rFonts w:ascii="Cambria" w:hAnsi="Cambria"/>
          <w:sz w:val="20"/>
        </w:rPr>
        <w:t>ych</w:t>
      </w:r>
      <w:r w:rsidR="00CC360B" w:rsidRPr="00E87EC5">
        <w:rPr>
          <w:rFonts w:ascii="Cambria" w:hAnsi="Cambria"/>
          <w:sz w:val="20"/>
        </w:rPr>
        <w:t xml:space="preserve"> przedmiotem zamówienia, a także zdobył wszelkie dodatkowe informacje</w:t>
      </w:r>
      <w:r w:rsidR="004E4AC1" w:rsidRPr="00E87EC5">
        <w:rPr>
          <w:rFonts w:ascii="Cambria" w:hAnsi="Cambria"/>
          <w:sz w:val="20"/>
        </w:rPr>
        <w:t xml:space="preserve"> (</w:t>
      </w:r>
      <w:r w:rsidR="001E7A92">
        <w:rPr>
          <w:rFonts w:ascii="Cambria" w:hAnsi="Cambria"/>
          <w:sz w:val="20"/>
        </w:rPr>
        <w:t xml:space="preserve">np. </w:t>
      </w:r>
      <w:r w:rsidR="004E4AC1" w:rsidRPr="00E87EC5">
        <w:rPr>
          <w:rFonts w:ascii="Cambria" w:hAnsi="Cambria"/>
          <w:sz w:val="20"/>
        </w:rPr>
        <w:t>rodzaj podajników na mydło, sposób ich uzupełniania)</w:t>
      </w:r>
      <w:r w:rsidR="00CC360B" w:rsidRPr="00E87EC5">
        <w:rPr>
          <w:rFonts w:ascii="Cambria" w:hAnsi="Cambria"/>
          <w:sz w:val="20"/>
        </w:rPr>
        <w:t>, które mogą mu być konieczne do przygoto</w:t>
      </w:r>
      <w:r w:rsidR="00940AC8" w:rsidRPr="00E87EC5">
        <w:rPr>
          <w:rFonts w:ascii="Cambria" w:hAnsi="Cambria"/>
          <w:sz w:val="20"/>
        </w:rPr>
        <w:t>wania oferty oraz zawarcia umowy i wykonania zamówienia. Koszty dokonania wizji lokalnej terenu ponie</w:t>
      </w:r>
      <w:r w:rsidR="00E55CC9" w:rsidRPr="00E87EC5">
        <w:rPr>
          <w:rFonts w:ascii="Cambria" w:hAnsi="Cambria"/>
          <w:sz w:val="20"/>
        </w:rPr>
        <w:t>sie wykonawca. Datę i termi</w:t>
      </w:r>
      <w:r w:rsidR="00634FA6" w:rsidRPr="00E87EC5">
        <w:rPr>
          <w:rFonts w:ascii="Cambria" w:hAnsi="Cambria"/>
          <w:sz w:val="20"/>
        </w:rPr>
        <w:t>n wizji lokalnej  należy ustalić</w:t>
      </w:r>
      <w:r w:rsidRPr="00E87EC5">
        <w:rPr>
          <w:rFonts w:ascii="Cambria" w:hAnsi="Cambria"/>
          <w:sz w:val="20"/>
        </w:rPr>
        <w:t xml:space="preserve"> z Zamawiającym;</w:t>
      </w:r>
    </w:p>
    <w:p w14:paraId="1FCC4BBA" w14:textId="77777777" w:rsidR="005D54D0" w:rsidRPr="00E87EC5" w:rsidRDefault="001B3DB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mbria" w:hAnsi="Cambria"/>
          <w:sz w:val="20"/>
        </w:rPr>
      </w:pPr>
      <w:r w:rsidRPr="00E87EC5">
        <w:rPr>
          <w:rFonts w:ascii="Cambria" w:hAnsi="Cambria"/>
          <w:sz w:val="20"/>
        </w:rPr>
        <w:t xml:space="preserve">6) </w:t>
      </w:r>
      <w:r w:rsidR="001C7D50" w:rsidRPr="00E87EC5">
        <w:rPr>
          <w:rFonts w:ascii="Cambria" w:hAnsi="Cambria"/>
          <w:sz w:val="20"/>
        </w:rPr>
        <w:t>Zamawiający dopuszcza umieszczenie przez Wykonawcę nazwy firmy w miejscu wykonywania usługi.</w:t>
      </w:r>
    </w:p>
    <w:p w14:paraId="7B81EFDD" w14:textId="77777777" w:rsidR="007834C2" w:rsidRPr="00E87EC5" w:rsidRDefault="007834C2">
      <w:pPr>
        <w:pStyle w:val="Tekstpodstawowy"/>
        <w:spacing w:line="360" w:lineRule="auto"/>
        <w:rPr>
          <w:rFonts w:ascii="Cambria" w:hAnsi="Cambria"/>
          <w:sz w:val="20"/>
        </w:rPr>
      </w:pPr>
    </w:p>
    <w:p w14:paraId="42DBF48F" w14:textId="77777777" w:rsidR="0078493E" w:rsidRDefault="0078493E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0B41F4C8" w14:textId="77777777" w:rsidR="0078493E" w:rsidRDefault="0078493E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7C586688" w14:textId="77777777" w:rsidR="0078493E" w:rsidRDefault="0078493E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6662735A" w14:textId="77777777" w:rsidR="0078493E" w:rsidRDefault="0078493E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69F03EF3" w14:textId="77777777" w:rsidR="0078493E" w:rsidRDefault="0078493E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40ABE8C3" w14:textId="77777777" w:rsidR="007834C2" w:rsidRPr="00E87EC5" w:rsidRDefault="001B3DB7" w:rsidP="000C3EEC">
      <w:pPr>
        <w:pStyle w:val="Tekstpodstawowy"/>
        <w:spacing w:line="360" w:lineRule="auto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>VI</w:t>
      </w:r>
      <w:r w:rsidR="0078493E">
        <w:rPr>
          <w:rFonts w:ascii="Cambria" w:hAnsi="Cambria"/>
          <w:b/>
          <w:sz w:val="20"/>
        </w:rPr>
        <w:t>I</w:t>
      </w:r>
      <w:r w:rsidRPr="00E87EC5">
        <w:rPr>
          <w:rFonts w:ascii="Cambria" w:hAnsi="Cambria"/>
          <w:b/>
          <w:sz w:val="20"/>
        </w:rPr>
        <w:t xml:space="preserve">. </w:t>
      </w:r>
      <w:r w:rsidR="003C7B0C" w:rsidRPr="00E87EC5">
        <w:rPr>
          <w:rFonts w:ascii="Cambria" w:hAnsi="Cambria"/>
          <w:b/>
          <w:sz w:val="20"/>
        </w:rPr>
        <w:t>Szczegółowy wykaz pomieszczeń</w:t>
      </w:r>
      <w:r w:rsidRPr="00E87EC5">
        <w:rPr>
          <w:rFonts w:ascii="Cambria" w:hAnsi="Cambria"/>
          <w:b/>
          <w:sz w:val="20"/>
        </w:rPr>
        <w:t xml:space="preserve"> wewnętrznych dworca</w:t>
      </w:r>
      <w:r w:rsidR="003C7B0C" w:rsidRPr="00E87EC5">
        <w:rPr>
          <w:rFonts w:ascii="Cambria" w:hAnsi="Cambria"/>
          <w:b/>
          <w:sz w:val="20"/>
        </w:rPr>
        <w:t>:</w:t>
      </w: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851"/>
        <w:gridCol w:w="2094"/>
        <w:gridCol w:w="992"/>
        <w:gridCol w:w="1418"/>
        <w:gridCol w:w="1701"/>
        <w:gridCol w:w="1701"/>
      </w:tblGrid>
      <w:tr w:rsidR="00034C95" w:rsidRPr="00E87EC5" w14:paraId="53FB82DA" w14:textId="77777777" w:rsidTr="00E970AA">
        <w:trPr>
          <w:trHeight w:val="855"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DAE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Poziom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1B7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Nr pomie</w:t>
            </w:r>
            <w:r w:rsidR="00395FDB"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-</w:t>
            </w:r>
            <w:proofErr w:type="spellStart"/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szczenia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C11F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Rodzaj pomieszczenia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91D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Powierzch</w:t>
            </w:r>
            <w:r w:rsidR="00395FDB"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-</w:t>
            </w:r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nia</w:t>
            </w:r>
            <w:proofErr w:type="spellEnd"/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 xml:space="preserve"> [m2]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685" w14:textId="77777777" w:rsidR="00034C95" w:rsidRPr="00E970AA" w:rsidRDefault="00395FDB" w:rsidP="002A06C9">
            <w:pPr>
              <w:suppressAutoHyphens w:val="0"/>
              <w:jc w:val="center"/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R</w:t>
            </w:r>
            <w:r w:rsidR="00034C95"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odzaj nawierzchni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CA6" w14:textId="77777777" w:rsidR="00034C95" w:rsidRPr="00E970AA" w:rsidRDefault="00395FDB" w:rsidP="002A06C9">
            <w:pPr>
              <w:suppressAutoHyphens w:val="0"/>
              <w:jc w:val="center"/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T</w:t>
            </w:r>
            <w:r w:rsidR="00034C95"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yp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5DA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4"/>
                <w:szCs w:val="14"/>
                <w:lang w:eastAsia="pl-PL"/>
              </w:rPr>
              <w:t>częstotliwość sprzątania</w:t>
            </w:r>
          </w:p>
        </w:tc>
      </w:tr>
      <w:tr w:rsidR="00034C95" w:rsidRPr="00E87EC5" w14:paraId="317D2EBF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D7CA0C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6F1AEE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068FDF1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6E2EC74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95F92E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8527C9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D542E33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27267CEB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773585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lastRenderedPageBreak/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4D0AE1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A7323B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bankomat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13EC8C5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0A8DE0B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5B39D8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BC6DD59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39EAFAFD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A931832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813DAF4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C3A399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przestrzeń promocji miasta i regionu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680012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147,12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D78411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F22544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A8C782C" w14:textId="77777777" w:rsidR="00034C95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3 razy w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tygod</w:t>
            </w:r>
            <w:proofErr w:type="spellEnd"/>
          </w:p>
        </w:tc>
      </w:tr>
      <w:tr w:rsidR="00034C95" w:rsidRPr="00E87EC5" w14:paraId="57E8ECE4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6AB8EEF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E972430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7543C94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tunel wschodni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A4A60C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158,39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83019C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E1A30D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F38FA58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5FA75383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D4C863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718447A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07ACE0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przedsionek peronu nocnego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7FDBD3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210E50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92ED2AD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45518DA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11025AA4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3BAD25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96E3523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F9719A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poczekalnia nocna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38824BF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71,28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F67A58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C05C56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A304F8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26CD1E1F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25C0711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F87E793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BCBC86B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3D49ECB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DC9720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F9EAE78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5981792" w14:textId="77777777" w:rsidR="00034C95" w:rsidRPr="00E970AA" w:rsidRDefault="005E3013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034C95" w:rsidRPr="00E87EC5" w14:paraId="319F2831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6095C30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0225782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083E74C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F4D3CFA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1293205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4708C36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CBFB569" w14:textId="77777777" w:rsidR="00034C95" w:rsidRPr="00E970AA" w:rsidRDefault="005E3013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034C95" w:rsidRPr="00E87EC5" w14:paraId="2513762C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1D5B3FC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E669404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04927F0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18DC46F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6B58A2E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D82BCDD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B94587D" w14:textId="77777777" w:rsidR="00034C95" w:rsidRPr="00E970AA" w:rsidRDefault="005E3013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034C95" w:rsidRPr="00E87EC5" w14:paraId="126662ED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A949C0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7F4DCC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D87F79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poczekalnia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9F222C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623,60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0EEA3F7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E14F41F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4E64EB7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2BAF57A8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EDEA85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4AFB02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D8C5DF6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palarnia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FD5EDC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2D1C7A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0AA4638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F549A46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5CE42175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0C294E9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3D7700F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F2B8E1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tunel zachodni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CAB7558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142,08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C17023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F7A6EA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ACB1B52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034C95" w:rsidRPr="00E87EC5" w14:paraId="088512B2" w14:textId="77777777" w:rsidTr="00E970AA">
        <w:trPr>
          <w:trHeight w:hRule="exact" w:val="737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6E46B55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3F66FF2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0318F79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pomieszczenie interwencji/pierwszej pomocy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859F8D7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EAC0873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8CD1465" w14:textId="77777777" w:rsidR="00034C95" w:rsidRPr="00E970AA" w:rsidRDefault="00425C3D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s</w:t>
            </w:r>
            <w:r w:rsidR="00034C95" w:rsidRPr="00E970AA">
              <w:rPr>
                <w:rFonts w:ascii="Cambria" w:hAnsi="Cambria"/>
                <w:sz w:val="18"/>
                <w:szCs w:val="18"/>
                <w:lang w:eastAsia="pl-PL"/>
              </w:rPr>
              <w:t>trefa</w:t>
            </w: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E9440C2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2 razy w </w:t>
            </w:r>
            <w:r w:rsidR="00034C95" w:rsidRPr="00E970AA">
              <w:rPr>
                <w:rFonts w:ascii="Cambria" w:hAnsi="Cambria"/>
                <w:sz w:val="18"/>
                <w:szCs w:val="18"/>
                <w:lang w:eastAsia="pl-PL"/>
              </w:rPr>
              <w:t>tyg.</w:t>
            </w:r>
          </w:p>
        </w:tc>
      </w:tr>
      <w:tr w:rsidR="00034C95" w:rsidRPr="00E87EC5" w14:paraId="21429F90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42ADD53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B79AEDE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6363BE8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pomieszczenie ochrony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9A53B81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2E88007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C848746" w14:textId="77777777" w:rsidR="00034C95" w:rsidRPr="00E970AA" w:rsidRDefault="00425C3D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strefa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34676A6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2 razy w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tyg</w:t>
            </w:r>
            <w:proofErr w:type="spellEnd"/>
          </w:p>
        </w:tc>
      </w:tr>
      <w:tr w:rsidR="00034C95" w:rsidRPr="00E87EC5" w14:paraId="5F02B140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3F02850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F474619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0.18/1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C592065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23CB183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D72BAF1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57A8CEA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97CACED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="00034C95" w:rsidRPr="00E970AA">
              <w:rPr>
                <w:rFonts w:ascii="Cambria" w:hAnsi="Cambria"/>
                <w:sz w:val="18"/>
                <w:szCs w:val="18"/>
                <w:lang w:eastAsia="pl-PL"/>
              </w:rPr>
              <w:t>na</w:t>
            </w:r>
          </w:p>
        </w:tc>
      </w:tr>
      <w:tr w:rsidR="00034C95" w:rsidRPr="00E87EC5" w14:paraId="44C09F61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556C416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CAD3FAE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0.18/2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D70DF2F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2EFA58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B46EDDD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B2026B5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B79A520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034C95" w:rsidRPr="00E87EC5" w14:paraId="35AB9F35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CAF3584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8A4C44C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0.19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40B6C0E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53D23C4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591BF0B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35ABC40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AF4A005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034C95" w:rsidRPr="00E87EC5" w14:paraId="65A03FD0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407815C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FA565F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4D0844E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pomieszczenie matki i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E707FAD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CDED36F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B621D04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001E88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="00034C95" w:rsidRPr="00E970AA">
              <w:rPr>
                <w:rFonts w:ascii="Cambria" w:hAnsi="Cambria"/>
                <w:sz w:val="18"/>
                <w:szCs w:val="18"/>
                <w:lang w:eastAsia="pl-PL"/>
              </w:rPr>
              <w:t>na</w:t>
            </w:r>
          </w:p>
        </w:tc>
      </w:tr>
      <w:tr w:rsidR="00034C95" w:rsidRPr="00E87EC5" w14:paraId="42D1BF7C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FBD0ADE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256CD9A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0.22/1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71A5672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toaleta przedsionek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8735AE2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C727987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EACF953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CE5B15A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034C95" w:rsidRPr="00E87EC5" w14:paraId="50C72FD2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3ABC035" w14:textId="77777777" w:rsidR="00034C95" w:rsidRPr="00E970AA" w:rsidRDefault="00034C95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EF961A8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0.22/2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02450E8" w14:textId="77777777" w:rsidR="00034C95" w:rsidRPr="00E970AA" w:rsidRDefault="00034C95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toaleta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C40BD42" w14:textId="77777777" w:rsidR="00034C95" w:rsidRPr="00E970AA" w:rsidRDefault="00034C95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AA952E3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CDD93FF" w14:textId="77777777" w:rsidR="00034C95" w:rsidRPr="00E970AA" w:rsidRDefault="00034C95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B838D0F" w14:textId="77777777" w:rsidR="00034C95" w:rsidRPr="00E970AA" w:rsidRDefault="00634FA6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5F32C1" w:rsidRPr="00E87EC5" w14:paraId="687074F8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4826E0C" w14:textId="77777777" w:rsidR="005F32C1" w:rsidRPr="00E970AA" w:rsidRDefault="005F32C1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AC48546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03989C7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pomieszczenie kierowców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A674560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6DD428E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14EF8D0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DABF205" w14:textId="77777777" w:rsidR="005F32C1" w:rsidRPr="00E970AA" w:rsidRDefault="005F32C1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5F32C1" w:rsidRPr="00E87EC5" w14:paraId="022B60B6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D442F0D" w14:textId="77777777" w:rsidR="005F32C1" w:rsidRPr="00E970AA" w:rsidRDefault="005F32C1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BCDE135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445A624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łazienka kierowców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F037E89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419FDDF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42D4561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7CB6D42" w14:textId="77777777" w:rsidR="005F32C1" w:rsidRPr="00E970AA" w:rsidRDefault="005F32C1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5F32C1" w:rsidRPr="00E87EC5" w14:paraId="3CBE6F75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529D087" w14:textId="77777777" w:rsidR="005F32C1" w:rsidRPr="00E970AA" w:rsidRDefault="005F32C1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0319D8B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A75A773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EA5CB55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9764C93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A64954C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FC03BAE" w14:textId="77777777" w:rsidR="005F32C1" w:rsidRPr="00E970AA" w:rsidRDefault="005F32C1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5F32C1" w:rsidRPr="00E87EC5" w14:paraId="26795E0C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0C6AF0C" w14:textId="77777777" w:rsidR="005F32C1" w:rsidRPr="00E970AA" w:rsidRDefault="005F32C1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1364D82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B48284D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A3EF507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C4AEC7A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15EE37C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049B38A" w14:textId="77777777" w:rsidR="005F32C1" w:rsidRPr="00E970AA" w:rsidRDefault="005F32C1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5F32C1" w:rsidRPr="00E87EC5" w14:paraId="25940475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919AC95" w14:textId="77777777" w:rsidR="005F32C1" w:rsidRPr="00E970AA" w:rsidRDefault="005F32C1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8FE972A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9F9E13A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2424609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385AA8C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9ECB09F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840B607" w14:textId="77777777" w:rsidR="005F32C1" w:rsidRPr="00E970AA" w:rsidRDefault="005F32C1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5F32C1" w:rsidRPr="00E87EC5" w14:paraId="7048DBAB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A7BD525" w14:textId="77777777" w:rsidR="005F32C1" w:rsidRPr="00E970AA" w:rsidRDefault="005F32C1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BACC1B6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D9031B7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FD02813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F9E3EA2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4D5D5F8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A7E7484" w14:textId="77777777" w:rsidR="005F32C1" w:rsidRPr="00E970AA" w:rsidRDefault="005F32C1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0B650E5F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62028A8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AC4807D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F81EB84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pokój socjalny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634F1F5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8331706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0724E9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C1FCF6B" w14:textId="77777777" w:rsidR="00825024" w:rsidRPr="00E970AA" w:rsidRDefault="00825024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32E6B270" w14:textId="77777777" w:rsidTr="00E970AA">
        <w:trPr>
          <w:trHeight w:hRule="exact" w:val="476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EE50577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30F6D7C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1E82449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szatnia pracownicza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1C4D046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676D968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87F4BA9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6868D47" w14:textId="77777777" w:rsidR="00825024" w:rsidRPr="00E970AA" w:rsidRDefault="00825024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66885BD4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7583DC4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F466230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A31D168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43B7A4A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8CF5E4B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661554A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F11BCE3" w14:textId="77777777" w:rsidR="00825024" w:rsidRPr="00E970AA" w:rsidRDefault="00825024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4AA0F1BC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837CE87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FFAC3D8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0.39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2381527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strefa rozliczenia kierowców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C905148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78B285F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098B009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CA615D9" w14:textId="77777777" w:rsidR="00825024" w:rsidRPr="00E970AA" w:rsidRDefault="00825024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29E4734C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B669337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92A5742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862543E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F46C37C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8C65AB8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C930342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EF0E094" w14:textId="77777777" w:rsidR="00825024" w:rsidRPr="00E970AA" w:rsidRDefault="00825024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6BA96A5D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C27E2E2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lastRenderedPageBreak/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137BB63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0.41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21CA327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szatnia konserwatora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FABCF03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D315046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7E17162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EC7A248" w14:textId="77777777" w:rsidR="00825024" w:rsidRPr="00E970AA" w:rsidRDefault="00825024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6585FAC3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D625331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01E5DBD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7FED475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pokój konserwatora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6295A35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B766497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7FDDDAF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12E3A7A" w14:textId="77777777" w:rsidR="00825024" w:rsidRPr="00E970AA" w:rsidRDefault="00825024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825024" w:rsidRPr="00E87EC5" w14:paraId="462468B4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FF1FDA1" w14:textId="77777777" w:rsidR="00825024" w:rsidRPr="00E970AA" w:rsidRDefault="00825024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Przyziemie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19BF948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0.43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7B7194C" w14:textId="77777777" w:rsidR="00825024" w:rsidRPr="00E970AA" w:rsidRDefault="00825024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łazienka konserwatora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6523FCC" w14:textId="77777777" w:rsidR="00825024" w:rsidRPr="00E970AA" w:rsidRDefault="00825024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C6617A7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gresowe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3A63165" w14:textId="77777777" w:rsidR="00825024" w:rsidRPr="00E970AA" w:rsidRDefault="00825024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9C1AD5B" w14:textId="77777777" w:rsidR="00825024" w:rsidRPr="00E970AA" w:rsidRDefault="00825024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3453CE" w:rsidRPr="00E87EC5" w14:paraId="540B00B2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D1A9C3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Poziom peronów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6A9F03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1.01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633BFC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poczekalnia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01232A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897,80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0AEDC52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471C5F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6180F2D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3453CE" w:rsidRPr="00E87EC5" w14:paraId="7B5281C8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269437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Poziom peronów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7410DCDE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1.02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F61726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toaleta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CE2F93B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A7FF98A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A950A50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2B9572F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kern w:val="16"/>
                <w:sz w:val="18"/>
                <w:szCs w:val="18"/>
              </w:rPr>
              <w:t>nie rzadziej niż raz na godzinę</w:t>
            </w:r>
          </w:p>
        </w:tc>
      </w:tr>
      <w:tr w:rsidR="003453CE" w:rsidRPr="00E87EC5" w14:paraId="34EE91C8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749E273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88114F1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2.01/1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B0D401C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mediateka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66154D9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165,64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F011194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PVC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70C2146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7655158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 razy w tyg.</w:t>
            </w:r>
            <w:r w:rsidR="000A0987">
              <w:rPr>
                <w:rFonts w:ascii="Cambria" w:hAnsi="Cambria"/>
                <w:sz w:val="18"/>
                <w:szCs w:val="18"/>
                <w:lang w:eastAsia="pl-PL"/>
              </w:rPr>
              <w:t xml:space="preserve"> I niedzielę</w:t>
            </w:r>
          </w:p>
        </w:tc>
      </w:tr>
      <w:tr w:rsidR="003453CE" w:rsidRPr="00E87EC5" w14:paraId="11289C08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F5B8650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353C910A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2.01/2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F950EA3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kawiarenka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mediateki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5F7388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CE00D0A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PVC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A60E9EF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2FB6398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 razy w tyg.</w:t>
            </w:r>
            <w:r w:rsidR="000A0987">
              <w:rPr>
                <w:rFonts w:ascii="Cambria" w:hAnsi="Cambria"/>
                <w:sz w:val="18"/>
                <w:szCs w:val="18"/>
                <w:lang w:eastAsia="pl-PL"/>
              </w:rPr>
              <w:t xml:space="preserve"> I niedzielę</w:t>
            </w:r>
          </w:p>
        </w:tc>
      </w:tr>
      <w:tr w:rsidR="003453CE" w:rsidRPr="00E87EC5" w14:paraId="3251A125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DF6A244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9BBEFDB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2.01/3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9ED86A4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strefa e-sport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mediateka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8531280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5F998EF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PVC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36CD9E6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41F01490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 razy w tyg.</w:t>
            </w:r>
            <w:r w:rsidR="000A0987">
              <w:rPr>
                <w:rFonts w:ascii="Cambria" w:hAnsi="Cambria"/>
                <w:sz w:val="18"/>
                <w:szCs w:val="18"/>
                <w:lang w:eastAsia="pl-PL"/>
              </w:rPr>
              <w:t xml:space="preserve"> I niedzielę</w:t>
            </w:r>
          </w:p>
        </w:tc>
      </w:tr>
      <w:tr w:rsidR="003453CE" w:rsidRPr="00E87EC5" w14:paraId="47B6EDE2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09FD133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E295351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2.01/5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26E1055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3758447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13,97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E606F76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PVC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4A0C947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7756603D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 razy w tyg.</w:t>
            </w:r>
            <w:r w:rsidR="000A0987">
              <w:rPr>
                <w:rFonts w:ascii="Cambria" w:hAnsi="Cambria"/>
                <w:sz w:val="18"/>
                <w:szCs w:val="18"/>
                <w:lang w:eastAsia="pl-PL"/>
              </w:rPr>
              <w:t xml:space="preserve"> I niedzielę</w:t>
            </w:r>
          </w:p>
        </w:tc>
      </w:tr>
      <w:tr w:rsidR="003453CE" w:rsidRPr="00E87EC5" w14:paraId="7B150891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FD0DC54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AA16B91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2.01/6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DA8667A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zaplecze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mediateki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0703722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BFFBA89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PVC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CA419E6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strefa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E8262CC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3453CE" w:rsidRPr="00E87EC5" w14:paraId="29F1F83C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0F6A86C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1A819EA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8F70863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męski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mediateka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809AAC2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5E8CACA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EB879F4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62B65EC" w14:textId="77777777" w:rsidR="003453CE" w:rsidRPr="00E970AA" w:rsidRDefault="000A0987" w:rsidP="000A098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kern w:val="16"/>
                <w:sz w:val="18"/>
                <w:szCs w:val="18"/>
              </w:rPr>
              <w:t>dwa razy dziennie</w:t>
            </w:r>
          </w:p>
        </w:tc>
      </w:tr>
      <w:tr w:rsidR="003453CE" w:rsidRPr="00E87EC5" w14:paraId="775CAC9E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2CCE60C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9A22271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C1018D9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damskie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mediateka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09627D4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B82D88A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BA0EE2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DD9CB65" w14:textId="77777777" w:rsidR="003453CE" w:rsidRPr="00E970AA" w:rsidRDefault="000A0987" w:rsidP="000A098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kern w:val="16"/>
                <w:sz w:val="18"/>
                <w:szCs w:val="18"/>
              </w:rPr>
              <w:t>dwa razy dziennie</w:t>
            </w:r>
          </w:p>
        </w:tc>
      </w:tr>
      <w:tr w:rsidR="003453CE" w:rsidRPr="00E87EC5" w14:paraId="7609E38B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9571BD1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DD2E27D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E47ACC6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niepełnosprawnych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/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mediateki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EBC2031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22BBFCF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36A3107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BE7C8AA" w14:textId="77777777" w:rsidR="003453CE" w:rsidRPr="00E970AA" w:rsidRDefault="000A0987" w:rsidP="000A098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kern w:val="16"/>
                <w:sz w:val="18"/>
                <w:szCs w:val="18"/>
              </w:rPr>
              <w:t>dwa razy dziennie</w:t>
            </w:r>
          </w:p>
        </w:tc>
      </w:tr>
      <w:tr w:rsidR="003453CE" w:rsidRPr="00E87EC5" w14:paraId="4CD0B559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46B37C4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047462D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2.05/1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95BFC72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biuro sekretariatu/sala konferencyjna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8F081EC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DB512C6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69E202E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B454E11" w14:textId="77777777" w:rsidR="003453CE" w:rsidRPr="00E970AA" w:rsidRDefault="003453CE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3453CE" w:rsidRPr="00E87EC5" w14:paraId="43A51F57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DC9E2A2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5084FBF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2.05/2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AE825A1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pokój dyrektora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6F88A1F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7D7B22F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8DB96A1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B2E8B5B" w14:textId="77777777" w:rsidR="003453CE" w:rsidRPr="00E970AA" w:rsidRDefault="003453CE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3453CE" w:rsidRPr="00E87EC5" w14:paraId="2492ADD1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0B01B0F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F0AC8BE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2.05/3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BC40701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pokój biurowy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7A4D6D14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75E8F8E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1B5F4A8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C77A21A" w14:textId="77777777" w:rsidR="003453CE" w:rsidRPr="00E970AA" w:rsidRDefault="003453CE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3453CE" w:rsidRPr="00E87EC5" w14:paraId="5461B7F0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A22F3C2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9EE223C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2.05/4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FA41995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zaplecze biura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5765567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7B715F4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5D1FAB2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38B5C53" w14:textId="77777777" w:rsidR="003453CE" w:rsidRPr="00E970AA" w:rsidRDefault="003453CE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3453CE" w:rsidRPr="00E87EC5" w14:paraId="71C9DFE8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3DA5F95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B91B876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05E5ED6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wc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F68F4AA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87EC4B8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24DB211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9B50D3E" w14:textId="77777777" w:rsidR="003453CE" w:rsidRPr="00E970AA" w:rsidRDefault="000A0987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kern w:val="16"/>
                <w:sz w:val="18"/>
                <w:szCs w:val="18"/>
              </w:rPr>
              <w:t>22</w:t>
            </w:r>
            <w:r w:rsidRPr="00E970AA">
              <w:rPr>
                <w:rFonts w:ascii="Cambria" w:hAnsi="Cambria"/>
                <w:kern w:val="16"/>
                <w:sz w:val="18"/>
                <w:szCs w:val="18"/>
              </w:rPr>
              <w:t xml:space="preserve"> </w:t>
            </w:r>
            <w:r w:rsidR="003453CE" w:rsidRPr="00E970AA">
              <w:rPr>
                <w:rFonts w:ascii="Cambria" w:hAnsi="Cambria"/>
                <w:kern w:val="16"/>
                <w:sz w:val="18"/>
                <w:szCs w:val="18"/>
              </w:rPr>
              <w:t>razy w tyg.</w:t>
            </w:r>
          </w:p>
        </w:tc>
      </w:tr>
      <w:tr w:rsidR="003453CE" w:rsidRPr="00E87EC5" w14:paraId="4570F90A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89FC60F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47E142D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3D8DD51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proofErr w:type="spellStart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wc</w:t>
            </w:r>
            <w:proofErr w:type="spellEnd"/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dla personelu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1AF0D2C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39912EC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277BB94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664006D" w14:textId="77777777" w:rsidR="003453CE" w:rsidRPr="00E970AA" w:rsidRDefault="003453CE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tyg.</w:t>
            </w:r>
          </w:p>
        </w:tc>
      </w:tr>
      <w:tr w:rsidR="003453CE" w:rsidRPr="00E87EC5" w14:paraId="10BC68A4" w14:textId="77777777" w:rsidTr="00E970AA">
        <w:trPr>
          <w:trHeight w:hRule="exact" w:val="51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A0ECB41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4982F31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D573595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pomieszczenie porządkowe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5AF533F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219619E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lastryko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2C2BA0C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3683B6C" w14:textId="77777777" w:rsidR="003453CE" w:rsidRPr="00E970AA" w:rsidRDefault="003453CE" w:rsidP="00E970A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tygodniu</w:t>
            </w:r>
          </w:p>
        </w:tc>
      </w:tr>
      <w:tr w:rsidR="003453CE" w:rsidRPr="00E87EC5" w14:paraId="6ABF45F7" w14:textId="77777777" w:rsidTr="00E970AA">
        <w:trPr>
          <w:trHeight w:hRule="exact" w:val="340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071D38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Antresola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F8A550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2.09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BEAE234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poczekalnia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F4AD33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A53BDD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PVC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AF69248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056BDE2" w14:textId="77777777" w:rsidR="003453CE" w:rsidRPr="00E970AA" w:rsidRDefault="003453CE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bieżące</w:t>
            </w:r>
          </w:p>
        </w:tc>
      </w:tr>
      <w:tr w:rsidR="003453CE" w:rsidRPr="00E87EC5" w14:paraId="2DA44897" w14:textId="77777777" w:rsidTr="00E970AA">
        <w:trPr>
          <w:trHeight w:hRule="exact" w:val="7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DC8" w14:textId="77777777" w:rsidR="003453CE" w:rsidRPr="00E970AA" w:rsidRDefault="000466F9" w:rsidP="00E970AA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0C3EEC">
              <w:rPr>
                <w:rFonts w:ascii="Cambria" w:hAnsi="Cambria"/>
                <w:b/>
                <w:sz w:val="18"/>
                <w:szCs w:val="18"/>
                <w:lang w:eastAsia="pl-PL"/>
              </w:rPr>
              <w:t>P</w:t>
            </w:r>
            <w:r w:rsidR="003453CE" w:rsidRPr="00E970AA">
              <w:rPr>
                <w:rFonts w:ascii="Cambria" w:hAnsi="Cambria"/>
                <w:b/>
                <w:sz w:val="18"/>
                <w:szCs w:val="18"/>
                <w:lang w:eastAsia="pl-PL"/>
              </w:rPr>
              <w:t>owierz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-</w:t>
            </w:r>
            <w:proofErr w:type="spellStart"/>
            <w:r w:rsidR="003453CE" w:rsidRPr="00E970AA">
              <w:rPr>
                <w:rFonts w:ascii="Cambria" w:hAnsi="Cambria"/>
                <w:b/>
                <w:sz w:val="18"/>
                <w:szCs w:val="18"/>
                <w:lang w:eastAsia="pl-PL"/>
              </w:rPr>
              <w:t>chnia</w:t>
            </w:r>
            <w:proofErr w:type="spellEnd"/>
            <w:r w:rsidR="003453CE" w:rsidRPr="00E970AA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całkowita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E75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F4F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8D9E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b/>
                <w:sz w:val="18"/>
                <w:szCs w:val="18"/>
                <w:lang w:eastAsia="pl-PL"/>
              </w:rPr>
              <w:t>3 085,61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9E1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80B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DC1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3453CE" w:rsidRPr="00E87EC5" w14:paraId="4BDC7BC2" w14:textId="77777777" w:rsidTr="00E970AA">
        <w:trPr>
          <w:trHeight w:hRule="exact" w:val="7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9A88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b/>
                <w:sz w:val="18"/>
                <w:szCs w:val="18"/>
                <w:lang w:eastAsia="pl-PL"/>
              </w:rPr>
              <w:t>Elewacja szklana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0670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9E8C" w14:textId="77777777" w:rsidR="003453CE" w:rsidRPr="00E970AA" w:rsidRDefault="003453CE" w:rsidP="00E970AA">
            <w:pPr>
              <w:suppressAutoHyphens w:val="0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52FB" w14:textId="77777777" w:rsidR="003453CE" w:rsidRPr="00E970AA" w:rsidRDefault="003453CE" w:rsidP="00E970AA">
            <w:p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b/>
                <w:sz w:val="18"/>
                <w:szCs w:val="18"/>
                <w:lang w:eastAsia="pl-PL"/>
              </w:rPr>
              <w:t>616,00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0CDF" w14:textId="77777777" w:rsidR="003453CE" w:rsidRPr="00E970AA" w:rsidRDefault="003453CE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AEDE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3BC3" w14:textId="77777777" w:rsidR="003453CE" w:rsidRPr="00E970AA" w:rsidRDefault="003453CE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 razy w roku, wg wskazań Zamawiającego</w:t>
            </w:r>
          </w:p>
        </w:tc>
      </w:tr>
    </w:tbl>
    <w:p w14:paraId="6484AC19" w14:textId="77777777" w:rsidR="007834C2" w:rsidRPr="00E87EC5" w:rsidRDefault="007834C2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50CB2721" w14:textId="77777777" w:rsidR="00BB40C7" w:rsidRDefault="00BB40C7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1CA8F3FC" w14:textId="77777777" w:rsidR="00BB40C7" w:rsidRDefault="00BB40C7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18A4B99B" w14:textId="77777777" w:rsidR="00BB40C7" w:rsidRDefault="00BB40C7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0271257C" w14:textId="77777777" w:rsidR="00BB40C7" w:rsidRDefault="00BB40C7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49B7C609" w14:textId="77777777" w:rsidR="00BB40C7" w:rsidRDefault="00BB40C7" w:rsidP="008D1D5B">
      <w:pPr>
        <w:pStyle w:val="Tekstpodstawowy"/>
        <w:spacing w:line="360" w:lineRule="auto"/>
        <w:rPr>
          <w:rFonts w:ascii="Cambria" w:hAnsi="Cambria"/>
          <w:b/>
          <w:sz w:val="20"/>
        </w:rPr>
      </w:pPr>
    </w:p>
    <w:p w14:paraId="2A3525C2" w14:textId="77777777" w:rsidR="00BC3719" w:rsidRPr="00E87EC5" w:rsidRDefault="00BC3719" w:rsidP="000C3EEC">
      <w:pPr>
        <w:pStyle w:val="Tekstpodstawowy"/>
        <w:spacing w:line="360" w:lineRule="auto"/>
        <w:rPr>
          <w:rFonts w:ascii="Cambria" w:hAnsi="Cambria"/>
          <w:b/>
          <w:sz w:val="20"/>
        </w:rPr>
      </w:pPr>
      <w:r w:rsidRPr="00E87EC5">
        <w:rPr>
          <w:rFonts w:ascii="Cambria" w:hAnsi="Cambria"/>
          <w:b/>
          <w:sz w:val="20"/>
        </w:rPr>
        <w:t>V</w:t>
      </w:r>
      <w:r w:rsidR="00BB40C7">
        <w:rPr>
          <w:rFonts w:ascii="Cambria" w:hAnsi="Cambria"/>
          <w:b/>
          <w:sz w:val="20"/>
        </w:rPr>
        <w:t>I</w:t>
      </w:r>
      <w:r w:rsidRPr="00E87EC5">
        <w:rPr>
          <w:rFonts w:ascii="Cambria" w:hAnsi="Cambria"/>
          <w:b/>
          <w:sz w:val="20"/>
        </w:rPr>
        <w:t>II. Pomieszczenia (pokoje biurowe, korytarze, toalety) wynajmowane przez ZTM w budynku przy ul. Głowackiego 4 w Kielcach.</w:t>
      </w:r>
    </w:p>
    <w:tbl>
      <w:tblPr>
        <w:tblW w:w="104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392"/>
        <w:gridCol w:w="1019"/>
        <w:gridCol w:w="2410"/>
        <w:gridCol w:w="1843"/>
        <w:gridCol w:w="1833"/>
      </w:tblGrid>
      <w:tr w:rsidR="00A141FA" w:rsidRPr="00E87EC5" w14:paraId="0731D95B" w14:textId="77777777" w:rsidTr="00E970AA">
        <w:trPr>
          <w:trHeight w:val="85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4FD4" w14:textId="77777777" w:rsidR="00A141FA" w:rsidRPr="00E970AA" w:rsidRDefault="00A141FA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lastRenderedPageBreak/>
              <w:t>Poziom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561" w14:textId="77777777" w:rsidR="00A141FA" w:rsidRPr="00E970AA" w:rsidRDefault="00A141FA" w:rsidP="000C3EEC">
            <w:pPr>
              <w:suppressAutoHyphens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Rodzaj pomieszczenia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2A27" w14:textId="77777777" w:rsidR="00A141FA" w:rsidRPr="00E970AA" w:rsidRDefault="00A141FA" w:rsidP="002A06C9">
            <w:pPr>
              <w:suppressAutoHyphens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Powierz</w:t>
            </w:r>
            <w:r w:rsidR="00395FDB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-</w:t>
            </w:r>
            <w:proofErr w:type="spellStart"/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chnia</w:t>
            </w:r>
            <w:proofErr w:type="spellEnd"/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 xml:space="preserve"> [m2]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F1AF" w14:textId="77777777" w:rsidR="00A141FA" w:rsidRPr="00E970AA" w:rsidRDefault="00BB40C7" w:rsidP="000A0987">
            <w:pPr>
              <w:suppressAutoHyphens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R</w:t>
            </w:r>
            <w:r w:rsidR="00A141FA"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odzaj nawierzchni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A669" w14:textId="77777777" w:rsidR="00A141FA" w:rsidRPr="00E970AA" w:rsidRDefault="00BB40C7" w:rsidP="000A0987">
            <w:pPr>
              <w:suppressAutoHyphens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T</w:t>
            </w:r>
            <w:r w:rsidR="00A141FA"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yp pomieszczenia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9D6" w14:textId="77777777" w:rsidR="00A141FA" w:rsidRPr="00E970AA" w:rsidRDefault="00BB40C7" w:rsidP="00161FB9">
            <w:pPr>
              <w:suppressAutoHyphens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C</w:t>
            </w:r>
            <w:r w:rsidR="00A141FA" w:rsidRPr="00E970AA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zęstotliwość sprzątania</w:t>
            </w:r>
          </w:p>
        </w:tc>
      </w:tr>
      <w:tr w:rsidR="00E970AA" w:rsidRPr="00E87EC5" w14:paraId="1CCB7E78" w14:textId="77777777" w:rsidTr="00E970AA">
        <w:trPr>
          <w:trHeight w:hRule="exact" w:val="312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6C3DE5" w14:textId="77777777" w:rsidR="00A141FA" w:rsidRPr="00E970AA" w:rsidRDefault="00A141FA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98F38C2" w14:textId="77777777" w:rsidR="00A141FA" w:rsidRPr="00E970AA" w:rsidRDefault="00A141FA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Punkt Obsługi Pasażera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8137A7" w14:textId="77777777" w:rsidR="00A141FA" w:rsidRPr="00E970AA" w:rsidRDefault="00A141FA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20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640DEF4" w14:textId="77777777" w:rsidR="00A141FA" w:rsidRPr="00E970AA" w:rsidRDefault="00A141FA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ceramiczne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B615F3" w14:textId="77777777" w:rsidR="00A141FA" w:rsidRPr="00E970AA" w:rsidRDefault="00A141FA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ogólnodostępne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174E6EB" w14:textId="77777777" w:rsidR="00A141FA" w:rsidRPr="00E970AA" w:rsidRDefault="008C6CE9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 razy w tygodniu</w:t>
            </w:r>
          </w:p>
        </w:tc>
      </w:tr>
      <w:tr w:rsidR="005F32C1" w:rsidRPr="00E87EC5" w14:paraId="2C03B771" w14:textId="77777777" w:rsidTr="00E970AA">
        <w:trPr>
          <w:trHeight w:hRule="exact" w:val="312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5BF84CE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F56AA0D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Pomieszczenia biurowe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AC69F0C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57,9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0D05F88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4EDCBE1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1B37106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0061FFF7" w14:textId="77777777" w:rsidTr="00E970AA">
        <w:trPr>
          <w:trHeight w:hRule="exact" w:val="312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5A12FBC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3B1164A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 Toaleta – 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BB0EA4D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2,96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D196882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2CB2995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706F141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270F6817" w14:textId="77777777" w:rsidTr="00E970AA">
        <w:trPr>
          <w:trHeight w:hRule="exact" w:val="312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AA566CB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II piętro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6655F33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Pomieszczenia biurowe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A020D81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67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BCCEFDE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01B07F8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80D735C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7E9468FD" w14:textId="77777777" w:rsidTr="00E970AA">
        <w:trPr>
          <w:trHeight w:hRule="exact" w:val="482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5191027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D8D5AD1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Korytarze, pomieszczenia socjalne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2E1FC09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40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28EC5B4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ceramiczne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A435B76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518AC3C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358A9DAA" w14:textId="77777777" w:rsidTr="00E970AA">
        <w:trPr>
          <w:trHeight w:hRule="exact" w:val="312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E8CA108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40A71C5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 xml:space="preserve">Toaleta – 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FBB5F71" w14:textId="77777777" w:rsidR="005F32C1" w:rsidRPr="00E970AA" w:rsidRDefault="004C3F73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6,66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24959D5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307E385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70B0466C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043D2EAD" w14:textId="77777777" w:rsidTr="00E970AA">
        <w:trPr>
          <w:trHeight w:hRule="exact" w:val="312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1CF4320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III piętro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74ED73A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Pomieszczenia biurowe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6A3932E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196,8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C520DA6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dywanowa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2E26D27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3822E76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31B59FB6" w14:textId="77777777" w:rsidTr="00E970AA">
        <w:trPr>
          <w:trHeight w:hRule="exact" w:val="312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A34531A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464E564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Korytarze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DC0D1BF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35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93B4A80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ceramiczne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2A60098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57196DE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5842A25A" w14:textId="77777777" w:rsidTr="00E970AA">
        <w:trPr>
          <w:trHeight w:hRule="exact" w:val="312"/>
          <w:jc w:val="center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FBCD386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A0B7D52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Pokój socjalny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5D36AC3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  <w:r w:rsidR="000466F9">
              <w:rPr>
                <w:rFonts w:ascii="Cambria" w:hAnsi="Cambria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AB3889D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Wykładzina PCV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48CDDB5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B222719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5F32C1" w:rsidRPr="00E87EC5" w14:paraId="06B7E042" w14:textId="77777777" w:rsidTr="00E970AA">
        <w:trPr>
          <w:trHeight w:hRule="exact" w:val="312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F5B4059" w14:textId="77777777" w:rsidR="005F32C1" w:rsidRPr="00E970AA" w:rsidRDefault="005F32C1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AC04E27" w14:textId="77777777" w:rsidR="005F32C1" w:rsidRPr="00E970AA" w:rsidRDefault="005F32C1" w:rsidP="00E970A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Toaleta – 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E83145E" w14:textId="77777777" w:rsidR="005F32C1" w:rsidRPr="00E970AA" w:rsidRDefault="005F32C1" w:rsidP="000C3EEC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10,45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5B15110" w14:textId="77777777" w:rsidR="005F32C1" w:rsidRPr="00E970AA" w:rsidRDefault="005F32C1" w:rsidP="002A06C9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płytki ceramiczne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E7F907A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z kontrolą dostępu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7ED684F6" w14:textId="77777777" w:rsidR="005F32C1" w:rsidRPr="00E970AA" w:rsidRDefault="005F32C1" w:rsidP="000A0987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sz w:val="18"/>
                <w:szCs w:val="18"/>
                <w:lang w:eastAsia="pl-PL"/>
              </w:rPr>
              <w:t>raz w tygodniu</w:t>
            </w:r>
          </w:p>
        </w:tc>
      </w:tr>
      <w:tr w:rsidR="004C3F73" w:rsidRPr="00E87EC5" w14:paraId="5976EA93" w14:textId="77777777" w:rsidTr="00E970AA">
        <w:trPr>
          <w:trHeight w:hRule="exact" w:val="454"/>
          <w:jc w:val="center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7230670" w14:textId="77777777" w:rsidR="004C3F73" w:rsidRPr="00E970AA" w:rsidRDefault="004C3F73" w:rsidP="00E970AA">
            <w:pPr>
              <w:suppressAutoHyphens w:val="0"/>
              <w:jc w:val="both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Powierzchnia całkowita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5BAD4F2" w14:textId="77777777" w:rsidR="004C3F73" w:rsidRPr="00E970AA" w:rsidRDefault="004C3F73" w:rsidP="000C3EEC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445,77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B883516" w14:textId="77777777" w:rsidR="004C3F73" w:rsidRPr="00E970AA" w:rsidRDefault="004C3F73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369597E" w14:textId="77777777" w:rsidR="004C3F73" w:rsidRPr="00E970AA" w:rsidRDefault="004C3F73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B9B2213" w14:textId="77777777" w:rsidR="004C3F73" w:rsidRPr="00E970AA" w:rsidRDefault="004C3F73" w:rsidP="00E970AA">
            <w:pPr>
              <w:suppressAutoHyphens w:val="0"/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4211E1AB" w14:textId="77777777" w:rsidR="00534E36" w:rsidRPr="00E87EC5" w:rsidRDefault="00534E36" w:rsidP="008D1D5B">
      <w:pPr>
        <w:pStyle w:val="Tekstpodstawowy"/>
        <w:spacing w:line="360" w:lineRule="auto"/>
        <w:rPr>
          <w:rFonts w:ascii="Cambria" w:hAnsi="Cambria"/>
          <w:sz w:val="20"/>
          <w:vertAlign w:val="superscript"/>
        </w:rPr>
      </w:pPr>
    </w:p>
    <w:p w14:paraId="430B35E9" w14:textId="77777777" w:rsidR="00632DA0" w:rsidRPr="00E87EC5" w:rsidRDefault="00BB40C7" w:rsidP="000C3EEC">
      <w:pPr>
        <w:pStyle w:val="Tekstpodstawowy"/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IX</w:t>
      </w:r>
      <w:r w:rsidR="001B3DB7" w:rsidRPr="00E87EC5">
        <w:rPr>
          <w:rFonts w:ascii="Cambria" w:hAnsi="Cambria"/>
          <w:b/>
          <w:sz w:val="20"/>
        </w:rPr>
        <w:t>. Szczegółowy wykaz powierzchni zewnętrznych: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1985"/>
        <w:gridCol w:w="1559"/>
      </w:tblGrid>
      <w:tr w:rsidR="00632DA0" w:rsidRPr="00E87EC5" w14:paraId="2F3EC41C" w14:textId="77777777" w:rsidTr="00E970AA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0EDA" w14:textId="77777777" w:rsidR="00632DA0" w:rsidRPr="00E87EC5" w:rsidRDefault="00632DA0" w:rsidP="002A06C9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878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Rodzaj nawierzchni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1B92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Pow. (m</w:t>
            </w:r>
            <w:r w:rsidRPr="00E87EC5">
              <w:rPr>
                <w:rFonts w:ascii="Cambria" w:hAnsi="Cambria"/>
                <w:b/>
                <w:bCs/>
                <w:sz w:val="20"/>
                <w:vertAlign w:val="superscript"/>
                <w:lang w:eastAsia="pl-PL"/>
              </w:rPr>
              <w:t>2</w:t>
            </w: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605E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inne elementy (szt.)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60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 xml:space="preserve">długość w </w:t>
            </w:r>
            <w:proofErr w:type="spellStart"/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mb</w:t>
            </w:r>
            <w:proofErr w:type="spellEnd"/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.</w:t>
            </w:r>
          </w:p>
        </w:tc>
      </w:tr>
      <w:tr w:rsidR="000466F9" w:rsidRPr="00E87EC5" w14:paraId="1496E6CE" w14:textId="77777777" w:rsidTr="00C477D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F624AA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E953F8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Teren wokół dworca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470C22" w14:textId="77777777" w:rsidR="00632DA0" w:rsidRPr="00E87EC5" w:rsidRDefault="00BB40C7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lang w:eastAsia="pl-PL"/>
              </w:rPr>
              <w:t>27 264,70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979A6" w14:textId="77777777" w:rsidR="00632DA0" w:rsidRPr="00E87EC5" w:rsidRDefault="00BB40C7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lang w:eastAsia="pl-PL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CB489" w14:textId="77777777" w:rsidR="00632DA0" w:rsidRPr="00E87EC5" w:rsidRDefault="00BB40C7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lang w:eastAsia="pl-PL"/>
              </w:rPr>
              <w:t>77,50</w:t>
            </w:r>
          </w:p>
        </w:tc>
      </w:tr>
      <w:tr w:rsidR="00632DA0" w:rsidRPr="00E87EC5" w14:paraId="3D74BF20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2A33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DAA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kostka kamienna granitowa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567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77A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C080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43825FA2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32F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33A1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kostka kamienna nieregularna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45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1 112,00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6469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0BEC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55AB048E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046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940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klinkier drogowy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3DA1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4 554,00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7DD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52F9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4015852F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9D38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AD3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nawierzchnia betonowa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D16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3 695,80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E3D1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60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596C41EA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01B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1217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asfalt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E4BA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4 618,00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B4B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2E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731C8F51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11B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D25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chodnik z płyt betonowych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118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2 429,00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3898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CEA6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3AB0C188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0E8A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E34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odwodnienia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1F6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08BC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037E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77,50</w:t>
            </w:r>
          </w:p>
        </w:tc>
      </w:tr>
      <w:tr w:rsidR="00632DA0" w:rsidRPr="00E87EC5" w14:paraId="7B4D065C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032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8412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oznakowania pionowe: tablice i tabliczki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9270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BB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A5B0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0D1C1A9E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E4D1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743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schody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46F1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59,90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ED5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AEB4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158502D8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D01B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1D5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fontanna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0C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230,00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C278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76E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56DB2FE4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A7B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7B7F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trawniki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96AC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3 012,00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EA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2DA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295A42E1" w14:textId="77777777" w:rsidTr="00E970A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30D8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158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pow. pokryta korą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C67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4 210,00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E12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A49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0686FAAC" w14:textId="77777777" w:rsidTr="00E970A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7BD9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999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dachy zielone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B09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331,00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CAE9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309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5D20636B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4944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72B1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skalny kobierzec+ łąka kwiatowa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AF5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2 024,00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B71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B9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239B8158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5D9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97D7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kosze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D10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D00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010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0466F9" w:rsidRPr="00E87EC5" w14:paraId="6C03620D" w14:textId="77777777" w:rsidTr="00C477DA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BDC40B" w14:textId="77777777" w:rsidR="00632DA0" w:rsidRPr="00E970AA" w:rsidRDefault="00632DA0" w:rsidP="000C3EE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20"/>
                <w:lang w:eastAsia="pl-PL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6A0E1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b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sz w:val="20"/>
                <w:lang w:eastAsia="pl-PL"/>
              </w:rPr>
              <w:t>Parking osobowy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26AB22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sz w:val="20"/>
                <w:lang w:eastAsia="pl-PL"/>
              </w:rPr>
              <w:t>1 823,00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80178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14AB7C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0466F9" w:rsidRPr="00E87EC5" w14:paraId="7A991092" w14:textId="77777777" w:rsidTr="00C477DA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D57ACB" w14:textId="77777777" w:rsidR="00632DA0" w:rsidRPr="00E970AA" w:rsidRDefault="00632DA0" w:rsidP="000C3EE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20"/>
                <w:lang w:eastAsia="pl-PL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49125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Parking autobusowy: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D0F249" w14:textId="77777777" w:rsidR="00632DA0" w:rsidRPr="00E970AA" w:rsidRDefault="00BB40C7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20"/>
                <w:lang w:eastAsia="pl-PL"/>
              </w:rPr>
              <w:t>11 120,00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EBBD0C" w14:textId="77777777" w:rsidR="00632DA0" w:rsidRPr="00E970AA" w:rsidRDefault="00BB40C7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970AA">
              <w:rPr>
                <w:rFonts w:ascii="Cambria" w:hAnsi="Cambria"/>
                <w:b/>
                <w:bCs/>
                <w:sz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C07018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22F701D4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8A8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C8A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nawierzchnie betonowe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2F78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3 325,00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9AA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DE53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407BCD17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D62A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349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asfalt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BE5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3 830,00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88C1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8C6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78BDD3C4" w14:textId="77777777" w:rsidTr="00E970A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BA41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33B7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trawniki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E717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2 215,00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67F8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96CB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30F9B1DE" w14:textId="77777777" w:rsidTr="00E970A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073B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42F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znaki drogowe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A911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1A4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325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40ED3637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9CD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0A9B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chodniki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CF9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1 750,00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CEE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372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632DA0" w:rsidRPr="00E87EC5" w14:paraId="345FDF62" w14:textId="77777777" w:rsidTr="00E970A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A1BD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D9E" w14:textId="77777777" w:rsidR="00632DA0" w:rsidRPr="00E87EC5" w:rsidRDefault="00632DA0" w:rsidP="00E970AA">
            <w:pPr>
              <w:suppressAutoHyphens w:val="0"/>
              <w:jc w:val="both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 xml:space="preserve">kosze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7E0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E270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  <w:r w:rsidRPr="00E87EC5">
              <w:rPr>
                <w:rFonts w:ascii="Cambria" w:hAnsi="Cambria"/>
                <w:sz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A61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0466F9" w:rsidRPr="00E87EC5" w14:paraId="361C5579" w14:textId="77777777" w:rsidTr="00C477D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D09908F" w14:textId="77777777" w:rsidR="00632DA0" w:rsidRPr="00E87EC5" w:rsidRDefault="00632DA0" w:rsidP="000C3EEC">
            <w:pPr>
              <w:suppressAutoHyphens w:val="0"/>
              <w:jc w:val="center"/>
              <w:rPr>
                <w:rFonts w:ascii="Cambria" w:hAnsi="Cambria"/>
                <w:sz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2FBB59C" w14:textId="77777777" w:rsidR="00632DA0" w:rsidRPr="00E87EC5" w:rsidRDefault="00BB40C7" w:rsidP="00E970AA">
            <w:pPr>
              <w:suppressAutoHyphens w:val="0"/>
              <w:jc w:val="both"/>
              <w:rPr>
                <w:rFonts w:ascii="Cambria" w:hAnsi="Cambria"/>
                <w:b/>
                <w:bCs/>
                <w:sz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D72FE96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40</w:t>
            </w:r>
            <w:r w:rsidR="00BB40C7">
              <w:rPr>
                <w:rFonts w:ascii="Cambria" w:hAnsi="Cambria"/>
                <w:b/>
                <w:bCs/>
                <w:sz w:val="20"/>
                <w:lang w:eastAsia="pl-PL"/>
              </w:rPr>
              <w:t xml:space="preserve"> </w:t>
            </w: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207,70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F9D7CF5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7CFB33F" w14:textId="77777777" w:rsidR="00632DA0" w:rsidRPr="00E87EC5" w:rsidRDefault="00632DA0" w:rsidP="00E970AA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lang w:eastAsia="pl-PL"/>
              </w:rPr>
            </w:pPr>
            <w:r w:rsidRPr="00E87EC5">
              <w:rPr>
                <w:rFonts w:ascii="Cambria" w:hAnsi="Cambria"/>
                <w:b/>
                <w:bCs/>
                <w:sz w:val="20"/>
                <w:lang w:eastAsia="pl-PL"/>
              </w:rPr>
              <w:t>77,50</w:t>
            </w:r>
          </w:p>
        </w:tc>
      </w:tr>
    </w:tbl>
    <w:p w14:paraId="7807D7C6" w14:textId="77777777" w:rsidR="007834C2" w:rsidRPr="00E87EC5" w:rsidRDefault="007834C2" w:rsidP="008D1D5B">
      <w:pPr>
        <w:pStyle w:val="Tekstpodstawowy"/>
        <w:spacing w:line="360" w:lineRule="auto"/>
        <w:rPr>
          <w:rFonts w:ascii="Cambria" w:hAnsi="Cambria"/>
          <w:sz w:val="20"/>
        </w:rPr>
      </w:pPr>
    </w:p>
    <w:sectPr w:rsidR="007834C2" w:rsidRPr="00E87EC5" w:rsidSect="005A7B6C">
      <w:footerReference w:type="even" r:id="rId8"/>
      <w:footerReference w:type="default" r:id="rId9"/>
      <w:pgSz w:w="11906" w:h="16838"/>
      <w:pgMar w:top="113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CA84" w14:textId="77777777" w:rsidR="00A8376B" w:rsidRDefault="00A8376B">
      <w:r>
        <w:separator/>
      </w:r>
    </w:p>
  </w:endnote>
  <w:endnote w:type="continuationSeparator" w:id="0">
    <w:p w14:paraId="16E966EE" w14:textId="77777777" w:rsidR="00A8376B" w:rsidRDefault="00A8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9B9B" w14:textId="77777777" w:rsidR="000466F9" w:rsidRDefault="000466F9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15F2D" w14:textId="77777777" w:rsidR="000466F9" w:rsidRDefault="000466F9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8781" w14:textId="77777777" w:rsidR="000466F9" w:rsidRPr="00E5755F" w:rsidRDefault="000466F9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30F4099" w14:textId="77777777" w:rsidR="000466F9" w:rsidRDefault="000466F9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64AB" w14:textId="77777777" w:rsidR="00A8376B" w:rsidRDefault="00A8376B">
      <w:r>
        <w:separator/>
      </w:r>
    </w:p>
  </w:footnote>
  <w:footnote w:type="continuationSeparator" w:id="0">
    <w:p w14:paraId="61476C6F" w14:textId="77777777" w:rsidR="00A8376B" w:rsidRDefault="00A8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CB58A60C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805116"/>
    <w:multiLevelType w:val="hybridMultilevel"/>
    <w:tmpl w:val="E058280E"/>
    <w:lvl w:ilvl="0" w:tplc="0415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00A15B28"/>
    <w:multiLevelType w:val="hybridMultilevel"/>
    <w:tmpl w:val="B03448BC"/>
    <w:lvl w:ilvl="0" w:tplc="36FE04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023136E1"/>
    <w:multiLevelType w:val="hybridMultilevel"/>
    <w:tmpl w:val="32B46F32"/>
    <w:lvl w:ilvl="0" w:tplc="00000020">
      <w:start w:val="1"/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036E311F"/>
    <w:multiLevelType w:val="hybridMultilevel"/>
    <w:tmpl w:val="3C0E3F22"/>
    <w:lvl w:ilvl="0" w:tplc="00000020">
      <w:start w:val="1"/>
      <w:numFmt w:val="bullet"/>
      <w:lvlText w:val=""/>
      <w:lvlJc w:val="left"/>
      <w:pPr>
        <w:ind w:left="244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094A7CD4"/>
    <w:multiLevelType w:val="hybridMultilevel"/>
    <w:tmpl w:val="A12EEAFA"/>
    <w:lvl w:ilvl="0" w:tplc="0BFE48FE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A144D2F"/>
    <w:multiLevelType w:val="hybridMultilevel"/>
    <w:tmpl w:val="E1DC6C06"/>
    <w:lvl w:ilvl="0" w:tplc="C3C0167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BC6A95"/>
    <w:multiLevelType w:val="hybridMultilevel"/>
    <w:tmpl w:val="5E94E8A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0EC135EC"/>
    <w:multiLevelType w:val="multilevel"/>
    <w:tmpl w:val="A8206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0" w15:restartNumberingAfterBreak="0">
    <w:nsid w:val="12BB3546"/>
    <w:multiLevelType w:val="hybridMultilevel"/>
    <w:tmpl w:val="BC4E8762"/>
    <w:lvl w:ilvl="0" w:tplc="2EC6B27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35E2416"/>
    <w:multiLevelType w:val="hybridMultilevel"/>
    <w:tmpl w:val="C7161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A018A5"/>
    <w:multiLevelType w:val="hybridMultilevel"/>
    <w:tmpl w:val="5B32F21E"/>
    <w:lvl w:ilvl="0" w:tplc="513C0410">
      <w:start w:val="1"/>
      <w:numFmt w:val="decimal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147D4688"/>
    <w:multiLevelType w:val="hybridMultilevel"/>
    <w:tmpl w:val="B9E4FB7C"/>
    <w:lvl w:ilvl="0" w:tplc="3CBEB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48C6AD8"/>
    <w:multiLevelType w:val="hybridMultilevel"/>
    <w:tmpl w:val="3FCCE7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87046AA"/>
    <w:multiLevelType w:val="multilevel"/>
    <w:tmpl w:val="2892C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9546BD1"/>
    <w:multiLevelType w:val="hybridMultilevel"/>
    <w:tmpl w:val="38E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470A0"/>
    <w:multiLevelType w:val="hybridMultilevel"/>
    <w:tmpl w:val="15E4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3446CD"/>
    <w:multiLevelType w:val="hybridMultilevel"/>
    <w:tmpl w:val="D91CBE7C"/>
    <w:lvl w:ilvl="0" w:tplc="07606E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30" w15:restartNumberingAfterBreak="0">
    <w:nsid w:val="2AA950E6"/>
    <w:multiLevelType w:val="multilevel"/>
    <w:tmpl w:val="04826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2B546F73"/>
    <w:multiLevelType w:val="multilevel"/>
    <w:tmpl w:val="D5D60F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31147A"/>
    <w:multiLevelType w:val="multilevel"/>
    <w:tmpl w:val="9A426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2653AA"/>
    <w:multiLevelType w:val="hybridMultilevel"/>
    <w:tmpl w:val="0B7A99F6"/>
    <w:lvl w:ilvl="0" w:tplc="03CAAF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 w15:restartNumberingAfterBreak="0">
    <w:nsid w:val="30C649DF"/>
    <w:multiLevelType w:val="hybridMultilevel"/>
    <w:tmpl w:val="8D42B47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4759F7"/>
    <w:multiLevelType w:val="hybridMultilevel"/>
    <w:tmpl w:val="45622804"/>
    <w:lvl w:ilvl="0" w:tplc="36FE0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D71494C"/>
    <w:multiLevelType w:val="multilevel"/>
    <w:tmpl w:val="F94A1F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4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816698"/>
    <w:multiLevelType w:val="multilevel"/>
    <w:tmpl w:val="3F3073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/>
      </w:rPr>
    </w:lvl>
  </w:abstractNum>
  <w:abstractNum w:abstractNumId="42" w15:restartNumberingAfterBreak="0">
    <w:nsid w:val="43FD78A6"/>
    <w:multiLevelType w:val="multilevel"/>
    <w:tmpl w:val="ACE68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3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7001D43"/>
    <w:multiLevelType w:val="hybridMultilevel"/>
    <w:tmpl w:val="84149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8244438"/>
    <w:multiLevelType w:val="hybridMultilevel"/>
    <w:tmpl w:val="C09EF1B0"/>
    <w:lvl w:ilvl="0" w:tplc="3CBEB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8B879FE"/>
    <w:multiLevelType w:val="hybridMultilevel"/>
    <w:tmpl w:val="D46CE54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4C576570"/>
    <w:multiLevelType w:val="multilevel"/>
    <w:tmpl w:val="8F149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C81374B"/>
    <w:multiLevelType w:val="multilevel"/>
    <w:tmpl w:val="EE3E3F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9" w15:restartNumberingAfterBreak="0">
    <w:nsid w:val="4C911338"/>
    <w:multiLevelType w:val="hybridMultilevel"/>
    <w:tmpl w:val="DF0A437A"/>
    <w:lvl w:ilvl="0" w:tplc="F0FA55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AD3044"/>
    <w:multiLevelType w:val="multilevel"/>
    <w:tmpl w:val="9AB82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66C39D3"/>
    <w:multiLevelType w:val="multilevel"/>
    <w:tmpl w:val="4A8A2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56" w15:restartNumberingAfterBreak="0">
    <w:nsid w:val="56C91462"/>
    <w:multiLevelType w:val="hybridMultilevel"/>
    <w:tmpl w:val="3BF0D87A"/>
    <w:lvl w:ilvl="0" w:tplc="3CBEBE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94326EA"/>
    <w:multiLevelType w:val="multilevel"/>
    <w:tmpl w:val="F94A1F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5AC628D0"/>
    <w:multiLevelType w:val="hybridMultilevel"/>
    <w:tmpl w:val="CABAB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DAE15DD"/>
    <w:multiLevelType w:val="multilevel"/>
    <w:tmpl w:val="FBD60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 w:val="0"/>
      </w:rPr>
    </w:lvl>
  </w:abstractNum>
  <w:abstractNum w:abstractNumId="60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1" w15:restartNumberingAfterBreak="0">
    <w:nsid w:val="67BC720C"/>
    <w:multiLevelType w:val="hybridMultilevel"/>
    <w:tmpl w:val="F89285B0"/>
    <w:lvl w:ilvl="0" w:tplc="3CBE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0E3492"/>
    <w:multiLevelType w:val="hybridMultilevel"/>
    <w:tmpl w:val="1B0CF700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3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64" w15:restartNumberingAfterBreak="0">
    <w:nsid w:val="6B415B79"/>
    <w:multiLevelType w:val="hybridMultilevel"/>
    <w:tmpl w:val="0FCEA26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5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F5B49B1"/>
    <w:multiLevelType w:val="hybridMultilevel"/>
    <w:tmpl w:val="2E8C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536FEC"/>
    <w:multiLevelType w:val="hybridMultilevel"/>
    <w:tmpl w:val="D44C19AE"/>
    <w:lvl w:ilvl="0" w:tplc="105E65F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 w15:restartNumberingAfterBreak="0">
    <w:nsid w:val="73C52695"/>
    <w:multiLevelType w:val="hybridMultilevel"/>
    <w:tmpl w:val="0208586E"/>
    <w:lvl w:ilvl="0" w:tplc="31FA905C">
      <w:start w:val="1"/>
      <w:numFmt w:val="lowerLetter"/>
      <w:lvlText w:val="%1)"/>
      <w:lvlJc w:val="left"/>
      <w:pPr>
        <w:tabs>
          <w:tab w:val="num" w:pos="851"/>
        </w:tabs>
        <w:ind w:left="851" w:hanging="341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002950"/>
    <w:multiLevelType w:val="multilevel"/>
    <w:tmpl w:val="384C4B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6A56716"/>
    <w:multiLevelType w:val="hybridMultilevel"/>
    <w:tmpl w:val="B8F4E2D6"/>
    <w:lvl w:ilvl="0" w:tplc="BB36B5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7C7608CD"/>
    <w:multiLevelType w:val="hybridMultilevel"/>
    <w:tmpl w:val="AC0609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EF718C5"/>
    <w:multiLevelType w:val="hybridMultilevel"/>
    <w:tmpl w:val="FBA825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4"/>
  </w:num>
  <w:num w:numId="5">
    <w:abstractNumId w:val="72"/>
  </w:num>
  <w:num w:numId="6">
    <w:abstractNumId w:val="16"/>
  </w:num>
  <w:num w:numId="7">
    <w:abstractNumId w:val="49"/>
  </w:num>
  <w:num w:numId="8">
    <w:abstractNumId w:val="47"/>
  </w:num>
  <w:num w:numId="9">
    <w:abstractNumId w:val="54"/>
  </w:num>
  <w:num w:numId="10">
    <w:abstractNumId w:val="68"/>
  </w:num>
  <w:num w:numId="11">
    <w:abstractNumId w:val="11"/>
  </w:num>
  <w:num w:numId="12">
    <w:abstractNumId w:val="14"/>
  </w:num>
  <w:num w:numId="13">
    <w:abstractNumId w:val="18"/>
  </w:num>
  <w:num w:numId="14">
    <w:abstractNumId w:val="13"/>
  </w:num>
  <w:num w:numId="15">
    <w:abstractNumId w:val="33"/>
  </w:num>
  <w:num w:numId="16">
    <w:abstractNumId w:val="21"/>
  </w:num>
  <w:num w:numId="17">
    <w:abstractNumId w:val="50"/>
  </w:num>
  <w:num w:numId="18">
    <w:abstractNumId w:val="73"/>
  </w:num>
  <w:num w:numId="19">
    <w:abstractNumId w:val="28"/>
  </w:num>
  <w:num w:numId="20">
    <w:abstractNumId w:val="70"/>
  </w:num>
  <w:num w:numId="21">
    <w:abstractNumId w:val="22"/>
  </w:num>
  <w:num w:numId="22">
    <w:abstractNumId w:val="58"/>
  </w:num>
  <w:num w:numId="23">
    <w:abstractNumId w:val="36"/>
  </w:num>
  <w:num w:numId="24">
    <w:abstractNumId w:val="46"/>
  </w:num>
  <w:num w:numId="25">
    <w:abstractNumId w:val="62"/>
  </w:num>
  <w:num w:numId="26">
    <w:abstractNumId w:val="34"/>
  </w:num>
  <w:num w:numId="27">
    <w:abstractNumId w:val="24"/>
  </w:num>
  <w:num w:numId="28">
    <w:abstractNumId w:val="55"/>
  </w:num>
  <w:num w:numId="29">
    <w:abstractNumId w:val="67"/>
  </w:num>
  <w:num w:numId="30">
    <w:abstractNumId w:val="41"/>
  </w:num>
  <w:num w:numId="31">
    <w:abstractNumId w:val="31"/>
  </w:num>
  <w:num w:numId="32">
    <w:abstractNumId w:val="48"/>
  </w:num>
  <w:num w:numId="33">
    <w:abstractNumId w:val="69"/>
  </w:num>
  <w:num w:numId="34">
    <w:abstractNumId w:val="44"/>
  </w:num>
  <w:num w:numId="35">
    <w:abstractNumId w:val="57"/>
  </w:num>
  <w:num w:numId="36">
    <w:abstractNumId w:val="42"/>
  </w:num>
  <w:num w:numId="37">
    <w:abstractNumId w:val="25"/>
  </w:num>
  <w:num w:numId="38">
    <w:abstractNumId w:val="66"/>
  </w:num>
  <w:num w:numId="39">
    <w:abstractNumId w:val="59"/>
  </w:num>
  <w:num w:numId="40">
    <w:abstractNumId w:val="19"/>
  </w:num>
  <w:num w:numId="41">
    <w:abstractNumId w:val="30"/>
  </w:num>
  <w:num w:numId="42">
    <w:abstractNumId w:val="15"/>
  </w:num>
  <w:num w:numId="43">
    <w:abstractNumId w:val="38"/>
  </w:num>
  <w:num w:numId="44">
    <w:abstractNumId w:val="12"/>
  </w:num>
  <w:num w:numId="45">
    <w:abstractNumId w:val="26"/>
  </w:num>
  <w:num w:numId="46">
    <w:abstractNumId w:val="23"/>
  </w:num>
  <w:num w:numId="47">
    <w:abstractNumId w:val="45"/>
  </w:num>
  <w:num w:numId="48">
    <w:abstractNumId w:val="56"/>
  </w:num>
  <w:num w:numId="49">
    <w:abstractNumId w:val="61"/>
  </w:num>
  <w:num w:numId="5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3884"/>
    <w:rsid w:val="000077A3"/>
    <w:rsid w:val="00014D14"/>
    <w:rsid w:val="000202E6"/>
    <w:rsid w:val="00022D6E"/>
    <w:rsid w:val="00023B17"/>
    <w:rsid w:val="000309D4"/>
    <w:rsid w:val="00034C95"/>
    <w:rsid w:val="00035C96"/>
    <w:rsid w:val="000375CB"/>
    <w:rsid w:val="000436D3"/>
    <w:rsid w:val="00043D8E"/>
    <w:rsid w:val="00043FAC"/>
    <w:rsid w:val="000445A9"/>
    <w:rsid w:val="00044BB0"/>
    <w:rsid w:val="00045728"/>
    <w:rsid w:val="000466F9"/>
    <w:rsid w:val="00046E51"/>
    <w:rsid w:val="0004793D"/>
    <w:rsid w:val="00055036"/>
    <w:rsid w:val="00057543"/>
    <w:rsid w:val="00060372"/>
    <w:rsid w:val="0006290D"/>
    <w:rsid w:val="00066E16"/>
    <w:rsid w:val="000678E1"/>
    <w:rsid w:val="00070435"/>
    <w:rsid w:val="00072AE5"/>
    <w:rsid w:val="0007306F"/>
    <w:rsid w:val="000763C7"/>
    <w:rsid w:val="000767C4"/>
    <w:rsid w:val="0008095F"/>
    <w:rsid w:val="00083392"/>
    <w:rsid w:val="000838C8"/>
    <w:rsid w:val="00085850"/>
    <w:rsid w:val="00087A5A"/>
    <w:rsid w:val="00087B36"/>
    <w:rsid w:val="00091C6B"/>
    <w:rsid w:val="00092989"/>
    <w:rsid w:val="0009318B"/>
    <w:rsid w:val="000A0987"/>
    <w:rsid w:val="000A35B1"/>
    <w:rsid w:val="000A5E15"/>
    <w:rsid w:val="000A7A57"/>
    <w:rsid w:val="000B612D"/>
    <w:rsid w:val="000B6593"/>
    <w:rsid w:val="000B65AE"/>
    <w:rsid w:val="000B6C37"/>
    <w:rsid w:val="000C1A31"/>
    <w:rsid w:val="000C2451"/>
    <w:rsid w:val="000C3EEC"/>
    <w:rsid w:val="000D0559"/>
    <w:rsid w:val="000D08F3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7356"/>
    <w:rsid w:val="000F7DFE"/>
    <w:rsid w:val="001045A1"/>
    <w:rsid w:val="0010524C"/>
    <w:rsid w:val="001058AC"/>
    <w:rsid w:val="00106853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D04"/>
    <w:rsid w:val="00141FE3"/>
    <w:rsid w:val="00144E9E"/>
    <w:rsid w:val="00152391"/>
    <w:rsid w:val="00152F5F"/>
    <w:rsid w:val="00153280"/>
    <w:rsid w:val="001546AD"/>
    <w:rsid w:val="00156E29"/>
    <w:rsid w:val="00157815"/>
    <w:rsid w:val="00157B54"/>
    <w:rsid w:val="00161FB9"/>
    <w:rsid w:val="001632BC"/>
    <w:rsid w:val="001645AA"/>
    <w:rsid w:val="00171543"/>
    <w:rsid w:val="00172E34"/>
    <w:rsid w:val="00174B3E"/>
    <w:rsid w:val="00174DA7"/>
    <w:rsid w:val="00175655"/>
    <w:rsid w:val="001768B2"/>
    <w:rsid w:val="00177965"/>
    <w:rsid w:val="00182821"/>
    <w:rsid w:val="00182B12"/>
    <w:rsid w:val="00185A11"/>
    <w:rsid w:val="00190243"/>
    <w:rsid w:val="001924CC"/>
    <w:rsid w:val="001930E4"/>
    <w:rsid w:val="00194914"/>
    <w:rsid w:val="00194DD8"/>
    <w:rsid w:val="00195F91"/>
    <w:rsid w:val="00197206"/>
    <w:rsid w:val="00197E3D"/>
    <w:rsid w:val="001A0AE7"/>
    <w:rsid w:val="001A22DD"/>
    <w:rsid w:val="001A4F7D"/>
    <w:rsid w:val="001A7045"/>
    <w:rsid w:val="001B2886"/>
    <w:rsid w:val="001B3DB7"/>
    <w:rsid w:val="001B3FB2"/>
    <w:rsid w:val="001B4B60"/>
    <w:rsid w:val="001B5946"/>
    <w:rsid w:val="001B5B06"/>
    <w:rsid w:val="001B7EDA"/>
    <w:rsid w:val="001B7F70"/>
    <w:rsid w:val="001C24C8"/>
    <w:rsid w:val="001C5595"/>
    <w:rsid w:val="001C6061"/>
    <w:rsid w:val="001C7D50"/>
    <w:rsid w:val="001D0E1A"/>
    <w:rsid w:val="001D2E0C"/>
    <w:rsid w:val="001D35D0"/>
    <w:rsid w:val="001D44C4"/>
    <w:rsid w:val="001D5C2A"/>
    <w:rsid w:val="001E15B9"/>
    <w:rsid w:val="001E22C8"/>
    <w:rsid w:val="001E7221"/>
    <w:rsid w:val="001E7A92"/>
    <w:rsid w:val="001E7D6C"/>
    <w:rsid w:val="001F04BE"/>
    <w:rsid w:val="001F2EB4"/>
    <w:rsid w:val="001F4651"/>
    <w:rsid w:val="001F4F03"/>
    <w:rsid w:val="001F4F5F"/>
    <w:rsid w:val="002000FD"/>
    <w:rsid w:val="002006FD"/>
    <w:rsid w:val="002007A8"/>
    <w:rsid w:val="00202A30"/>
    <w:rsid w:val="00206057"/>
    <w:rsid w:val="0020673F"/>
    <w:rsid w:val="002102A7"/>
    <w:rsid w:val="002104BA"/>
    <w:rsid w:val="00215537"/>
    <w:rsid w:val="00217628"/>
    <w:rsid w:val="00217A48"/>
    <w:rsid w:val="00220059"/>
    <w:rsid w:val="002208BA"/>
    <w:rsid w:val="002243DE"/>
    <w:rsid w:val="00226740"/>
    <w:rsid w:val="00230A26"/>
    <w:rsid w:val="00230D7A"/>
    <w:rsid w:val="00236B39"/>
    <w:rsid w:val="002445BD"/>
    <w:rsid w:val="002457D7"/>
    <w:rsid w:val="002459DD"/>
    <w:rsid w:val="00246460"/>
    <w:rsid w:val="00246674"/>
    <w:rsid w:val="002528DF"/>
    <w:rsid w:val="00253F45"/>
    <w:rsid w:val="00255890"/>
    <w:rsid w:val="002567D8"/>
    <w:rsid w:val="0025732E"/>
    <w:rsid w:val="00260A93"/>
    <w:rsid w:val="002628D2"/>
    <w:rsid w:val="002639C9"/>
    <w:rsid w:val="00264D17"/>
    <w:rsid w:val="00266CF5"/>
    <w:rsid w:val="00267708"/>
    <w:rsid w:val="002706CF"/>
    <w:rsid w:val="00271CE4"/>
    <w:rsid w:val="00273248"/>
    <w:rsid w:val="00273C81"/>
    <w:rsid w:val="002752B2"/>
    <w:rsid w:val="00285853"/>
    <w:rsid w:val="00290D43"/>
    <w:rsid w:val="00290F10"/>
    <w:rsid w:val="00292BE2"/>
    <w:rsid w:val="0029375C"/>
    <w:rsid w:val="00293930"/>
    <w:rsid w:val="00295E7D"/>
    <w:rsid w:val="002A06C9"/>
    <w:rsid w:val="002A7771"/>
    <w:rsid w:val="002B5F97"/>
    <w:rsid w:val="002C0EFB"/>
    <w:rsid w:val="002C175F"/>
    <w:rsid w:val="002C1F42"/>
    <w:rsid w:val="002C33E2"/>
    <w:rsid w:val="002C36F4"/>
    <w:rsid w:val="002C7A5B"/>
    <w:rsid w:val="002D28BB"/>
    <w:rsid w:val="002D3703"/>
    <w:rsid w:val="002D5061"/>
    <w:rsid w:val="002E1132"/>
    <w:rsid w:val="002E2CA9"/>
    <w:rsid w:val="002E2E6E"/>
    <w:rsid w:val="002E3CC0"/>
    <w:rsid w:val="002E4430"/>
    <w:rsid w:val="002E49E3"/>
    <w:rsid w:val="002E6C49"/>
    <w:rsid w:val="002E7E48"/>
    <w:rsid w:val="002F204E"/>
    <w:rsid w:val="002F300C"/>
    <w:rsid w:val="002F5BAE"/>
    <w:rsid w:val="00302584"/>
    <w:rsid w:val="00303E07"/>
    <w:rsid w:val="00305E94"/>
    <w:rsid w:val="00306CF2"/>
    <w:rsid w:val="003115D9"/>
    <w:rsid w:val="00313855"/>
    <w:rsid w:val="0031414B"/>
    <w:rsid w:val="003261D9"/>
    <w:rsid w:val="0032675A"/>
    <w:rsid w:val="0032683B"/>
    <w:rsid w:val="0032702E"/>
    <w:rsid w:val="00336E4E"/>
    <w:rsid w:val="003408B1"/>
    <w:rsid w:val="00340BB6"/>
    <w:rsid w:val="00340F88"/>
    <w:rsid w:val="00344292"/>
    <w:rsid w:val="003453CE"/>
    <w:rsid w:val="00345471"/>
    <w:rsid w:val="00347107"/>
    <w:rsid w:val="00347143"/>
    <w:rsid w:val="00347836"/>
    <w:rsid w:val="003508E2"/>
    <w:rsid w:val="003553AF"/>
    <w:rsid w:val="003615CF"/>
    <w:rsid w:val="00362CF4"/>
    <w:rsid w:val="003677F8"/>
    <w:rsid w:val="00367F08"/>
    <w:rsid w:val="00367F64"/>
    <w:rsid w:val="003727FA"/>
    <w:rsid w:val="00373657"/>
    <w:rsid w:val="00373E51"/>
    <w:rsid w:val="003756F2"/>
    <w:rsid w:val="00377099"/>
    <w:rsid w:val="00383CA7"/>
    <w:rsid w:val="00386232"/>
    <w:rsid w:val="003867BF"/>
    <w:rsid w:val="00395FDB"/>
    <w:rsid w:val="003966CC"/>
    <w:rsid w:val="003A0786"/>
    <w:rsid w:val="003A1C62"/>
    <w:rsid w:val="003A2230"/>
    <w:rsid w:val="003A22E8"/>
    <w:rsid w:val="003A4ECC"/>
    <w:rsid w:val="003A6CE1"/>
    <w:rsid w:val="003A6F02"/>
    <w:rsid w:val="003B3080"/>
    <w:rsid w:val="003B4D78"/>
    <w:rsid w:val="003B4F1E"/>
    <w:rsid w:val="003B69AF"/>
    <w:rsid w:val="003C31D4"/>
    <w:rsid w:val="003C7B0C"/>
    <w:rsid w:val="003D0A3A"/>
    <w:rsid w:val="003D2260"/>
    <w:rsid w:val="003D262E"/>
    <w:rsid w:val="003D30FA"/>
    <w:rsid w:val="003D5AC9"/>
    <w:rsid w:val="003D613C"/>
    <w:rsid w:val="003D629B"/>
    <w:rsid w:val="003E24A9"/>
    <w:rsid w:val="003E45D8"/>
    <w:rsid w:val="003E58AE"/>
    <w:rsid w:val="003F0230"/>
    <w:rsid w:val="003F1727"/>
    <w:rsid w:val="003F7838"/>
    <w:rsid w:val="004000AE"/>
    <w:rsid w:val="0040163B"/>
    <w:rsid w:val="0040165A"/>
    <w:rsid w:val="004018C2"/>
    <w:rsid w:val="00403C5B"/>
    <w:rsid w:val="00407AF0"/>
    <w:rsid w:val="00415756"/>
    <w:rsid w:val="00415995"/>
    <w:rsid w:val="004163E5"/>
    <w:rsid w:val="0041767B"/>
    <w:rsid w:val="00421E4E"/>
    <w:rsid w:val="00424834"/>
    <w:rsid w:val="00425C3D"/>
    <w:rsid w:val="004261E0"/>
    <w:rsid w:val="00427980"/>
    <w:rsid w:val="00430537"/>
    <w:rsid w:val="00431E5A"/>
    <w:rsid w:val="00433814"/>
    <w:rsid w:val="00434366"/>
    <w:rsid w:val="00434817"/>
    <w:rsid w:val="00434FDE"/>
    <w:rsid w:val="0043648E"/>
    <w:rsid w:val="004409AA"/>
    <w:rsid w:val="00442354"/>
    <w:rsid w:val="004451DA"/>
    <w:rsid w:val="004465FD"/>
    <w:rsid w:val="004470B5"/>
    <w:rsid w:val="00447B7C"/>
    <w:rsid w:val="004504A0"/>
    <w:rsid w:val="00452235"/>
    <w:rsid w:val="0045309F"/>
    <w:rsid w:val="004535A4"/>
    <w:rsid w:val="004546F2"/>
    <w:rsid w:val="00456FA5"/>
    <w:rsid w:val="004573B9"/>
    <w:rsid w:val="00462FC9"/>
    <w:rsid w:val="00464CDC"/>
    <w:rsid w:val="00466645"/>
    <w:rsid w:val="00467D3B"/>
    <w:rsid w:val="00476134"/>
    <w:rsid w:val="00481852"/>
    <w:rsid w:val="00483ADC"/>
    <w:rsid w:val="00484E1C"/>
    <w:rsid w:val="004860AB"/>
    <w:rsid w:val="00487E73"/>
    <w:rsid w:val="004953E6"/>
    <w:rsid w:val="004955CC"/>
    <w:rsid w:val="004964FB"/>
    <w:rsid w:val="004970B6"/>
    <w:rsid w:val="004A0FA9"/>
    <w:rsid w:val="004A510B"/>
    <w:rsid w:val="004A585A"/>
    <w:rsid w:val="004A6B11"/>
    <w:rsid w:val="004A7A2B"/>
    <w:rsid w:val="004B0AEE"/>
    <w:rsid w:val="004B1DF6"/>
    <w:rsid w:val="004B49C9"/>
    <w:rsid w:val="004B66AA"/>
    <w:rsid w:val="004C014A"/>
    <w:rsid w:val="004C0FA9"/>
    <w:rsid w:val="004C110F"/>
    <w:rsid w:val="004C21B5"/>
    <w:rsid w:val="004C252F"/>
    <w:rsid w:val="004C34FC"/>
    <w:rsid w:val="004C3F73"/>
    <w:rsid w:val="004C5DF5"/>
    <w:rsid w:val="004C7D23"/>
    <w:rsid w:val="004D2F73"/>
    <w:rsid w:val="004D654F"/>
    <w:rsid w:val="004E07DE"/>
    <w:rsid w:val="004E0CB2"/>
    <w:rsid w:val="004E2021"/>
    <w:rsid w:val="004E4AC1"/>
    <w:rsid w:val="004E4E85"/>
    <w:rsid w:val="004E6078"/>
    <w:rsid w:val="004E749F"/>
    <w:rsid w:val="004E7CD6"/>
    <w:rsid w:val="004F0963"/>
    <w:rsid w:val="004F2879"/>
    <w:rsid w:val="004F5D14"/>
    <w:rsid w:val="005017EC"/>
    <w:rsid w:val="00510AEF"/>
    <w:rsid w:val="0051235F"/>
    <w:rsid w:val="00513E51"/>
    <w:rsid w:val="00515206"/>
    <w:rsid w:val="005175F3"/>
    <w:rsid w:val="005306C0"/>
    <w:rsid w:val="005318C3"/>
    <w:rsid w:val="00533759"/>
    <w:rsid w:val="00533C25"/>
    <w:rsid w:val="00534E36"/>
    <w:rsid w:val="00534EA0"/>
    <w:rsid w:val="00540869"/>
    <w:rsid w:val="00540899"/>
    <w:rsid w:val="00541BED"/>
    <w:rsid w:val="00542DBD"/>
    <w:rsid w:val="005430A3"/>
    <w:rsid w:val="0054337C"/>
    <w:rsid w:val="00543974"/>
    <w:rsid w:val="00543DCE"/>
    <w:rsid w:val="00544883"/>
    <w:rsid w:val="00547A59"/>
    <w:rsid w:val="00550285"/>
    <w:rsid w:val="00550568"/>
    <w:rsid w:val="005517F8"/>
    <w:rsid w:val="00552322"/>
    <w:rsid w:val="00553140"/>
    <w:rsid w:val="00555E96"/>
    <w:rsid w:val="00557651"/>
    <w:rsid w:val="00561E2E"/>
    <w:rsid w:val="005622AD"/>
    <w:rsid w:val="00563CA8"/>
    <w:rsid w:val="00563CCF"/>
    <w:rsid w:val="005668C5"/>
    <w:rsid w:val="0057114B"/>
    <w:rsid w:val="00574733"/>
    <w:rsid w:val="00575704"/>
    <w:rsid w:val="00576F28"/>
    <w:rsid w:val="00580DB3"/>
    <w:rsid w:val="0058234D"/>
    <w:rsid w:val="005828F1"/>
    <w:rsid w:val="00584E57"/>
    <w:rsid w:val="00585504"/>
    <w:rsid w:val="005855CB"/>
    <w:rsid w:val="00585AB4"/>
    <w:rsid w:val="0059002C"/>
    <w:rsid w:val="00590572"/>
    <w:rsid w:val="0059164D"/>
    <w:rsid w:val="00592FF5"/>
    <w:rsid w:val="00596099"/>
    <w:rsid w:val="00596975"/>
    <w:rsid w:val="00596BCC"/>
    <w:rsid w:val="005A03BF"/>
    <w:rsid w:val="005A23FF"/>
    <w:rsid w:val="005A300E"/>
    <w:rsid w:val="005A3D76"/>
    <w:rsid w:val="005A676F"/>
    <w:rsid w:val="005A761F"/>
    <w:rsid w:val="005A7B6C"/>
    <w:rsid w:val="005B02CF"/>
    <w:rsid w:val="005B03B0"/>
    <w:rsid w:val="005B2CEA"/>
    <w:rsid w:val="005B36B5"/>
    <w:rsid w:val="005B4C09"/>
    <w:rsid w:val="005B6826"/>
    <w:rsid w:val="005C6124"/>
    <w:rsid w:val="005C7CCE"/>
    <w:rsid w:val="005D1F00"/>
    <w:rsid w:val="005D310A"/>
    <w:rsid w:val="005D3CEC"/>
    <w:rsid w:val="005D40D2"/>
    <w:rsid w:val="005D412A"/>
    <w:rsid w:val="005D54D0"/>
    <w:rsid w:val="005D698B"/>
    <w:rsid w:val="005D7322"/>
    <w:rsid w:val="005E2887"/>
    <w:rsid w:val="005E2E3D"/>
    <w:rsid w:val="005E3013"/>
    <w:rsid w:val="005E4D2E"/>
    <w:rsid w:val="005F217B"/>
    <w:rsid w:val="005F27C8"/>
    <w:rsid w:val="005F32C1"/>
    <w:rsid w:val="005F347E"/>
    <w:rsid w:val="005F698A"/>
    <w:rsid w:val="005F773F"/>
    <w:rsid w:val="00600857"/>
    <w:rsid w:val="006035E4"/>
    <w:rsid w:val="0060613D"/>
    <w:rsid w:val="006151E0"/>
    <w:rsid w:val="00617452"/>
    <w:rsid w:val="00623D7A"/>
    <w:rsid w:val="00624492"/>
    <w:rsid w:val="00632DA0"/>
    <w:rsid w:val="0063410F"/>
    <w:rsid w:val="00634FA6"/>
    <w:rsid w:val="00635037"/>
    <w:rsid w:val="0063576E"/>
    <w:rsid w:val="00635894"/>
    <w:rsid w:val="006367FE"/>
    <w:rsid w:val="006378F1"/>
    <w:rsid w:val="00637DC7"/>
    <w:rsid w:val="00637EEA"/>
    <w:rsid w:val="006416FA"/>
    <w:rsid w:val="0064537B"/>
    <w:rsid w:val="006470D6"/>
    <w:rsid w:val="006471E7"/>
    <w:rsid w:val="00651F2A"/>
    <w:rsid w:val="00652809"/>
    <w:rsid w:val="006529D5"/>
    <w:rsid w:val="0065771A"/>
    <w:rsid w:val="00657ABE"/>
    <w:rsid w:val="00663942"/>
    <w:rsid w:val="00665C0A"/>
    <w:rsid w:val="00667E99"/>
    <w:rsid w:val="0067182B"/>
    <w:rsid w:val="00671C81"/>
    <w:rsid w:val="00674934"/>
    <w:rsid w:val="00677A0D"/>
    <w:rsid w:val="00680EC0"/>
    <w:rsid w:val="006833B6"/>
    <w:rsid w:val="00684490"/>
    <w:rsid w:val="00684FE6"/>
    <w:rsid w:val="00686D70"/>
    <w:rsid w:val="006874D1"/>
    <w:rsid w:val="0069142D"/>
    <w:rsid w:val="006A0CFE"/>
    <w:rsid w:val="006A3470"/>
    <w:rsid w:val="006A3880"/>
    <w:rsid w:val="006A3C94"/>
    <w:rsid w:val="006A535C"/>
    <w:rsid w:val="006A5E2D"/>
    <w:rsid w:val="006A7FFE"/>
    <w:rsid w:val="006B0011"/>
    <w:rsid w:val="006B3054"/>
    <w:rsid w:val="006B3731"/>
    <w:rsid w:val="006B3A94"/>
    <w:rsid w:val="006B3B85"/>
    <w:rsid w:val="006B423E"/>
    <w:rsid w:val="006B56FD"/>
    <w:rsid w:val="006B6472"/>
    <w:rsid w:val="006B797D"/>
    <w:rsid w:val="006C3656"/>
    <w:rsid w:val="006C3818"/>
    <w:rsid w:val="006C5554"/>
    <w:rsid w:val="006C59D2"/>
    <w:rsid w:val="006D0D6C"/>
    <w:rsid w:val="006D1D17"/>
    <w:rsid w:val="006D5024"/>
    <w:rsid w:val="006D62F5"/>
    <w:rsid w:val="006E140E"/>
    <w:rsid w:val="006F245D"/>
    <w:rsid w:val="006F6AF0"/>
    <w:rsid w:val="00701937"/>
    <w:rsid w:val="00703B29"/>
    <w:rsid w:val="0070432F"/>
    <w:rsid w:val="0070476A"/>
    <w:rsid w:val="00705DFA"/>
    <w:rsid w:val="007078AA"/>
    <w:rsid w:val="00710BFE"/>
    <w:rsid w:val="007124B1"/>
    <w:rsid w:val="00712945"/>
    <w:rsid w:val="00713541"/>
    <w:rsid w:val="00716CFB"/>
    <w:rsid w:val="00721270"/>
    <w:rsid w:val="007238D4"/>
    <w:rsid w:val="00732E27"/>
    <w:rsid w:val="00734150"/>
    <w:rsid w:val="007348BA"/>
    <w:rsid w:val="00735DA3"/>
    <w:rsid w:val="00743E01"/>
    <w:rsid w:val="007511A2"/>
    <w:rsid w:val="0075123C"/>
    <w:rsid w:val="00752266"/>
    <w:rsid w:val="00753CBA"/>
    <w:rsid w:val="00754888"/>
    <w:rsid w:val="0075558C"/>
    <w:rsid w:val="00760D74"/>
    <w:rsid w:val="00762087"/>
    <w:rsid w:val="0076473C"/>
    <w:rsid w:val="00764E87"/>
    <w:rsid w:val="00767C94"/>
    <w:rsid w:val="00777E79"/>
    <w:rsid w:val="0078120E"/>
    <w:rsid w:val="007812F8"/>
    <w:rsid w:val="007834C2"/>
    <w:rsid w:val="0078493E"/>
    <w:rsid w:val="007864CC"/>
    <w:rsid w:val="00787178"/>
    <w:rsid w:val="00787CCA"/>
    <w:rsid w:val="007901C2"/>
    <w:rsid w:val="00795AE6"/>
    <w:rsid w:val="0079728E"/>
    <w:rsid w:val="00797C9B"/>
    <w:rsid w:val="00797D4C"/>
    <w:rsid w:val="007A4EFD"/>
    <w:rsid w:val="007A5993"/>
    <w:rsid w:val="007B353F"/>
    <w:rsid w:val="007B40F9"/>
    <w:rsid w:val="007B5BCA"/>
    <w:rsid w:val="007B669A"/>
    <w:rsid w:val="007B6F8B"/>
    <w:rsid w:val="007C0C76"/>
    <w:rsid w:val="007C124A"/>
    <w:rsid w:val="007C1CD6"/>
    <w:rsid w:val="007C36B2"/>
    <w:rsid w:val="007C57DB"/>
    <w:rsid w:val="007C6FE8"/>
    <w:rsid w:val="007D3489"/>
    <w:rsid w:val="007D40FB"/>
    <w:rsid w:val="007E1705"/>
    <w:rsid w:val="007E1738"/>
    <w:rsid w:val="007E3914"/>
    <w:rsid w:val="007E3DEE"/>
    <w:rsid w:val="007F33AB"/>
    <w:rsid w:val="007F532D"/>
    <w:rsid w:val="00801EEB"/>
    <w:rsid w:val="00802F7E"/>
    <w:rsid w:val="0080378F"/>
    <w:rsid w:val="0080425E"/>
    <w:rsid w:val="008048DC"/>
    <w:rsid w:val="00805AF1"/>
    <w:rsid w:val="00806D26"/>
    <w:rsid w:val="00815809"/>
    <w:rsid w:val="008158DE"/>
    <w:rsid w:val="00817B1C"/>
    <w:rsid w:val="00820A88"/>
    <w:rsid w:val="00825024"/>
    <w:rsid w:val="008300C6"/>
    <w:rsid w:val="00830A4A"/>
    <w:rsid w:val="00832759"/>
    <w:rsid w:val="00833621"/>
    <w:rsid w:val="00834CCC"/>
    <w:rsid w:val="008363A9"/>
    <w:rsid w:val="00836997"/>
    <w:rsid w:val="00837673"/>
    <w:rsid w:val="0084375D"/>
    <w:rsid w:val="008469B1"/>
    <w:rsid w:val="00851B4B"/>
    <w:rsid w:val="00851D1D"/>
    <w:rsid w:val="0085585B"/>
    <w:rsid w:val="008603FA"/>
    <w:rsid w:val="00862249"/>
    <w:rsid w:val="00862331"/>
    <w:rsid w:val="00862E50"/>
    <w:rsid w:val="008665E6"/>
    <w:rsid w:val="00866648"/>
    <w:rsid w:val="00870310"/>
    <w:rsid w:val="0087089D"/>
    <w:rsid w:val="0087432C"/>
    <w:rsid w:val="00875C29"/>
    <w:rsid w:val="00875C5F"/>
    <w:rsid w:val="008763EE"/>
    <w:rsid w:val="00877B80"/>
    <w:rsid w:val="0088679A"/>
    <w:rsid w:val="00887E14"/>
    <w:rsid w:val="00893EFE"/>
    <w:rsid w:val="008947AC"/>
    <w:rsid w:val="008950DC"/>
    <w:rsid w:val="008A185C"/>
    <w:rsid w:val="008A3196"/>
    <w:rsid w:val="008A5A5A"/>
    <w:rsid w:val="008A6332"/>
    <w:rsid w:val="008A677D"/>
    <w:rsid w:val="008B00A7"/>
    <w:rsid w:val="008B163F"/>
    <w:rsid w:val="008B1D50"/>
    <w:rsid w:val="008B2344"/>
    <w:rsid w:val="008B40FB"/>
    <w:rsid w:val="008B567D"/>
    <w:rsid w:val="008B6888"/>
    <w:rsid w:val="008B7D75"/>
    <w:rsid w:val="008B7ED2"/>
    <w:rsid w:val="008C1108"/>
    <w:rsid w:val="008C3873"/>
    <w:rsid w:val="008C6CE9"/>
    <w:rsid w:val="008D03EA"/>
    <w:rsid w:val="008D1D5B"/>
    <w:rsid w:val="008D2DED"/>
    <w:rsid w:val="008D3C64"/>
    <w:rsid w:val="008D5829"/>
    <w:rsid w:val="008E188C"/>
    <w:rsid w:val="008E1A93"/>
    <w:rsid w:val="008E2B47"/>
    <w:rsid w:val="008E36E4"/>
    <w:rsid w:val="008E47EA"/>
    <w:rsid w:val="008E505E"/>
    <w:rsid w:val="008E5AB8"/>
    <w:rsid w:val="008E6A6A"/>
    <w:rsid w:val="008E6DF7"/>
    <w:rsid w:val="008F09F8"/>
    <w:rsid w:val="008F18C9"/>
    <w:rsid w:val="008F2125"/>
    <w:rsid w:val="008F2B6D"/>
    <w:rsid w:val="008F300D"/>
    <w:rsid w:val="008F4C7C"/>
    <w:rsid w:val="009011B6"/>
    <w:rsid w:val="00902C86"/>
    <w:rsid w:val="009032AF"/>
    <w:rsid w:val="00903A3D"/>
    <w:rsid w:val="009044E0"/>
    <w:rsid w:val="0090466D"/>
    <w:rsid w:val="00904F09"/>
    <w:rsid w:val="00904FFD"/>
    <w:rsid w:val="00906732"/>
    <w:rsid w:val="009067F1"/>
    <w:rsid w:val="00907CA2"/>
    <w:rsid w:val="00910A17"/>
    <w:rsid w:val="00911A04"/>
    <w:rsid w:val="00913C81"/>
    <w:rsid w:val="009233FE"/>
    <w:rsid w:val="00924076"/>
    <w:rsid w:val="00925721"/>
    <w:rsid w:val="009268BC"/>
    <w:rsid w:val="009306E4"/>
    <w:rsid w:val="009334CF"/>
    <w:rsid w:val="00940AC8"/>
    <w:rsid w:val="00941E85"/>
    <w:rsid w:val="00942EBB"/>
    <w:rsid w:val="00943C8C"/>
    <w:rsid w:val="00944E7B"/>
    <w:rsid w:val="009464D6"/>
    <w:rsid w:val="0094737D"/>
    <w:rsid w:val="00952B77"/>
    <w:rsid w:val="00952BAF"/>
    <w:rsid w:val="009536EE"/>
    <w:rsid w:val="00953765"/>
    <w:rsid w:val="00956C9E"/>
    <w:rsid w:val="00960311"/>
    <w:rsid w:val="00960CF8"/>
    <w:rsid w:val="00960E60"/>
    <w:rsid w:val="00962C47"/>
    <w:rsid w:val="00963738"/>
    <w:rsid w:val="00964BB5"/>
    <w:rsid w:val="00971571"/>
    <w:rsid w:val="00973C4F"/>
    <w:rsid w:val="00975204"/>
    <w:rsid w:val="00975B55"/>
    <w:rsid w:val="00976EB4"/>
    <w:rsid w:val="009807BE"/>
    <w:rsid w:val="009816F9"/>
    <w:rsid w:val="009823B6"/>
    <w:rsid w:val="00982533"/>
    <w:rsid w:val="0098714A"/>
    <w:rsid w:val="00993101"/>
    <w:rsid w:val="0099399E"/>
    <w:rsid w:val="009A1189"/>
    <w:rsid w:val="009A5641"/>
    <w:rsid w:val="009A7234"/>
    <w:rsid w:val="009A77B5"/>
    <w:rsid w:val="009B30F9"/>
    <w:rsid w:val="009B46AE"/>
    <w:rsid w:val="009B4EC8"/>
    <w:rsid w:val="009B55CF"/>
    <w:rsid w:val="009B57C7"/>
    <w:rsid w:val="009B7373"/>
    <w:rsid w:val="009C00A5"/>
    <w:rsid w:val="009C13D2"/>
    <w:rsid w:val="009C43E3"/>
    <w:rsid w:val="009C543E"/>
    <w:rsid w:val="009C5718"/>
    <w:rsid w:val="009C64EB"/>
    <w:rsid w:val="009C6CAE"/>
    <w:rsid w:val="009D0F3C"/>
    <w:rsid w:val="009D2FF2"/>
    <w:rsid w:val="009D700E"/>
    <w:rsid w:val="009E0AE6"/>
    <w:rsid w:val="009E2B68"/>
    <w:rsid w:val="009E581B"/>
    <w:rsid w:val="009E62CA"/>
    <w:rsid w:val="009E7E40"/>
    <w:rsid w:val="009F4243"/>
    <w:rsid w:val="009F515D"/>
    <w:rsid w:val="009F70AA"/>
    <w:rsid w:val="009F780B"/>
    <w:rsid w:val="00A043FB"/>
    <w:rsid w:val="00A06E2A"/>
    <w:rsid w:val="00A11096"/>
    <w:rsid w:val="00A11747"/>
    <w:rsid w:val="00A141FA"/>
    <w:rsid w:val="00A1468F"/>
    <w:rsid w:val="00A16CC9"/>
    <w:rsid w:val="00A21DC4"/>
    <w:rsid w:val="00A22BE5"/>
    <w:rsid w:val="00A241CB"/>
    <w:rsid w:val="00A2491C"/>
    <w:rsid w:val="00A30376"/>
    <w:rsid w:val="00A30FC6"/>
    <w:rsid w:val="00A32F58"/>
    <w:rsid w:val="00A33622"/>
    <w:rsid w:val="00A43FA5"/>
    <w:rsid w:val="00A44951"/>
    <w:rsid w:val="00A451CC"/>
    <w:rsid w:val="00A53C9D"/>
    <w:rsid w:val="00A5438E"/>
    <w:rsid w:val="00A545D8"/>
    <w:rsid w:val="00A54F16"/>
    <w:rsid w:val="00A552B7"/>
    <w:rsid w:val="00A567C5"/>
    <w:rsid w:val="00A56E87"/>
    <w:rsid w:val="00A57614"/>
    <w:rsid w:val="00A57C49"/>
    <w:rsid w:val="00A60F07"/>
    <w:rsid w:val="00A61C16"/>
    <w:rsid w:val="00A63ED0"/>
    <w:rsid w:val="00A651C6"/>
    <w:rsid w:val="00A667EF"/>
    <w:rsid w:val="00A67E59"/>
    <w:rsid w:val="00A71729"/>
    <w:rsid w:val="00A73AC6"/>
    <w:rsid w:val="00A75BB8"/>
    <w:rsid w:val="00A764C4"/>
    <w:rsid w:val="00A81CC2"/>
    <w:rsid w:val="00A8376B"/>
    <w:rsid w:val="00A85DF2"/>
    <w:rsid w:val="00A86C9A"/>
    <w:rsid w:val="00A900A6"/>
    <w:rsid w:val="00A902CD"/>
    <w:rsid w:val="00A91928"/>
    <w:rsid w:val="00AA1144"/>
    <w:rsid w:val="00AA1C08"/>
    <w:rsid w:val="00AA22F2"/>
    <w:rsid w:val="00AA5904"/>
    <w:rsid w:val="00AA65F4"/>
    <w:rsid w:val="00AB22AB"/>
    <w:rsid w:val="00AB4EE8"/>
    <w:rsid w:val="00AB5DC5"/>
    <w:rsid w:val="00AB6C05"/>
    <w:rsid w:val="00AC352C"/>
    <w:rsid w:val="00AC42B4"/>
    <w:rsid w:val="00AC5078"/>
    <w:rsid w:val="00AD4520"/>
    <w:rsid w:val="00AD6806"/>
    <w:rsid w:val="00AE0DC2"/>
    <w:rsid w:val="00AE2C44"/>
    <w:rsid w:val="00AE31A6"/>
    <w:rsid w:val="00AE32F8"/>
    <w:rsid w:val="00AE3F4A"/>
    <w:rsid w:val="00AE5094"/>
    <w:rsid w:val="00AE537B"/>
    <w:rsid w:val="00AE5BED"/>
    <w:rsid w:val="00AE6B3E"/>
    <w:rsid w:val="00AF01F5"/>
    <w:rsid w:val="00AF03C5"/>
    <w:rsid w:val="00AF262B"/>
    <w:rsid w:val="00AF4A22"/>
    <w:rsid w:val="00AF6396"/>
    <w:rsid w:val="00B0222F"/>
    <w:rsid w:val="00B10174"/>
    <w:rsid w:val="00B1079B"/>
    <w:rsid w:val="00B12D8B"/>
    <w:rsid w:val="00B15234"/>
    <w:rsid w:val="00B26CA9"/>
    <w:rsid w:val="00B33A51"/>
    <w:rsid w:val="00B34C93"/>
    <w:rsid w:val="00B40FD1"/>
    <w:rsid w:val="00B42B32"/>
    <w:rsid w:val="00B43948"/>
    <w:rsid w:val="00B470CB"/>
    <w:rsid w:val="00B531DC"/>
    <w:rsid w:val="00B544FE"/>
    <w:rsid w:val="00B60417"/>
    <w:rsid w:val="00B60602"/>
    <w:rsid w:val="00B60686"/>
    <w:rsid w:val="00B646C5"/>
    <w:rsid w:val="00B65C09"/>
    <w:rsid w:val="00B65C67"/>
    <w:rsid w:val="00B662A8"/>
    <w:rsid w:val="00B67AA3"/>
    <w:rsid w:val="00B714E6"/>
    <w:rsid w:val="00B7377E"/>
    <w:rsid w:val="00B742CC"/>
    <w:rsid w:val="00B75F3C"/>
    <w:rsid w:val="00B77581"/>
    <w:rsid w:val="00B779F3"/>
    <w:rsid w:val="00B80BC0"/>
    <w:rsid w:val="00B81A56"/>
    <w:rsid w:val="00B82B0C"/>
    <w:rsid w:val="00B859C7"/>
    <w:rsid w:val="00B8777C"/>
    <w:rsid w:val="00B91080"/>
    <w:rsid w:val="00BA41DF"/>
    <w:rsid w:val="00BA546D"/>
    <w:rsid w:val="00BB0208"/>
    <w:rsid w:val="00BB17C1"/>
    <w:rsid w:val="00BB3C27"/>
    <w:rsid w:val="00BB40C7"/>
    <w:rsid w:val="00BB493D"/>
    <w:rsid w:val="00BB5141"/>
    <w:rsid w:val="00BB79DB"/>
    <w:rsid w:val="00BC3719"/>
    <w:rsid w:val="00BD07AC"/>
    <w:rsid w:val="00BD0BBD"/>
    <w:rsid w:val="00BD0BF2"/>
    <w:rsid w:val="00BD52C8"/>
    <w:rsid w:val="00BD7E17"/>
    <w:rsid w:val="00BE0153"/>
    <w:rsid w:val="00BE0483"/>
    <w:rsid w:val="00BE0F05"/>
    <w:rsid w:val="00BE1D08"/>
    <w:rsid w:val="00BE1E91"/>
    <w:rsid w:val="00BE46C2"/>
    <w:rsid w:val="00BE4A78"/>
    <w:rsid w:val="00BE742E"/>
    <w:rsid w:val="00BE7F99"/>
    <w:rsid w:val="00BF08EF"/>
    <w:rsid w:val="00BF2587"/>
    <w:rsid w:val="00BF68AC"/>
    <w:rsid w:val="00C0093F"/>
    <w:rsid w:val="00C01E97"/>
    <w:rsid w:val="00C05EDB"/>
    <w:rsid w:val="00C165C5"/>
    <w:rsid w:val="00C201D7"/>
    <w:rsid w:val="00C23811"/>
    <w:rsid w:val="00C2677E"/>
    <w:rsid w:val="00C27C47"/>
    <w:rsid w:val="00C316E8"/>
    <w:rsid w:val="00C34076"/>
    <w:rsid w:val="00C34CF8"/>
    <w:rsid w:val="00C36D55"/>
    <w:rsid w:val="00C37C55"/>
    <w:rsid w:val="00C40914"/>
    <w:rsid w:val="00C428CA"/>
    <w:rsid w:val="00C429A3"/>
    <w:rsid w:val="00C42C58"/>
    <w:rsid w:val="00C44080"/>
    <w:rsid w:val="00C46C4C"/>
    <w:rsid w:val="00C477DA"/>
    <w:rsid w:val="00C5226F"/>
    <w:rsid w:val="00C53528"/>
    <w:rsid w:val="00C53D0F"/>
    <w:rsid w:val="00C56D41"/>
    <w:rsid w:val="00C605F4"/>
    <w:rsid w:val="00C615F6"/>
    <w:rsid w:val="00C646A2"/>
    <w:rsid w:val="00C66F6D"/>
    <w:rsid w:val="00C671EC"/>
    <w:rsid w:val="00C707B6"/>
    <w:rsid w:val="00C713E0"/>
    <w:rsid w:val="00C7786A"/>
    <w:rsid w:val="00C805FF"/>
    <w:rsid w:val="00C806C0"/>
    <w:rsid w:val="00C81DB5"/>
    <w:rsid w:val="00C82A82"/>
    <w:rsid w:val="00C82B94"/>
    <w:rsid w:val="00C90209"/>
    <w:rsid w:val="00C939E1"/>
    <w:rsid w:val="00C94ECC"/>
    <w:rsid w:val="00C9726B"/>
    <w:rsid w:val="00C974AA"/>
    <w:rsid w:val="00C97FDD"/>
    <w:rsid w:val="00CA25A4"/>
    <w:rsid w:val="00CB120F"/>
    <w:rsid w:val="00CB134A"/>
    <w:rsid w:val="00CB2083"/>
    <w:rsid w:val="00CB5DF3"/>
    <w:rsid w:val="00CB6F51"/>
    <w:rsid w:val="00CC119E"/>
    <w:rsid w:val="00CC19D5"/>
    <w:rsid w:val="00CC2320"/>
    <w:rsid w:val="00CC3112"/>
    <w:rsid w:val="00CC360B"/>
    <w:rsid w:val="00CC5E2C"/>
    <w:rsid w:val="00CC603F"/>
    <w:rsid w:val="00CC6682"/>
    <w:rsid w:val="00CC74D7"/>
    <w:rsid w:val="00CC79B7"/>
    <w:rsid w:val="00CD050C"/>
    <w:rsid w:val="00CD0B2F"/>
    <w:rsid w:val="00CD1E9D"/>
    <w:rsid w:val="00CD589D"/>
    <w:rsid w:val="00CD59CF"/>
    <w:rsid w:val="00CD678B"/>
    <w:rsid w:val="00CE4885"/>
    <w:rsid w:val="00CF1BF4"/>
    <w:rsid w:val="00CF25E3"/>
    <w:rsid w:val="00CF46FE"/>
    <w:rsid w:val="00CF591A"/>
    <w:rsid w:val="00CF5932"/>
    <w:rsid w:val="00D03ADE"/>
    <w:rsid w:val="00D042E5"/>
    <w:rsid w:val="00D05BF3"/>
    <w:rsid w:val="00D06594"/>
    <w:rsid w:val="00D07E9B"/>
    <w:rsid w:val="00D1108D"/>
    <w:rsid w:val="00D1502E"/>
    <w:rsid w:val="00D1570D"/>
    <w:rsid w:val="00D166EE"/>
    <w:rsid w:val="00D2465A"/>
    <w:rsid w:val="00D27234"/>
    <w:rsid w:val="00D31F46"/>
    <w:rsid w:val="00D36A8D"/>
    <w:rsid w:val="00D37B57"/>
    <w:rsid w:val="00D4166E"/>
    <w:rsid w:val="00D45B46"/>
    <w:rsid w:val="00D518E2"/>
    <w:rsid w:val="00D523D2"/>
    <w:rsid w:val="00D546EB"/>
    <w:rsid w:val="00D56233"/>
    <w:rsid w:val="00D5746D"/>
    <w:rsid w:val="00D57499"/>
    <w:rsid w:val="00D5782F"/>
    <w:rsid w:val="00D60803"/>
    <w:rsid w:val="00D6195C"/>
    <w:rsid w:val="00D651DB"/>
    <w:rsid w:val="00D66C6A"/>
    <w:rsid w:val="00D67C95"/>
    <w:rsid w:val="00D726D3"/>
    <w:rsid w:val="00D7445A"/>
    <w:rsid w:val="00D75253"/>
    <w:rsid w:val="00D805E3"/>
    <w:rsid w:val="00D810A0"/>
    <w:rsid w:val="00D81A24"/>
    <w:rsid w:val="00D82998"/>
    <w:rsid w:val="00D85940"/>
    <w:rsid w:val="00D85F14"/>
    <w:rsid w:val="00D90A7D"/>
    <w:rsid w:val="00D930D6"/>
    <w:rsid w:val="00D9706C"/>
    <w:rsid w:val="00DA3CAC"/>
    <w:rsid w:val="00DA6E41"/>
    <w:rsid w:val="00DA6F4C"/>
    <w:rsid w:val="00DB1BB0"/>
    <w:rsid w:val="00DB3304"/>
    <w:rsid w:val="00DB51FD"/>
    <w:rsid w:val="00DB762E"/>
    <w:rsid w:val="00DB7982"/>
    <w:rsid w:val="00DC1007"/>
    <w:rsid w:val="00DC18AA"/>
    <w:rsid w:val="00DC19FA"/>
    <w:rsid w:val="00DC218A"/>
    <w:rsid w:val="00DC483C"/>
    <w:rsid w:val="00DC5AA6"/>
    <w:rsid w:val="00DD0899"/>
    <w:rsid w:val="00DE2954"/>
    <w:rsid w:val="00DE29CA"/>
    <w:rsid w:val="00DE352A"/>
    <w:rsid w:val="00DE70B6"/>
    <w:rsid w:val="00DE7D53"/>
    <w:rsid w:val="00DF0137"/>
    <w:rsid w:val="00DF02BA"/>
    <w:rsid w:val="00DF75AB"/>
    <w:rsid w:val="00DF7FAB"/>
    <w:rsid w:val="00E01D92"/>
    <w:rsid w:val="00E02737"/>
    <w:rsid w:val="00E0436D"/>
    <w:rsid w:val="00E045DD"/>
    <w:rsid w:val="00E05447"/>
    <w:rsid w:val="00E06A20"/>
    <w:rsid w:val="00E14ADC"/>
    <w:rsid w:val="00E16C2B"/>
    <w:rsid w:val="00E17EF1"/>
    <w:rsid w:val="00E22D90"/>
    <w:rsid w:val="00E22D96"/>
    <w:rsid w:val="00E23F73"/>
    <w:rsid w:val="00E30579"/>
    <w:rsid w:val="00E31C54"/>
    <w:rsid w:val="00E335CE"/>
    <w:rsid w:val="00E35400"/>
    <w:rsid w:val="00E35979"/>
    <w:rsid w:val="00E429FD"/>
    <w:rsid w:val="00E45EE9"/>
    <w:rsid w:val="00E51495"/>
    <w:rsid w:val="00E51FE1"/>
    <w:rsid w:val="00E52A3A"/>
    <w:rsid w:val="00E53126"/>
    <w:rsid w:val="00E534C5"/>
    <w:rsid w:val="00E539A6"/>
    <w:rsid w:val="00E540FB"/>
    <w:rsid w:val="00E54E33"/>
    <w:rsid w:val="00E5537E"/>
    <w:rsid w:val="00E557DE"/>
    <w:rsid w:val="00E55CC9"/>
    <w:rsid w:val="00E561B5"/>
    <w:rsid w:val="00E5755F"/>
    <w:rsid w:val="00E6114F"/>
    <w:rsid w:val="00E611D7"/>
    <w:rsid w:val="00E61DA5"/>
    <w:rsid w:val="00E61F43"/>
    <w:rsid w:val="00E622E9"/>
    <w:rsid w:val="00E673FD"/>
    <w:rsid w:val="00E72275"/>
    <w:rsid w:val="00E735A1"/>
    <w:rsid w:val="00E739AD"/>
    <w:rsid w:val="00E742CF"/>
    <w:rsid w:val="00E74963"/>
    <w:rsid w:val="00E7737B"/>
    <w:rsid w:val="00E81E75"/>
    <w:rsid w:val="00E82DB6"/>
    <w:rsid w:val="00E83E27"/>
    <w:rsid w:val="00E85574"/>
    <w:rsid w:val="00E86CB3"/>
    <w:rsid w:val="00E87DD4"/>
    <w:rsid w:val="00E87EC5"/>
    <w:rsid w:val="00E92404"/>
    <w:rsid w:val="00E970AA"/>
    <w:rsid w:val="00EA0CA2"/>
    <w:rsid w:val="00EA2379"/>
    <w:rsid w:val="00EA3524"/>
    <w:rsid w:val="00EA363A"/>
    <w:rsid w:val="00EA4B29"/>
    <w:rsid w:val="00EB317D"/>
    <w:rsid w:val="00EB5B69"/>
    <w:rsid w:val="00EC34D0"/>
    <w:rsid w:val="00EC57E6"/>
    <w:rsid w:val="00EC6040"/>
    <w:rsid w:val="00EC68E7"/>
    <w:rsid w:val="00EC7C49"/>
    <w:rsid w:val="00EC7FA2"/>
    <w:rsid w:val="00ED0069"/>
    <w:rsid w:val="00ED155C"/>
    <w:rsid w:val="00ED24A7"/>
    <w:rsid w:val="00ED3DE1"/>
    <w:rsid w:val="00ED5BB8"/>
    <w:rsid w:val="00EE0788"/>
    <w:rsid w:val="00EE16FC"/>
    <w:rsid w:val="00EE4C10"/>
    <w:rsid w:val="00EE7233"/>
    <w:rsid w:val="00EF2801"/>
    <w:rsid w:val="00EF5717"/>
    <w:rsid w:val="00EF6E4D"/>
    <w:rsid w:val="00F00B3F"/>
    <w:rsid w:val="00F01A51"/>
    <w:rsid w:val="00F02A80"/>
    <w:rsid w:val="00F07110"/>
    <w:rsid w:val="00F11357"/>
    <w:rsid w:val="00F130BC"/>
    <w:rsid w:val="00F1709B"/>
    <w:rsid w:val="00F1728B"/>
    <w:rsid w:val="00F178D2"/>
    <w:rsid w:val="00F17FC2"/>
    <w:rsid w:val="00F25DA6"/>
    <w:rsid w:val="00F2658B"/>
    <w:rsid w:val="00F3168F"/>
    <w:rsid w:val="00F328B5"/>
    <w:rsid w:val="00F3459A"/>
    <w:rsid w:val="00F40386"/>
    <w:rsid w:val="00F41FB7"/>
    <w:rsid w:val="00F42172"/>
    <w:rsid w:val="00F423B8"/>
    <w:rsid w:val="00F4301C"/>
    <w:rsid w:val="00F449C0"/>
    <w:rsid w:val="00F4668A"/>
    <w:rsid w:val="00F46E80"/>
    <w:rsid w:val="00F52B4A"/>
    <w:rsid w:val="00F53956"/>
    <w:rsid w:val="00F542BC"/>
    <w:rsid w:val="00F61743"/>
    <w:rsid w:val="00F65090"/>
    <w:rsid w:val="00F65E17"/>
    <w:rsid w:val="00F65FD7"/>
    <w:rsid w:val="00F67424"/>
    <w:rsid w:val="00F67A3E"/>
    <w:rsid w:val="00F72A78"/>
    <w:rsid w:val="00F731F8"/>
    <w:rsid w:val="00F77838"/>
    <w:rsid w:val="00F81842"/>
    <w:rsid w:val="00F861CE"/>
    <w:rsid w:val="00F86775"/>
    <w:rsid w:val="00F8699A"/>
    <w:rsid w:val="00F86CD3"/>
    <w:rsid w:val="00F876BC"/>
    <w:rsid w:val="00F909EA"/>
    <w:rsid w:val="00F947D9"/>
    <w:rsid w:val="00F94A47"/>
    <w:rsid w:val="00F95B87"/>
    <w:rsid w:val="00F96D78"/>
    <w:rsid w:val="00FA0850"/>
    <w:rsid w:val="00FA2449"/>
    <w:rsid w:val="00FA383D"/>
    <w:rsid w:val="00FA45D5"/>
    <w:rsid w:val="00FA66FE"/>
    <w:rsid w:val="00FB1F9D"/>
    <w:rsid w:val="00FB36C5"/>
    <w:rsid w:val="00FB5C47"/>
    <w:rsid w:val="00FB73B2"/>
    <w:rsid w:val="00FB7893"/>
    <w:rsid w:val="00FC05AA"/>
    <w:rsid w:val="00FC1C84"/>
    <w:rsid w:val="00FC1E96"/>
    <w:rsid w:val="00FD0E8D"/>
    <w:rsid w:val="00FD1C7F"/>
    <w:rsid w:val="00FD1CC2"/>
    <w:rsid w:val="00FD2B5C"/>
    <w:rsid w:val="00FD52A3"/>
    <w:rsid w:val="00FD578C"/>
    <w:rsid w:val="00FE060A"/>
    <w:rsid w:val="00FE7755"/>
    <w:rsid w:val="00FF5EEE"/>
    <w:rsid w:val="00FF6BE4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73C9A"/>
  <w15:chartTrackingRefBased/>
  <w15:docId w15:val="{E672B51B-7D72-4D44-87AE-097C960B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60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Bodytext">
    <w:name w:val="Body text_"/>
    <w:link w:val="Tekstpodstawowy4"/>
    <w:rsid w:val="0004793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04793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4793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04793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302584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0258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2584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DB79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table" w:styleId="Jasnecieniowanieakcent5">
    <w:name w:val="Light Shading Accent 5"/>
    <w:basedOn w:val="Standardowy"/>
    <w:uiPriority w:val="60"/>
    <w:rsid w:val="003C7B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listaakcent1">
    <w:name w:val="Light List Accent 1"/>
    <w:basedOn w:val="Standardowy"/>
    <w:uiPriority w:val="61"/>
    <w:rsid w:val="003C7B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eksttreci">
    <w:name w:val="Tekst treści_"/>
    <w:link w:val="Teksttreci0"/>
    <w:rsid w:val="00A54F16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4F16"/>
    <w:pPr>
      <w:widowControl w:val="0"/>
      <w:shd w:val="clear" w:color="auto" w:fill="FFFFFF"/>
      <w:suppressAutoHyphens w:val="0"/>
      <w:spacing w:line="0" w:lineRule="atLeast"/>
      <w:ind w:hanging="360"/>
    </w:pPr>
    <w:rPr>
      <w:rFonts w:ascii="Calibri" w:eastAsia="Calibri" w:hAnsi="Calibri" w:cs="Calibr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0F857-8516-4E34-AD91-DCC0F20B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</Template>
  <TotalTime>1</TotalTime>
  <Pages>11</Pages>
  <Words>3734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</cp:revision>
  <cp:lastPrinted>2021-11-15T10:43:00Z</cp:lastPrinted>
  <dcterms:created xsi:type="dcterms:W3CDTF">2021-11-16T11:59:00Z</dcterms:created>
  <dcterms:modified xsi:type="dcterms:W3CDTF">2021-11-16T11:59:00Z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