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B6D3" w14:textId="15A4B8E1" w:rsidR="00022A25" w:rsidRPr="00BF6D21" w:rsidRDefault="00022A25" w:rsidP="00BF6D21">
      <w:pPr>
        <w:pStyle w:val="Bezodstpw"/>
        <w:spacing w:line="276" w:lineRule="auto"/>
        <w:jc w:val="right"/>
        <w:rPr>
          <w:sz w:val="24"/>
          <w:szCs w:val="24"/>
        </w:rPr>
      </w:pPr>
      <w:r w:rsidRPr="00BF6D21">
        <w:rPr>
          <w:sz w:val="24"/>
          <w:szCs w:val="24"/>
        </w:rPr>
        <w:t xml:space="preserve">Załącznik Nr </w:t>
      </w:r>
      <w:r w:rsidR="007F5631" w:rsidRPr="00BF6D21">
        <w:rPr>
          <w:sz w:val="24"/>
          <w:szCs w:val="24"/>
        </w:rPr>
        <w:t>9</w:t>
      </w:r>
      <w:r w:rsidR="00C83A41" w:rsidRPr="00BF6D21">
        <w:rPr>
          <w:sz w:val="24"/>
          <w:szCs w:val="24"/>
        </w:rPr>
        <w:t xml:space="preserve"> </w:t>
      </w:r>
      <w:r w:rsidRPr="00BF6D21">
        <w:rPr>
          <w:sz w:val="24"/>
          <w:szCs w:val="24"/>
        </w:rPr>
        <w:t>do SWZ</w:t>
      </w:r>
    </w:p>
    <w:p w14:paraId="13978FB6" w14:textId="77777777" w:rsidR="002E320B" w:rsidRPr="00942EF4" w:rsidRDefault="002E320B" w:rsidP="00BF6D21">
      <w:pPr>
        <w:shd w:val="clear" w:color="auto" w:fill="FFFFFF"/>
        <w:spacing w:line="276" w:lineRule="auto"/>
        <w:jc w:val="center"/>
        <w:rPr>
          <w:b/>
          <w:bCs/>
          <w:spacing w:val="-12"/>
          <w:sz w:val="24"/>
          <w:szCs w:val="24"/>
        </w:rPr>
      </w:pPr>
    </w:p>
    <w:p w14:paraId="3870F164" w14:textId="77777777" w:rsidR="00022A25" w:rsidRPr="00942EF4" w:rsidRDefault="00022A25" w:rsidP="00BF6D21">
      <w:pPr>
        <w:shd w:val="clear" w:color="auto" w:fill="FFFFFF"/>
        <w:spacing w:line="276" w:lineRule="auto"/>
        <w:jc w:val="center"/>
        <w:rPr>
          <w:b/>
          <w:bCs/>
          <w:spacing w:val="-12"/>
          <w:sz w:val="24"/>
          <w:szCs w:val="24"/>
        </w:rPr>
      </w:pPr>
      <w:r w:rsidRPr="00942EF4">
        <w:rPr>
          <w:b/>
          <w:bCs/>
          <w:spacing w:val="-12"/>
          <w:sz w:val="24"/>
          <w:szCs w:val="24"/>
        </w:rPr>
        <w:t>Wzór umowy</w:t>
      </w:r>
    </w:p>
    <w:p w14:paraId="5FE94C9D" w14:textId="77777777" w:rsidR="00022A25" w:rsidRPr="00942EF4" w:rsidRDefault="00022A25" w:rsidP="00BF6D21">
      <w:pPr>
        <w:shd w:val="clear" w:color="auto" w:fill="FFFFFF"/>
        <w:spacing w:line="276" w:lineRule="auto"/>
        <w:ind w:left="284" w:hanging="284"/>
        <w:jc w:val="center"/>
        <w:rPr>
          <w:b/>
          <w:bCs/>
          <w:spacing w:val="-12"/>
          <w:sz w:val="24"/>
          <w:szCs w:val="24"/>
        </w:rPr>
      </w:pPr>
    </w:p>
    <w:p w14:paraId="142D0139" w14:textId="77777777" w:rsidR="00386FB8" w:rsidRPr="00942EF4" w:rsidRDefault="00386FB8" w:rsidP="00BF6D2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284" w:hanging="284"/>
        <w:jc w:val="both"/>
        <w:rPr>
          <w:kern w:val="16"/>
          <w:sz w:val="24"/>
          <w:szCs w:val="24"/>
        </w:rPr>
      </w:pPr>
      <w:r w:rsidRPr="00942EF4">
        <w:rPr>
          <w:kern w:val="16"/>
          <w:sz w:val="24"/>
          <w:szCs w:val="24"/>
        </w:rPr>
        <w:t>zawarta w dniu ………………..  w Kielcach pomiędzy:</w:t>
      </w:r>
    </w:p>
    <w:p w14:paraId="1D94A78C" w14:textId="27FD76A4" w:rsidR="00386FB8" w:rsidRPr="00942EF4" w:rsidRDefault="00386FB8" w:rsidP="00BF6D21">
      <w:pPr>
        <w:widowControl w:val="0"/>
        <w:spacing w:line="276" w:lineRule="auto"/>
        <w:jc w:val="both"/>
        <w:rPr>
          <w:kern w:val="16"/>
          <w:sz w:val="24"/>
          <w:szCs w:val="24"/>
        </w:rPr>
      </w:pPr>
      <w:r w:rsidRPr="00942EF4">
        <w:rPr>
          <w:kern w:val="16"/>
          <w:sz w:val="24"/>
          <w:szCs w:val="24"/>
        </w:rPr>
        <w:t>Gminą Kielce z siedzibą ul. Rynek 1, 25</w:t>
      </w:r>
      <w:r w:rsidR="00BF6D21">
        <w:rPr>
          <w:kern w:val="16"/>
          <w:sz w:val="24"/>
          <w:szCs w:val="24"/>
        </w:rPr>
        <w:t>-</w:t>
      </w:r>
      <w:r w:rsidRPr="00942EF4">
        <w:rPr>
          <w:kern w:val="16"/>
          <w:sz w:val="24"/>
          <w:szCs w:val="24"/>
        </w:rPr>
        <w:t>303 Kielce, REGON 291009343, NIP 6572617325</w:t>
      </w:r>
    </w:p>
    <w:p w14:paraId="6AEC7668" w14:textId="77777777" w:rsidR="00386FB8" w:rsidRPr="00942EF4" w:rsidRDefault="00386FB8" w:rsidP="00BF6D21">
      <w:pPr>
        <w:widowControl w:val="0"/>
        <w:spacing w:line="276" w:lineRule="auto"/>
        <w:ind w:left="284" w:hanging="284"/>
        <w:jc w:val="both"/>
        <w:rPr>
          <w:kern w:val="16"/>
          <w:sz w:val="24"/>
          <w:szCs w:val="24"/>
        </w:rPr>
      </w:pPr>
      <w:r w:rsidRPr="00942EF4">
        <w:rPr>
          <w:kern w:val="16"/>
          <w:sz w:val="24"/>
          <w:szCs w:val="24"/>
        </w:rPr>
        <w:t>reprezentowaną przez:</w:t>
      </w:r>
    </w:p>
    <w:p w14:paraId="0C8757BD" w14:textId="319F0CAE" w:rsidR="00386FB8" w:rsidRPr="00BF6D21" w:rsidRDefault="00463235" w:rsidP="00BF6D21">
      <w:pPr>
        <w:widowControl w:val="0"/>
        <w:spacing w:line="276" w:lineRule="auto"/>
        <w:jc w:val="both"/>
        <w:rPr>
          <w:bCs/>
          <w:kern w:val="16"/>
          <w:sz w:val="24"/>
          <w:szCs w:val="24"/>
        </w:rPr>
      </w:pPr>
      <w:r w:rsidRPr="00942EF4">
        <w:rPr>
          <w:kern w:val="16"/>
          <w:sz w:val="24"/>
          <w:szCs w:val="24"/>
        </w:rPr>
        <w:t>Barbarę Damian</w:t>
      </w:r>
      <w:r w:rsidR="00386FB8" w:rsidRPr="00942EF4">
        <w:rPr>
          <w:kern w:val="16"/>
          <w:sz w:val="24"/>
          <w:szCs w:val="24"/>
        </w:rPr>
        <w:t xml:space="preserve"> – Dyrektora Zarządu Transportu Miejskiego w Kielcach, Pełnomocnika, działającego na podstawie udzielonego pełnomocnictwa przez Prezydenta Miasta Kielce, zwanym w dalszej części umowy </w:t>
      </w:r>
      <w:r w:rsidR="00386FB8" w:rsidRPr="00942EF4">
        <w:rPr>
          <w:b/>
          <w:kern w:val="16"/>
          <w:sz w:val="24"/>
          <w:szCs w:val="24"/>
        </w:rPr>
        <w:t xml:space="preserve">Organizatorem </w:t>
      </w:r>
      <w:r w:rsidR="00386FB8" w:rsidRPr="00472296">
        <w:rPr>
          <w:bCs/>
          <w:kern w:val="16"/>
          <w:sz w:val="24"/>
          <w:szCs w:val="24"/>
        </w:rPr>
        <w:t>lub</w:t>
      </w:r>
      <w:r w:rsidR="00386FB8" w:rsidRPr="00942EF4">
        <w:rPr>
          <w:b/>
          <w:kern w:val="16"/>
          <w:sz w:val="24"/>
          <w:szCs w:val="24"/>
        </w:rPr>
        <w:t xml:space="preserve"> Zamawiającym</w:t>
      </w:r>
      <w:r w:rsidR="00BF6D21">
        <w:rPr>
          <w:bCs/>
          <w:kern w:val="16"/>
          <w:sz w:val="24"/>
          <w:szCs w:val="24"/>
        </w:rPr>
        <w:t>,</w:t>
      </w:r>
    </w:p>
    <w:p w14:paraId="3F3DAD20" w14:textId="77777777" w:rsidR="00386FB8" w:rsidRPr="00BF6D21" w:rsidRDefault="00386FB8" w:rsidP="00BF6D21">
      <w:pPr>
        <w:spacing w:line="276" w:lineRule="auto"/>
        <w:rPr>
          <w:bCs/>
          <w:sz w:val="24"/>
          <w:szCs w:val="24"/>
        </w:rPr>
      </w:pPr>
      <w:r w:rsidRPr="00BF6D21">
        <w:rPr>
          <w:bCs/>
          <w:sz w:val="24"/>
          <w:szCs w:val="24"/>
        </w:rPr>
        <w:t>a</w:t>
      </w:r>
    </w:p>
    <w:p w14:paraId="3C2778B2" w14:textId="77777777" w:rsidR="00386FB8" w:rsidRPr="00942EF4" w:rsidRDefault="00386FB8" w:rsidP="00BF6D21">
      <w:pPr>
        <w:spacing w:line="276" w:lineRule="auto"/>
        <w:rPr>
          <w:sz w:val="24"/>
          <w:szCs w:val="24"/>
        </w:rPr>
      </w:pPr>
      <w:r w:rsidRPr="00942EF4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514E16DC" w14:textId="77777777" w:rsidR="00386FB8" w:rsidRPr="00942EF4" w:rsidRDefault="00386FB8" w:rsidP="00BF6D21">
      <w:pPr>
        <w:spacing w:line="276" w:lineRule="auto"/>
        <w:rPr>
          <w:sz w:val="24"/>
          <w:szCs w:val="24"/>
        </w:rPr>
      </w:pPr>
      <w:r w:rsidRPr="00942EF4">
        <w:rPr>
          <w:sz w:val="24"/>
          <w:szCs w:val="24"/>
        </w:rPr>
        <w:t>reprezentowanym przez</w:t>
      </w:r>
    </w:p>
    <w:p w14:paraId="3BCFD9BA" w14:textId="77777777" w:rsidR="00386FB8" w:rsidRPr="00942EF4" w:rsidRDefault="00386FB8">
      <w:pPr>
        <w:widowControl w:val="0"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2FE08C50" w14:textId="77777777" w:rsidR="00386FB8" w:rsidRPr="00942EF4" w:rsidRDefault="00386FB8">
      <w:pPr>
        <w:widowControl w:val="0"/>
        <w:numPr>
          <w:ilvl w:val="0"/>
          <w:numId w:val="9"/>
        </w:numPr>
        <w:tabs>
          <w:tab w:val="clear" w:pos="1440"/>
        </w:tabs>
        <w:suppressAutoHyphens w:val="0"/>
        <w:adjustRightInd w:val="0"/>
        <w:spacing w:line="276" w:lineRule="auto"/>
        <w:ind w:left="284" w:hanging="284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>............................................................................................................................</w:t>
      </w:r>
    </w:p>
    <w:p w14:paraId="5473A770" w14:textId="15932418" w:rsidR="00386FB8" w:rsidRPr="00942EF4" w:rsidRDefault="00386FB8" w:rsidP="00BF6D21">
      <w:pPr>
        <w:spacing w:line="276" w:lineRule="auto"/>
        <w:rPr>
          <w:sz w:val="24"/>
          <w:szCs w:val="24"/>
        </w:rPr>
      </w:pPr>
      <w:r w:rsidRPr="00942EF4">
        <w:rPr>
          <w:sz w:val="24"/>
          <w:szCs w:val="24"/>
        </w:rPr>
        <w:t xml:space="preserve">zwanym dalej </w:t>
      </w:r>
      <w:r w:rsidRPr="00942EF4">
        <w:rPr>
          <w:b/>
          <w:sz w:val="24"/>
          <w:szCs w:val="24"/>
        </w:rPr>
        <w:t>Operatorem</w:t>
      </w:r>
      <w:r w:rsidRPr="00942EF4">
        <w:rPr>
          <w:sz w:val="24"/>
          <w:szCs w:val="24"/>
        </w:rPr>
        <w:t xml:space="preserve"> lub </w:t>
      </w:r>
      <w:r w:rsidRPr="00472296">
        <w:rPr>
          <w:b/>
          <w:bCs/>
          <w:sz w:val="24"/>
          <w:szCs w:val="24"/>
        </w:rPr>
        <w:t>Wykonawcą</w:t>
      </w:r>
      <w:r w:rsidRPr="00942EF4">
        <w:rPr>
          <w:sz w:val="24"/>
          <w:szCs w:val="24"/>
        </w:rPr>
        <w:t>.</w:t>
      </w:r>
    </w:p>
    <w:p w14:paraId="73EB4D60" w14:textId="77777777" w:rsidR="00022A25" w:rsidRPr="00942EF4" w:rsidRDefault="00022A25" w:rsidP="00BF6D21">
      <w:pPr>
        <w:shd w:val="clear" w:color="auto" w:fill="FFFFFF"/>
        <w:spacing w:line="276" w:lineRule="auto"/>
        <w:jc w:val="both"/>
        <w:rPr>
          <w:spacing w:val="4"/>
          <w:sz w:val="24"/>
          <w:szCs w:val="24"/>
        </w:rPr>
      </w:pPr>
      <w:r w:rsidRPr="00942EF4">
        <w:rPr>
          <w:spacing w:val="4"/>
          <w:sz w:val="24"/>
          <w:szCs w:val="24"/>
        </w:rPr>
        <w:t>o następującej treści:</w:t>
      </w:r>
    </w:p>
    <w:p w14:paraId="250445FA" w14:textId="77777777" w:rsidR="00022A25" w:rsidRPr="00942EF4" w:rsidRDefault="00022A25" w:rsidP="00BF6D21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4"/>
          <w:szCs w:val="24"/>
          <w:lang w:eastAsia="pl-PL"/>
        </w:rPr>
      </w:pPr>
    </w:p>
    <w:p w14:paraId="2FFD4317" w14:textId="77777777" w:rsidR="00022A25" w:rsidRPr="00942EF4" w:rsidRDefault="00022A25" w:rsidP="00BF6D21">
      <w:pPr>
        <w:suppressAutoHyphens w:val="0"/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z w:val="24"/>
          <w:szCs w:val="24"/>
          <w:lang w:eastAsia="pl-PL"/>
        </w:rPr>
      </w:pPr>
      <w:r w:rsidRPr="00942EF4">
        <w:rPr>
          <w:b/>
          <w:sz w:val="24"/>
          <w:szCs w:val="24"/>
          <w:lang w:eastAsia="pl-PL"/>
        </w:rPr>
        <w:t>§1</w:t>
      </w:r>
    </w:p>
    <w:p w14:paraId="220396D5" w14:textId="77777777" w:rsidR="00022A25" w:rsidRPr="00942EF4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  <w:lang w:eastAsia="pl-PL"/>
        </w:rPr>
      </w:pPr>
      <w:r w:rsidRPr="00942EF4">
        <w:rPr>
          <w:sz w:val="24"/>
          <w:szCs w:val="24"/>
          <w:lang w:eastAsia="pl-PL"/>
        </w:rPr>
        <w:t>Przedmiotem niniejszej umowy jest:</w:t>
      </w:r>
    </w:p>
    <w:p w14:paraId="7EBE3C2C" w14:textId="274C8467" w:rsidR="00022A25" w:rsidRPr="00942EF4" w:rsidRDefault="00022A25" w:rsidP="00BF6D21">
      <w:pPr>
        <w:spacing w:line="276" w:lineRule="auto"/>
        <w:ind w:left="567"/>
        <w:jc w:val="both"/>
        <w:rPr>
          <w:b/>
          <w:i/>
          <w:sz w:val="24"/>
          <w:szCs w:val="24"/>
        </w:rPr>
      </w:pPr>
      <w:r w:rsidRPr="00942EF4">
        <w:rPr>
          <w:b/>
          <w:i/>
          <w:sz w:val="24"/>
          <w:szCs w:val="24"/>
        </w:rPr>
        <w:t>„Wykonywanie usług przewozowych w komunikacji miejskiej w Kielcach autobusami będącymi własnością Zamawiającego”</w:t>
      </w:r>
    </w:p>
    <w:p w14:paraId="6317592C" w14:textId="6101CEE0" w:rsidR="00022A25" w:rsidRPr="00942EF4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942EF4">
        <w:rPr>
          <w:sz w:val="24"/>
          <w:szCs w:val="24"/>
        </w:rPr>
        <w:t xml:space="preserve">Zamawiający zleca, a Wykonawca na podstawie rozstrzygniętego przetargu nieograniczonego przyjmuje do odpłatnego wykonania świadczenie usług przewozowych na liniach komunikacyjnych </w:t>
      </w:r>
      <w:r w:rsidR="00C709F6">
        <w:rPr>
          <w:sz w:val="24"/>
          <w:szCs w:val="24"/>
        </w:rPr>
        <w:t xml:space="preserve">wymienionych w Zadaniu </w:t>
      </w:r>
      <w:r w:rsidR="00796FB5">
        <w:rPr>
          <w:sz w:val="24"/>
          <w:szCs w:val="24"/>
        </w:rPr>
        <w:t>Nr</w:t>
      </w:r>
      <w:r w:rsidR="00960EF7">
        <w:rPr>
          <w:sz w:val="24"/>
          <w:szCs w:val="24"/>
        </w:rPr>
        <w:t xml:space="preserve"> </w:t>
      </w:r>
      <w:r w:rsidR="00C709F6">
        <w:rPr>
          <w:sz w:val="24"/>
          <w:szCs w:val="24"/>
        </w:rPr>
        <w:t>…</w:t>
      </w:r>
      <w:r w:rsidR="00960EF7">
        <w:rPr>
          <w:sz w:val="24"/>
          <w:szCs w:val="24"/>
        </w:rPr>
        <w:t xml:space="preserve">… </w:t>
      </w:r>
      <w:r w:rsidRPr="00942EF4">
        <w:rPr>
          <w:sz w:val="24"/>
          <w:szCs w:val="24"/>
        </w:rPr>
        <w:t>w komunikacji miejskiej w Kielcach autobusami będącymi własnością Zamawiającego, zgodnie z warunkami zawartymi w:</w:t>
      </w:r>
    </w:p>
    <w:p w14:paraId="11C4CA20" w14:textId="77777777" w:rsidR="00022A25" w:rsidRPr="00942EF4" w:rsidRDefault="006610FC">
      <w:pPr>
        <w:widowControl w:val="0"/>
        <w:numPr>
          <w:ilvl w:val="0"/>
          <w:numId w:val="4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 xml:space="preserve">niniejszej umowie wraz z załącznikami, </w:t>
      </w:r>
    </w:p>
    <w:p w14:paraId="458AD8A2" w14:textId="501DC35A" w:rsidR="00022A25" w:rsidRPr="00942EF4" w:rsidRDefault="00022A25">
      <w:pPr>
        <w:widowControl w:val="0"/>
        <w:numPr>
          <w:ilvl w:val="0"/>
          <w:numId w:val="4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 xml:space="preserve">Specyfikacji Warunków Zamówienia, </w:t>
      </w:r>
    </w:p>
    <w:p w14:paraId="7AA5A2BA" w14:textId="77777777" w:rsidR="00022A25" w:rsidRPr="00942EF4" w:rsidRDefault="00022A25">
      <w:pPr>
        <w:widowControl w:val="0"/>
        <w:numPr>
          <w:ilvl w:val="0"/>
          <w:numId w:val="4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942EF4">
        <w:rPr>
          <w:sz w:val="24"/>
          <w:szCs w:val="24"/>
        </w:rPr>
        <w:t>ofercie Wykonawcy.</w:t>
      </w:r>
    </w:p>
    <w:p w14:paraId="7D7E8A31" w14:textId="3AF8EF42" w:rsidR="00022A25" w:rsidRPr="00942EF4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942EF4">
        <w:rPr>
          <w:sz w:val="24"/>
          <w:szCs w:val="24"/>
        </w:rPr>
        <w:t xml:space="preserve">Wykonawca nie ma prawa przekazywać ani zlecać podmiotom trzecim prowadzenia </w:t>
      </w:r>
      <w:r w:rsidR="006F1D4C">
        <w:rPr>
          <w:sz w:val="24"/>
          <w:szCs w:val="24"/>
        </w:rPr>
        <w:br/>
      </w:r>
      <w:r w:rsidRPr="00942EF4">
        <w:rPr>
          <w:sz w:val="24"/>
          <w:szCs w:val="24"/>
        </w:rPr>
        <w:t>w całości lub części usług przewozowych będących przedmiotem niniejszej umowy.</w:t>
      </w:r>
    </w:p>
    <w:p w14:paraId="7A887A3A" w14:textId="408C3220" w:rsidR="00022A25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942EF4">
        <w:rPr>
          <w:sz w:val="24"/>
          <w:szCs w:val="24"/>
        </w:rPr>
        <w:t xml:space="preserve">Wykonawca gwarantuje, że osoby wykonujące przedmiot zamówienia w charakterze kierowców </w:t>
      </w:r>
      <w:r w:rsidR="00504EFE">
        <w:rPr>
          <w:sz w:val="24"/>
          <w:szCs w:val="24"/>
        </w:rPr>
        <w:t xml:space="preserve">spełniają kryteria określone w SWZ i </w:t>
      </w:r>
      <w:r w:rsidRPr="00942EF4">
        <w:rPr>
          <w:sz w:val="24"/>
          <w:szCs w:val="24"/>
        </w:rPr>
        <w:t xml:space="preserve">będą zatrudnione na podstawie umowy </w:t>
      </w:r>
      <w:r w:rsidR="00960EF7">
        <w:rPr>
          <w:sz w:val="24"/>
          <w:szCs w:val="24"/>
        </w:rPr>
        <w:br/>
      </w:r>
      <w:r w:rsidRPr="00942EF4">
        <w:rPr>
          <w:sz w:val="24"/>
          <w:szCs w:val="24"/>
        </w:rPr>
        <w:t>o pracę.</w:t>
      </w:r>
      <w:r w:rsidR="00504EFE">
        <w:rPr>
          <w:sz w:val="24"/>
          <w:szCs w:val="24"/>
        </w:rPr>
        <w:t xml:space="preserve"> Wykaz kierowców stanowi </w:t>
      </w:r>
      <w:r w:rsidR="006B0AF8">
        <w:rPr>
          <w:sz w:val="24"/>
          <w:szCs w:val="24"/>
        </w:rPr>
        <w:t>Z</w:t>
      </w:r>
      <w:r w:rsidR="00504EFE">
        <w:rPr>
          <w:sz w:val="24"/>
          <w:szCs w:val="24"/>
        </w:rPr>
        <w:t>ałącznik nr 6 do umowy</w:t>
      </w:r>
      <w:r w:rsidR="00796FB5">
        <w:rPr>
          <w:sz w:val="24"/>
          <w:szCs w:val="24"/>
        </w:rPr>
        <w:t>.</w:t>
      </w:r>
    </w:p>
    <w:p w14:paraId="5BE4B282" w14:textId="6FAC4466" w:rsidR="00A06687" w:rsidRPr="007E75F1" w:rsidRDefault="0004119B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7E75F1">
        <w:rPr>
          <w:sz w:val="24"/>
          <w:szCs w:val="24"/>
        </w:rPr>
        <w:t xml:space="preserve">Jeżeli w trakcie realizacji przedmiotu umowy zajdzie konieczność zmiany osób wymienionych </w:t>
      </w:r>
      <w:r w:rsidR="00A06687" w:rsidRPr="007E75F1">
        <w:rPr>
          <w:sz w:val="24"/>
          <w:szCs w:val="24"/>
        </w:rPr>
        <w:t xml:space="preserve">w Załączniku nr 6 do umowy, osoby zastępujące muszą mieć co najmniej takie doświadczenie, aby nie mogła ulec zmniejszeniu liczba punktów otrzymanych przez Wykonawcę na etapie oceny ofert. O zmianie osób Wykonawca powiadomi </w:t>
      </w:r>
      <w:r w:rsidR="002004A1" w:rsidRPr="007E75F1">
        <w:rPr>
          <w:sz w:val="24"/>
          <w:szCs w:val="24"/>
        </w:rPr>
        <w:t>Z</w:t>
      </w:r>
      <w:r w:rsidR="00A06687" w:rsidRPr="007E75F1">
        <w:rPr>
          <w:sz w:val="24"/>
          <w:szCs w:val="24"/>
        </w:rPr>
        <w:t xml:space="preserve">amawiającego </w:t>
      </w:r>
      <w:r w:rsidR="002004A1" w:rsidRPr="007E75F1">
        <w:rPr>
          <w:sz w:val="24"/>
          <w:szCs w:val="24"/>
        </w:rPr>
        <w:t xml:space="preserve">najpóźniej </w:t>
      </w:r>
      <w:r w:rsidRPr="007E75F1">
        <w:rPr>
          <w:sz w:val="24"/>
          <w:szCs w:val="24"/>
        </w:rPr>
        <w:t xml:space="preserve">po upływie </w:t>
      </w:r>
      <w:r w:rsidR="002004A1" w:rsidRPr="007E75F1">
        <w:rPr>
          <w:sz w:val="24"/>
          <w:szCs w:val="24"/>
        </w:rPr>
        <w:t xml:space="preserve">5 dni roboczych </w:t>
      </w:r>
      <w:r w:rsidRPr="007E75F1">
        <w:rPr>
          <w:sz w:val="24"/>
          <w:szCs w:val="24"/>
        </w:rPr>
        <w:t xml:space="preserve">od dnia </w:t>
      </w:r>
      <w:r w:rsidR="007E75F1" w:rsidRPr="007E75F1">
        <w:rPr>
          <w:sz w:val="24"/>
          <w:szCs w:val="24"/>
        </w:rPr>
        <w:t>skierowania osoby</w:t>
      </w:r>
      <w:r w:rsidRPr="007E75F1">
        <w:rPr>
          <w:sz w:val="24"/>
          <w:szCs w:val="24"/>
        </w:rPr>
        <w:t xml:space="preserve"> zastępując</w:t>
      </w:r>
      <w:r w:rsidR="007E75F1" w:rsidRPr="007E75F1">
        <w:rPr>
          <w:sz w:val="24"/>
          <w:szCs w:val="24"/>
        </w:rPr>
        <w:t>ej do wykonywania zamówienia</w:t>
      </w:r>
      <w:r w:rsidR="00F03FEE" w:rsidRPr="007E75F1">
        <w:rPr>
          <w:sz w:val="24"/>
          <w:szCs w:val="24"/>
        </w:rPr>
        <w:t xml:space="preserve"> wraz z informacją o posiadanym przez ni</w:t>
      </w:r>
      <w:r w:rsidR="008E2E01" w:rsidRPr="007E75F1">
        <w:rPr>
          <w:sz w:val="24"/>
          <w:szCs w:val="24"/>
        </w:rPr>
        <w:t>ą</w:t>
      </w:r>
      <w:r w:rsidR="00F03FEE" w:rsidRPr="007E75F1">
        <w:rPr>
          <w:sz w:val="24"/>
          <w:szCs w:val="24"/>
        </w:rPr>
        <w:t xml:space="preserve"> doświadczeniu</w:t>
      </w:r>
      <w:r w:rsidR="009A7F76" w:rsidRPr="007E75F1">
        <w:rPr>
          <w:sz w:val="24"/>
          <w:szCs w:val="24"/>
        </w:rPr>
        <w:t xml:space="preserve">, przy czym </w:t>
      </w:r>
      <w:r w:rsidR="0076209D" w:rsidRPr="007E75F1">
        <w:rPr>
          <w:sz w:val="24"/>
          <w:szCs w:val="24"/>
        </w:rPr>
        <w:t xml:space="preserve">osoby te muszą posiadać </w:t>
      </w:r>
      <w:r w:rsidR="009A7F76" w:rsidRPr="007E75F1">
        <w:rPr>
          <w:sz w:val="24"/>
          <w:szCs w:val="24"/>
        </w:rPr>
        <w:t xml:space="preserve">doświadczenie </w:t>
      </w:r>
      <w:r w:rsidR="0076209D" w:rsidRPr="007E75F1">
        <w:rPr>
          <w:sz w:val="24"/>
          <w:szCs w:val="24"/>
        </w:rPr>
        <w:t xml:space="preserve">nabyte </w:t>
      </w:r>
      <w:r w:rsidR="009A7F76" w:rsidRPr="007E75F1">
        <w:rPr>
          <w:sz w:val="24"/>
          <w:szCs w:val="24"/>
        </w:rPr>
        <w:t xml:space="preserve">w okresie </w:t>
      </w:r>
      <w:r w:rsidR="009A775C">
        <w:rPr>
          <w:sz w:val="24"/>
          <w:szCs w:val="24"/>
        </w:rPr>
        <w:t xml:space="preserve">ostatnich </w:t>
      </w:r>
      <w:r w:rsidR="009A7F76" w:rsidRPr="007E75F1">
        <w:rPr>
          <w:sz w:val="24"/>
          <w:szCs w:val="24"/>
        </w:rPr>
        <w:t xml:space="preserve">odpowiednio pięciu lub ośmiu </w:t>
      </w:r>
      <w:r w:rsidR="0076209D" w:rsidRPr="007E75F1">
        <w:rPr>
          <w:sz w:val="24"/>
          <w:szCs w:val="24"/>
        </w:rPr>
        <w:t>lat liczonych do dnia powiadomienia Zamawiającego. Zaktualizowan</w:t>
      </w:r>
      <w:r w:rsidR="00960EF7">
        <w:rPr>
          <w:sz w:val="24"/>
          <w:szCs w:val="24"/>
        </w:rPr>
        <w:t>y</w:t>
      </w:r>
      <w:r w:rsidR="0076209D" w:rsidRPr="007E75F1">
        <w:rPr>
          <w:sz w:val="24"/>
          <w:szCs w:val="24"/>
        </w:rPr>
        <w:t xml:space="preserve"> </w:t>
      </w:r>
      <w:r w:rsidR="00F03FEE" w:rsidRPr="007E75F1">
        <w:rPr>
          <w:sz w:val="24"/>
          <w:szCs w:val="24"/>
        </w:rPr>
        <w:t xml:space="preserve">Załącznik nr 6 </w:t>
      </w:r>
      <w:r w:rsidR="0076209D" w:rsidRPr="007E75F1">
        <w:rPr>
          <w:sz w:val="24"/>
          <w:szCs w:val="24"/>
        </w:rPr>
        <w:t>mus</w:t>
      </w:r>
      <w:r w:rsidR="00796FB5">
        <w:rPr>
          <w:sz w:val="24"/>
          <w:szCs w:val="24"/>
        </w:rPr>
        <w:t>i</w:t>
      </w:r>
      <w:r w:rsidR="0076209D" w:rsidRPr="007E75F1">
        <w:rPr>
          <w:sz w:val="24"/>
          <w:szCs w:val="24"/>
        </w:rPr>
        <w:t xml:space="preserve"> być </w:t>
      </w:r>
      <w:r w:rsidR="00F03FEE" w:rsidRPr="007E75F1">
        <w:rPr>
          <w:sz w:val="24"/>
          <w:szCs w:val="24"/>
        </w:rPr>
        <w:t>nie</w:t>
      </w:r>
      <w:r w:rsidR="0076209D" w:rsidRPr="007E75F1">
        <w:rPr>
          <w:sz w:val="24"/>
          <w:szCs w:val="24"/>
        </w:rPr>
        <w:t>zwłocznie przekazan</w:t>
      </w:r>
      <w:r w:rsidR="00796FB5">
        <w:rPr>
          <w:sz w:val="24"/>
          <w:szCs w:val="24"/>
        </w:rPr>
        <w:t>y</w:t>
      </w:r>
      <w:r w:rsidR="0076209D" w:rsidRPr="007E75F1">
        <w:rPr>
          <w:sz w:val="24"/>
          <w:szCs w:val="24"/>
        </w:rPr>
        <w:t xml:space="preserve"> </w:t>
      </w:r>
      <w:r w:rsidR="0076209D" w:rsidRPr="007E75F1">
        <w:rPr>
          <w:sz w:val="24"/>
          <w:szCs w:val="24"/>
        </w:rPr>
        <w:lastRenderedPageBreak/>
        <w:t xml:space="preserve">Zamawiającemu, przy czym </w:t>
      </w:r>
      <w:r w:rsidR="00960EF7">
        <w:rPr>
          <w:sz w:val="24"/>
          <w:szCs w:val="24"/>
        </w:rPr>
        <w:t>jego</w:t>
      </w:r>
      <w:r w:rsidR="0076209D" w:rsidRPr="007E75F1">
        <w:rPr>
          <w:sz w:val="24"/>
          <w:szCs w:val="24"/>
        </w:rPr>
        <w:t xml:space="preserve"> zmiana nie</w:t>
      </w:r>
      <w:r w:rsidR="00F03FEE" w:rsidRPr="007E75F1">
        <w:rPr>
          <w:sz w:val="24"/>
          <w:szCs w:val="24"/>
        </w:rPr>
        <w:t xml:space="preserve"> wymaga aneksowania umowy</w:t>
      </w:r>
      <w:r w:rsidR="0076209D" w:rsidRPr="007E75F1">
        <w:rPr>
          <w:sz w:val="24"/>
          <w:szCs w:val="24"/>
        </w:rPr>
        <w:t>.</w:t>
      </w:r>
      <w:r w:rsidR="00774865" w:rsidRPr="007E75F1">
        <w:rPr>
          <w:sz w:val="24"/>
          <w:szCs w:val="24"/>
        </w:rPr>
        <w:t xml:space="preserve"> W przypadku </w:t>
      </w:r>
      <w:r w:rsidR="007E75F1" w:rsidRPr="007E75F1">
        <w:rPr>
          <w:sz w:val="24"/>
          <w:szCs w:val="24"/>
        </w:rPr>
        <w:t>skierowania</w:t>
      </w:r>
      <w:r w:rsidR="00774865" w:rsidRPr="007E75F1">
        <w:rPr>
          <w:sz w:val="24"/>
          <w:szCs w:val="24"/>
        </w:rPr>
        <w:t xml:space="preserve"> osoby niespełniającej wymogu doświadczenia Wykonawca w terminie wyznaczonym przez Zamawiającego</w:t>
      </w:r>
      <w:r w:rsidR="00C6724D" w:rsidRPr="007E75F1">
        <w:rPr>
          <w:sz w:val="24"/>
          <w:szCs w:val="24"/>
        </w:rPr>
        <w:t>, nie</w:t>
      </w:r>
      <w:r w:rsidR="00774865" w:rsidRPr="007E75F1">
        <w:rPr>
          <w:sz w:val="24"/>
          <w:szCs w:val="24"/>
        </w:rPr>
        <w:t xml:space="preserve"> krótszym niż 14 dni</w:t>
      </w:r>
      <w:r w:rsidR="00C6724D" w:rsidRPr="007E75F1">
        <w:rPr>
          <w:sz w:val="24"/>
          <w:szCs w:val="24"/>
        </w:rPr>
        <w:t xml:space="preserve">, </w:t>
      </w:r>
      <w:r w:rsidR="007E75F1" w:rsidRPr="007E75F1">
        <w:rPr>
          <w:sz w:val="24"/>
          <w:szCs w:val="24"/>
        </w:rPr>
        <w:t>skieruje</w:t>
      </w:r>
      <w:r w:rsidR="00C6724D" w:rsidRPr="007E75F1">
        <w:rPr>
          <w:sz w:val="24"/>
          <w:szCs w:val="24"/>
        </w:rPr>
        <w:t xml:space="preserve"> osobę o właściwym doświadczeniu, a w przypadku opóźnienia w </w:t>
      </w:r>
      <w:r w:rsidR="007E75F1" w:rsidRPr="007E75F1">
        <w:rPr>
          <w:sz w:val="24"/>
          <w:szCs w:val="24"/>
        </w:rPr>
        <w:t>skierowaniu</w:t>
      </w:r>
      <w:r w:rsidR="00C6724D" w:rsidRPr="007E75F1">
        <w:rPr>
          <w:sz w:val="24"/>
          <w:szCs w:val="24"/>
        </w:rPr>
        <w:t xml:space="preserve"> w wyznaczonym terminie</w:t>
      </w:r>
      <w:r w:rsidR="007E75F1" w:rsidRPr="007E75F1">
        <w:rPr>
          <w:sz w:val="24"/>
          <w:szCs w:val="24"/>
        </w:rPr>
        <w:t>,</w:t>
      </w:r>
      <w:r w:rsidR="00C6724D" w:rsidRPr="007E75F1">
        <w:rPr>
          <w:sz w:val="24"/>
          <w:szCs w:val="24"/>
        </w:rPr>
        <w:t xml:space="preserve"> zapłaci Zamawiającemu karę umowną w wysokości </w:t>
      </w:r>
      <w:r w:rsidR="00796FB5">
        <w:rPr>
          <w:sz w:val="24"/>
          <w:szCs w:val="24"/>
        </w:rPr>
        <w:t>1</w:t>
      </w:r>
      <w:r w:rsidR="00C6724D" w:rsidRPr="007E75F1">
        <w:rPr>
          <w:sz w:val="24"/>
          <w:szCs w:val="24"/>
        </w:rPr>
        <w:t>00,00 zł za każdy dzień opóźnienia.</w:t>
      </w:r>
    </w:p>
    <w:p w14:paraId="60C5E9CC" w14:textId="38A007DB" w:rsidR="00022A25" w:rsidRPr="00BF6D21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BF6D21">
        <w:rPr>
          <w:sz w:val="24"/>
          <w:szCs w:val="24"/>
        </w:rPr>
        <w:t>W trakcie realizacji przedmiotu umowy Zamawiający uprawniony jest do wykonywania czynności kontrolnych wobec Wykonawcy odnośnie spełniania przez Wykonawcę obowiązku zatrudniania osób wykonujących przedmiot zamówienia na podstawie umowy o pracę. Zamawiający uprawniony jest w szczególności do:</w:t>
      </w:r>
    </w:p>
    <w:p w14:paraId="23A71226" w14:textId="594B4D15" w:rsidR="00022A25" w:rsidRPr="00057EE5" w:rsidRDefault="00022A25">
      <w:pPr>
        <w:widowControl w:val="0"/>
        <w:numPr>
          <w:ilvl w:val="0"/>
          <w:numId w:val="11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żądania oświadczeń i dokumentów w zakresie potwierdzenia spełniania ww. wymogów i dokonywania ich oceny,</w:t>
      </w:r>
    </w:p>
    <w:p w14:paraId="5B7009E1" w14:textId="77777777" w:rsidR="00022A25" w:rsidRPr="00057EE5" w:rsidRDefault="00022A25">
      <w:pPr>
        <w:widowControl w:val="0"/>
        <w:numPr>
          <w:ilvl w:val="0"/>
          <w:numId w:val="11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żądania wyjaśnień w przypadku wątpliwości w zakresie potwierdzenia spełniania ww. wymogów,</w:t>
      </w:r>
    </w:p>
    <w:p w14:paraId="7437E0EA" w14:textId="2118B8C1" w:rsidR="00022A25" w:rsidRPr="00057EE5" w:rsidRDefault="00022A25">
      <w:pPr>
        <w:widowControl w:val="0"/>
        <w:numPr>
          <w:ilvl w:val="0"/>
          <w:numId w:val="11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przeprowadzania kontroli na miejscu wykonywania świadczenia.</w:t>
      </w:r>
    </w:p>
    <w:p w14:paraId="1EBC6B98" w14:textId="27A58442" w:rsidR="00022A25" w:rsidRPr="00057EE5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 trakcie realizacji zamówienia na każde wezwanie Zamawiającego w wyznaczonym </w:t>
      </w:r>
      <w:r w:rsidR="006F1D4C"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tym wezwaniu terminie Wykonawca przedłoży Zamawiającemu wskazane poniżej dowody w celu potwierdzenia spełnienia wymogu zatrudnienia na podstawie umowy </w:t>
      </w:r>
      <w:r w:rsidR="006F1D4C">
        <w:rPr>
          <w:sz w:val="24"/>
          <w:szCs w:val="24"/>
        </w:rPr>
        <w:br/>
      </w:r>
      <w:r w:rsidRPr="00057EE5">
        <w:rPr>
          <w:sz w:val="24"/>
          <w:szCs w:val="24"/>
        </w:rPr>
        <w:t>o pracę przez Wykonawcę osób, o których mowa w ust. 4.:</w:t>
      </w:r>
    </w:p>
    <w:p w14:paraId="3D785FFD" w14:textId="7D1025BC" w:rsidR="00022A25" w:rsidRPr="00057EE5" w:rsidRDefault="00022A25">
      <w:pPr>
        <w:widowControl w:val="0"/>
        <w:numPr>
          <w:ilvl w:val="0"/>
          <w:numId w:val="12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oświadczenie </w:t>
      </w:r>
      <w:r w:rsidR="00905709"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>W</w:t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ykonawcy </w:t>
      </w:r>
      <w:r w:rsidRPr="00057EE5">
        <w:rPr>
          <w:bCs/>
          <w:sz w:val="24"/>
          <w:szCs w:val="24"/>
          <w:shd w:val="clear" w:color="auto" w:fill="FFFFFF"/>
        </w:rPr>
        <w:t xml:space="preserve">o zatrudnieniu na podstawie umowy o pracę osób wykonujących czynności, których dotyczy wezwanie </w:t>
      </w:r>
      <w:r w:rsidR="00905709" w:rsidRPr="00057EE5">
        <w:rPr>
          <w:bCs/>
          <w:sz w:val="24"/>
          <w:szCs w:val="24"/>
          <w:shd w:val="clear" w:color="auto" w:fill="FFFFFF"/>
        </w:rPr>
        <w:t>Z</w:t>
      </w:r>
      <w:r w:rsidRPr="00057EE5">
        <w:rPr>
          <w:bCs/>
          <w:sz w:val="24"/>
          <w:szCs w:val="24"/>
          <w:shd w:val="clear" w:color="auto" w:fill="FFFFFF"/>
        </w:rPr>
        <w:t>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14:paraId="4E074879" w14:textId="14E898BB" w:rsidR="00022A25" w:rsidRPr="00057EE5" w:rsidRDefault="00022A25">
      <w:pPr>
        <w:widowControl w:val="0"/>
        <w:numPr>
          <w:ilvl w:val="0"/>
          <w:numId w:val="12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bCs/>
          <w:sz w:val="24"/>
          <w:szCs w:val="24"/>
          <w:shd w:val="clear" w:color="auto" w:fill="FFFFFF"/>
        </w:rPr>
        <w:t xml:space="preserve">poświadczoną za zgodność z oryginałem przez Wykonawcę </w:t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kopię umowy/umów </w:t>
      </w:r>
      <w:r w:rsidR="006F1D4C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br/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o pracę </w:t>
      </w:r>
      <w:r w:rsidRPr="00057EE5">
        <w:rPr>
          <w:bCs/>
          <w:sz w:val="24"/>
          <w:szCs w:val="24"/>
          <w:shd w:val="clear" w:color="auto" w:fill="FFFFFF"/>
        </w:rPr>
        <w:t>osób wykonujących w trakcie realizacji zamówienia czynności, których dot</w:t>
      </w:r>
      <w:r w:rsidR="00905709" w:rsidRPr="00057EE5">
        <w:rPr>
          <w:bCs/>
          <w:sz w:val="24"/>
          <w:szCs w:val="24"/>
          <w:shd w:val="clear" w:color="auto" w:fill="FFFFFF"/>
        </w:rPr>
        <w:t xml:space="preserve">yczy ww. oświadczenie Wykonawcy </w:t>
      </w:r>
      <w:r w:rsidRPr="00057EE5">
        <w:rPr>
          <w:bCs/>
          <w:sz w:val="24"/>
          <w:szCs w:val="24"/>
          <w:shd w:val="clear" w:color="auto" w:fill="FFFFFF"/>
        </w:rPr>
        <w:t xml:space="preserve">(wraz z dokumentem regulującym zakres obowiązków, jeżeli został sporządzony). Kopia umowy/umów powinna zostać zanonimizowana w sposób zapewniający ochronę danych osobowych pracowników, </w:t>
      </w:r>
      <w:bookmarkStart w:id="0" w:name="_Hlk51320352"/>
      <w:r w:rsidRPr="00057EE5">
        <w:rPr>
          <w:bCs/>
          <w:sz w:val="24"/>
          <w:szCs w:val="24"/>
          <w:shd w:val="clear" w:color="auto" w:fill="FFFFFF"/>
        </w:rPr>
        <w:t xml:space="preserve">zgodnie z </w:t>
      </w:r>
      <w:r w:rsidR="00551F72" w:rsidRPr="00057EE5">
        <w:rPr>
          <w:bCs/>
          <w:sz w:val="24"/>
          <w:szCs w:val="24"/>
          <w:shd w:val="clear" w:color="auto" w:fill="FFFFFF"/>
        </w:rPr>
        <w:t xml:space="preserve">zapisami rozporządzenia Parlamentu Europejskiego i Rady (UE) 2016/679 z dnia 27 kwietnia 2016 r. w sprawie ochrony osób fizycznych w związku </w:t>
      </w:r>
      <w:r w:rsidR="006F1D4C">
        <w:rPr>
          <w:bCs/>
          <w:sz w:val="24"/>
          <w:szCs w:val="24"/>
          <w:shd w:val="clear" w:color="auto" w:fill="FFFFFF"/>
        </w:rPr>
        <w:br/>
      </w:r>
      <w:r w:rsidR="00551F72" w:rsidRPr="00057EE5">
        <w:rPr>
          <w:bCs/>
          <w:sz w:val="24"/>
          <w:szCs w:val="24"/>
          <w:shd w:val="clear" w:color="auto" w:fill="FFFFFF"/>
        </w:rPr>
        <w:t xml:space="preserve">z przetwarzaniem danych osobowych i w sprawie swobodnego przepływu takich danych oraz uchylenia dyrektywy 95/46/WE (ogólne rozporządzenie o ochronie danych) (Dz. Urz. UE L 119 z 04.05.2016, str. 1). </w:t>
      </w:r>
      <w:r w:rsidRPr="00057EE5">
        <w:rPr>
          <w:i/>
          <w:iCs/>
          <w:sz w:val="24"/>
          <w:szCs w:val="24"/>
          <w:shd w:val="clear" w:color="auto" w:fill="FFFFFF"/>
        </w:rPr>
        <w:t xml:space="preserve">Imię i nazwisko pracownika nie podlega anonimizacji. Informacje takie jak: data zawarcia umowy, rodzaj umowy </w:t>
      </w:r>
      <w:r w:rsidR="006F1D4C">
        <w:rPr>
          <w:i/>
          <w:iCs/>
          <w:sz w:val="24"/>
          <w:szCs w:val="24"/>
          <w:shd w:val="clear" w:color="auto" w:fill="FFFFFF"/>
        </w:rPr>
        <w:br/>
      </w:r>
      <w:r w:rsidRPr="00057EE5">
        <w:rPr>
          <w:i/>
          <w:iCs/>
          <w:sz w:val="24"/>
          <w:szCs w:val="24"/>
          <w:shd w:val="clear" w:color="auto" w:fill="FFFFFF"/>
        </w:rPr>
        <w:t>o pracę i wymiar etatu powinny być możliwe do zidentyfikowania;</w:t>
      </w:r>
      <w:r w:rsidR="00551F72" w:rsidRPr="00057EE5">
        <w:rPr>
          <w:i/>
          <w:iCs/>
          <w:sz w:val="24"/>
          <w:szCs w:val="24"/>
          <w:shd w:val="clear" w:color="auto" w:fill="FFFFFF"/>
        </w:rPr>
        <w:t xml:space="preserve"> </w:t>
      </w:r>
      <w:bookmarkEnd w:id="0"/>
    </w:p>
    <w:p w14:paraId="08742273" w14:textId="791F6142" w:rsidR="00022A25" w:rsidRPr="00BF6D21" w:rsidRDefault="00022A25">
      <w:pPr>
        <w:widowControl w:val="0"/>
        <w:numPr>
          <w:ilvl w:val="0"/>
          <w:numId w:val="12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BF6D21">
        <w:rPr>
          <w:b/>
          <w:sz w:val="24"/>
          <w:szCs w:val="24"/>
        </w:rPr>
        <w:t>zaświadczenie</w:t>
      </w:r>
      <w:r w:rsidRPr="00BF6D21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 właściwego oddziału ZUS, </w:t>
      </w:r>
      <w:r w:rsidRPr="00BF6D21">
        <w:rPr>
          <w:bCs/>
          <w:sz w:val="24"/>
          <w:szCs w:val="24"/>
          <w:shd w:val="clear" w:color="auto" w:fill="FFFFFF"/>
        </w:rPr>
        <w:t>potwierdzające opłacanie przez Wykonawcę składek na ubezpieczenia społeczne i zdrowotne z tytułu zatrudnienia na podstawie umów o pracę za ostatni okres rozliczeniowy;</w:t>
      </w:r>
    </w:p>
    <w:p w14:paraId="6A5A5D1B" w14:textId="569B2E0D" w:rsidR="00551F72" w:rsidRPr="00057EE5" w:rsidRDefault="00022A25">
      <w:pPr>
        <w:widowControl w:val="0"/>
        <w:numPr>
          <w:ilvl w:val="0"/>
          <w:numId w:val="12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bCs/>
          <w:sz w:val="24"/>
          <w:szCs w:val="24"/>
          <w:shd w:val="clear" w:color="auto" w:fill="FFFFFF"/>
        </w:rPr>
        <w:t xml:space="preserve">poświadczoną za zgodność z oryginałem przez Wykonawcę </w:t>
      </w:r>
      <w:r w:rsidRPr="00057EE5">
        <w:rPr>
          <w:rStyle w:val="TeksttreciPogrubienie"/>
          <w:rFonts w:ascii="Times New Roman" w:hAnsi="Times New Roman" w:cs="Times New Roman"/>
          <w:color w:val="auto"/>
          <w:sz w:val="24"/>
          <w:szCs w:val="24"/>
        </w:rPr>
        <w:t xml:space="preserve">kopię dowodu potwierdzającego zgłoszenie pracownika przez pracodawcę do ubezpieczeń, </w:t>
      </w:r>
      <w:r w:rsidRPr="00057EE5">
        <w:rPr>
          <w:b/>
          <w:bCs/>
          <w:sz w:val="24"/>
          <w:szCs w:val="24"/>
          <w:shd w:val="clear" w:color="auto" w:fill="FFFFFF"/>
        </w:rPr>
        <w:t xml:space="preserve">zanonimizowaną w sposób zapewniający ochronę danych osobowych </w:t>
      </w:r>
      <w:r w:rsidRPr="00057EE5">
        <w:rPr>
          <w:b/>
          <w:bCs/>
          <w:sz w:val="24"/>
          <w:szCs w:val="24"/>
          <w:shd w:val="clear" w:color="auto" w:fill="FFFFFF"/>
        </w:rPr>
        <w:lastRenderedPageBreak/>
        <w:t xml:space="preserve">pracowników, </w:t>
      </w:r>
      <w:r w:rsidR="00551F72" w:rsidRPr="00057EE5">
        <w:rPr>
          <w:bCs/>
          <w:sz w:val="24"/>
          <w:szCs w:val="24"/>
          <w:shd w:val="clear" w:color="auto" w:fill="FFFFFF"/>
        </w:rPr>
        <w:t xml:space="preserve">zgodnie z zapisami rozporządzenia Parlamentu Europejskiego i Rady (UE) 2016/679 z dnia 27 kwietnia 2016 r. w sprawie ochrony osób fizycznych </w:t>
      </w:r>
      <w:r w:rsidR="00251D0B">
        <w:rPr>
          <w:bCs/>
          <w:sz w:val="24"/>
          <w:szCs w:val="24"/>
          <w:shd w:val="clear" w:color="auto" w:fill="FFFFFF"/>
        </w:rPr>
        <w:br/>
      </w:r>
      <w:r w:rsidR="00551F72" w:rsidRPr="00057EE5">
        <w:rPr>
          <w:bCs/>
          <w:sz w:val="24"/>
          <w:szCs w:val="24"/>
          <w:shd w:val="clear" w:color="auto" w:fill="FFFFFF"/>
        </w:rPr>
        <w:t xml:space="preserve">w związku z przetwarzaniem danych osobowych i w sprawie swobodnego przepływu takich danych oraz uchylenia dyrektywy 95/46/WE (ogólne rozporządzenie o ochronie danych) (Dz. Urz. UE L 119 z 04.05.2016, str.1). </w:t>
      </w:r>
      <w:r w:rsidR="00551F72" w:rsidRPr="00057EE5">
        <w:rPr>
          <w:i/>
          <w:iCs/>
          <w:sz w:val="24"/>
          <w:szCs w:val="24"/>
          <w:shd w:val="clear" w:color="auto" w:fill="FFFFFF"/>
        </w:rPr>
        <w:t xml:space="preserve">Imię i nazwisko pracownika nie podlega anonimizacji. </w:t>
      </w:r>
    </w:p>
    <w:p w14:paraId="27B2D204" w14:textId="26AAE157" w:rsidR="00022A25" w:rsidRPr="00057EE5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 celu wykonywania usług przewozowych </w:t>
      </w:r>
      <w:r w:rsidR="00AB514A" w:rsidRPr="00695C0F">
        <w:rPr>
          <w:sz w:val="24"/>
          <w:szCs w:val="24"/>
        </w:rPr>
        <w:t>objętych umową</w:t>
      </w:r>
      <w:r w:rsidR="00960EF7">
        <w:rPr>
          <w:sz w:val="24"/>
          <w:szCs w:val="24"/>
        </w:rPr>
        <w:t xml:space="preserve"> </w:t>
      </w:r>
      <w:r w:rsidRPr="00057EE5">
        <w:rPr>
          <w:sz w:val="24"/>
          <w:szCs w:val="24"/>
        </w:rPr>
        <w:t>Zamawiający przekaże Wykonawcy używane autobusy w ilości:</w:t>
      </w:r>
    </w:p>
    <w:tbl>
      <w:tblPr>
        <w:tblW w:w="80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5"/>
        <w:gridCol w:w="1984"/>
        <w:gridCol w:w="1985"/>
      </w:tblGrid>
      <w:tr w:rsidR="00942EF4" w:rsidRPr="006F1D4C" w14:paraId="2CAD3F5D" w14:textId="77777777" w:rsidTr="006F1D4C">
        <w:trPr>
          <w:cantSplit/>
          <w:trHeight w:hRule="exact" w:val="28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D779A" w14:textId="43752274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 xml:space="preserve">Rok produkcji 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A2348D" w14:textId="77777777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>Ilość</w:t>
            </w:r>
          </w:p>
          <w:p w14:paraId="5DC6C463" w14:textId="77777777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>autobusów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E887" w14:textId="77777777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>w tym autobusy:</w:t>
            </w:r>
          </w:p>
        </w:tc>
      </w:tr>
      <w:tr w:rsidR="00942EF4" w:rsidRPr="006F1D4C" w14:paraId="20B2663F" w14:textId="77777777" w:rsidTr="006F1D4C">
        <w:trPr>
          <w:cantSplit/>
          <w:trHeight w:hRule="exact" w:val="28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48EBB" w14:textId="77777777" w:rsidR="00022A25" w:rsidRPr="006F1D4C" w:rsidRDefault="00022A25" w:rsidP="00BF6D2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5B65" w14:textId="77777777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9F119" w14:textId="7FB792AE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>MAXI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2FD76" w14:textId="77777777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>MIDI</w:t>
            </w:r>
          </w:p>
        </w:tc>
      </w:tr>
      <w:tr w:rsidR="00942EF4" w:rsidRPr="006F1D4C" w14:paraId="26F828E3" w14:textId="77777777" w:rsidTr="006F1D4C">
        <w:trPr>
          <w:trHeight w:hRule="exact"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3236" w14:textId="647B3FF4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82BB7" w14:textId="6A37D272" w:rsidR="00022A25" w:rsidRPr="006F1D4C" w:rsidRDefault="00022A25" w:rsidP="00BF6D21">
            <w:pPr>
              <w:pStyle w:val="Tekstkomentarza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D1D" w14:textId="7A91574C" w:rsidR="00022A25" w:rsidRPr="006F1D4C" w:rsidRDefault="00022A25" w:rsidP="00BF6D21">
            <w:pPr>
              <w:pStyle w:val="Tekstkomentarza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F03" w14:textId="3ACFAAB8" w:rsidR="00022A25" w:rsidRPr="006F1D4C" w:rsidRDefault="00905709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6F1D4C">
              <w:rPr>
                <w:sz w:val="22"/>
                <w:szCs w:val="22"/>
              </w:rPr>
              <w:t>-</w:t>
            </w:r>
          </w:p>
        </w:tc>
      </w:tr>
      <w:tr w:rsidR="00942EF4" w:rsidRPr="006F1D4C" w14:paraId="208A8B36" w14:textId="77777777" w:rsidTr="006F1D4C">
        <w:trPr>
          <w:trHeight w:hRule="exact"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5B4B" w14:textId="675162C2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0306" w14:textId="34CEF06D" w:rsidR="00022A25" w:rsidRPr="006F1D4C" w:rsidRDefault="00022A25" w:rsidP="00BF6D21">
            <w:pPr>
              <w:pStyle w:val="Tekstkomentarza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A830" w14:textId="01EA5C25" w:rsidR="00022A25" w:rsidRPr="006F1D4C" w:rsidRDefault="00022A25" w:rsidP="00BF6D21">
            <w:pPr>
              <w:pStyle w:val="Tekstkomentarza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1D52" w14:textId="16DDA30D" w:rsidR="00022A25" w:rsidRPr="006F1D4C" w:rsidRDefault="00022A25" w:rsidP="00BF6D2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22A25" w:rsidRPr="006F1D4C" w14:paraId="570FDBAC" w14:textId="77777777" w:rsidTr="006F1D4C">
        <w:trPr>
          <w:trHeight w:hRule="exact" w:val="39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67D6" w14:textId="77777777" w:rsidR="00022A25" w:rsidRPr="006F1D4C" w:rsidRDefault="00022A25" w:rsidP="00BF6D2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6F1D4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B790D" w14:textId="4FC4F8A0" w:rsidR="00022A25" w:rsidRPr="006F1D4C" w:rsidRDefault="00022A25" w:rsidP="00BF6D21">
            <w:pPr>
              <w:pStyle w:val="Tekstkomentarza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862" w14:textId="5282E6DE" w:rsidR="00022A25" w:rsidRPr="006F1D4C" w:rsidRDefault="00022A25" w:rsidP="00BF6D21">
            <w:pPr>
              <w:pStyle w:val="Tekstkomentarza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AE6F" w14:textId="02DFBD33" w:rsidR="00022A25" w:rsidRPr="006F1D4C" w:rsidRDefault="00022A25" w:rsidP="00BF6D2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2B6A7926" w14:textId="6A176B7A" w:rsidR="00022A25" w:rsidRPr="00057EE5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Na okoliczność przekazania autobusów strony sporządzą stosowne protokoły zawierające numery rejestracyjne pojazdów, numery silników i nadwozi</w:t>
      </w:r>
      <w:r w:rsidR="00BF6D21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a także określające szczegółowo zakres ich wyposażenia, jak również określające stan techniczny autobusów.</w:t>
      </w:r>
    </w:p>
    <w:p w14:paraId="2EB680A5" w14:textId="77777777" w:rsidR="00022A25" w:rsidRPr="00057EE5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Przekazane autobusy Wykonawca może wykorzystywać wyłącznie do świadczenia usług przewozowych określonych niniejszą umową.</w:t>
      </w:r>
    </w:p>
    <w:p w14:paraId="2A720B9D" w14:textId="5A90C1A7" w:rsidR="00022A25" w:rsidRPr="00057EE5" w:rsidRDefault="00022A25" w:rsidP="00BF6D2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Integralną </w:t>
      </w:r>
      <w:r w:rsidR="005F494A" w:rsidRPr="00057EE5">
        <w:rPr>
          <w:sz w:val="24"/>
          <w:szCs w:val="24"/>
        </w:rPr>
        <w:t>częścią</w:t>
      </w:r>
      <w:r w:rsidRPr="00057EE5">
        <w:rPr>
          <w:sz w:val="24"/>
          <w:szCs w:val="24"/>
        </w:rPr>
        <w:t xml:space="preserve"> niniejszej umowy jest Specyfikacja Warunków Zamówienia.</w:t>
      </w:r>
    </w:p>
    <w:p w14:paraId="74345F6C" w14:textId="77777777" w:rsidR="002E320B" w:rsidRPr="00057EE5" w:rsidRDefault="00022A25" w:rsidP="00134C80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przekaże Wykonawcy autobusy przed rozpoczęciem świadczenia usług.</w:t>
      </w:r>
    </w:p>
    <w:p w14:paraId="183DA6D3" w14:textId="77777777" w:rsidR="002E320B" w:rsidRPr="00057EE5" w:rsidRDefault="002E320B" w:rsidP="00BF6D21">
      <w:pPr>
        <w:widowControl w:val="0"/>
        <w:autoSpaceDE w:val="0"/>
        <w:adjustRightInd w:val="0"/>
        <w:spacing w:line="276" w:lineRule="auto"/>
        <w:ind w:left="426"/>
        <w:jc w:val="both"/>
        <w:textAlignment w:val="baseline"/>
        <w:rPr>
          <w:sz w:val="24"/>
          <w:szCs w:val="24"/>
        </w:rPr>
      </w:pPr>
    </w:p>
    <w:p w14:paraId="1035B868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2</w:t>
      </w:r>
    </w:p>
    <w:p w14:paraId="77F039C1" w14:textId="34EE73E1" w:rsidR="00022A25" w:rsidRDefault="00022A25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Umowa zostaje zawarta na czas określony od dnia </w:t>
      </w:r>
      <w:r w:rsidR="00451DB5" w:rsidRPr="00057EE5">
        <w:rPr>
          <w:sz w:val="24"/>
          <w:szCs w:val="24"/>
        </w:rPr>
        <w:t>………</w:t>
      </w:r>
      <w:r w:rsidR="00134C80">
        <w:rPr>
          <w:sz w:val="24"/>
          <w:szCs w:val="24"/>
        </w:rPr>
        <w:t>…..</w:t>
      </w:r>
      <w:r w:rsidR="00451DB5" w:rsidRPr="00057EE5">
        <w:rPr>
          <w:sz w:val="24"/>
          <w:szCs w:val="24"/>
        </w:rPr>
        <w:t>…………………</w:t>
      </w:r>
      <w:r w:rsidRPr="00057EE5">
        <w:rPr>
          <w:sz w:val="24"/>
          <w:szCs w:val="24"/>
        </w:rPr>
        <w:t xml:space="preserve"> do </w:t>
      </w:r>
      <w:r w:rsidR="00134C80">
        <w:rPr>
          <w:sz w:val="24"/>
          <w:szCs w:val="24"/>
        </w:rPr>
        <w:t xml:space="preserve">dnia </w:t>
      </w:r>
      <w:r w:rsidR="00504EFE">
        <w:rPr>
          <w:sz w:val="24"/>
          <w:szCs w:val="24"/>
        </w:rPr>
        <w:t>30.06.2025r.</w:t>
      </w:r>
    </w:p>
    <w:p w14:paraId="7E0D4230" w14:textId="490ACEE0" w:rsidR="00092792" w:rsidRPr="00057EE5" w:rsidRDefault="0009279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>Rozpoczęcie świadczenia usług przewozowych nastąpi od dnia…………</w:t>
      </w:r>
      <w:r w:rsidR="00134C80">
        <w:rPr>
          <w:sz w:val="24"/>
          <w:szCs w:val="24"/>
        </w:rPr>
        <w:t>…...</w:t>
      </w:r>
      <w:r>
        <w:rPr>
          <w:sz w:val="24"/>
          <w:szCs w:val="24"/>
        </w:rPr>
        <w:t>……</w:t>
      </w:r>
    </w:p>
    <w:p w14:paraId="55E4A85C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</w:p>
    <w:p w14:paraId="401BA604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3</w:t>
      </w:r>
    </w:p>
    <w:p w14:paraId="7FBCC410" w14:textId="0759560D" w:rsidR="00022A25" w:rsidRPr="00057EE5" w:rsidRDefault="00022A2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Szczegółowy opis przedmiotu zamówienia, w tym wymagania dotyczące utrzymania autobusów, określa </w:t>
      </w:r>
      <w:r w:rsidR="00324C32">
        <w:rPr>
          <w:sz w:val="24"/>
          <w:szCs w:val="24"/>
        </w:rPr>
        <w:t>Z</w:t>
      </w:r>
      <w:r w:rsidRPr="00057EE5">
        <w:rPr>
          <w:sz w:val="24"/>
          <w:szCs w:val="24"/>
        </w:rPr>
        <w:t>ałącznik nr 1 do umowy.</w:t>
      </w:r>
    </w:p>
    <w:p w14:paraId="07BA8723" w14:textId="04934C75" w:rsidR="00022A25" w:rsidRPr="00057EE5" w:rsidRDefault="00022A2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zastrzega sobie prawo do zmniejszania lub zwiększania wielkości zadań przewozowych (wyrażonej liczbą kilometrów), w zakresie od –1</w:t>
      </w:r>
      <w:r w:rsidR="007E75F1">
        <w:rPr>
          <w:sz w:val="24"/>
          <w:szCs w:val="24"/>
        </w:rPr>
        <w:t>0</w:t>
      </w:r>
      <w:r w:rsidRPr="00057EE5">
        <w:rPr>
          <w:sz w:val="24"/>
          <w:szCs w:val="24"/>
        </w:rPr>
        <w:t>% do +1</w:t>
      </w:r>
      <w:r w:rsidR="00134C80">
        <w:rPr>
          <w:sz w:val="24"/>
          <w:szCs w:val="24"/>
        </w:rPr>
        <w:t>5</w:t>
      </w:r>
      <w:r w:rsidRPr="00057EE5">
        <w:rPr>
          <w:sz w:val="24"/>
          <w:szCs w:val="24"/>
        </w:rPr>
        <w:t xml:space="preserve">% w każdym roku </w:t>
      </w:r>
      <w:r w:rsidR="004666F6">
        <w:rPr>
          <w:sz w:val="24"/>
          <w:szCs w:val="24"/>
        </w:rPr>
        <w:t>obowiązywania umowy</w:t>
      </w:r>
      <w:r w:rsidRPr="00057EE5">
        <w:rPr>
          <w:sz w:val="24"/>
          <w:szCs w:val="24"/>
        </w:rPr>
        <w:t xml:space="preserve">. </w:t>
      </w:r>
    </w:p>
    <w:p w14:paraId="19DEFDCB" w14:textId="5919A695" w:rsidR="00022A25" w:rsidRPr="00057EE5" w:rsidRDefault="00022A2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Realizacja usług przewozowych następuje w oparciu o dostarczane przez Zamawiającego rozkłady jazdy oraz wykaz podziału taboru.</w:t>
      </w:r>
    </w:p>
    <w:p w14:paraId="1ABB1171" w14:textId="62158CEA" w:rsidR="00022A25" w:rsidRPr="00057EE5" w:rsidRDefault="00022A25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Na pisemne zlecenie Organizatora, które określać będzie rodzaj i zakres przewozu, Operator ma obowiązek wykonać przewozy specjalne, wg takich samych cen</w:t>
      </w:r>
      <w:r w:rsidR="00134C80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jak </w:t>
      </w:r>
      <w:r w:rsidR="006F1D4C"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komunikacji miejskiej. </w:t>
      </w:r>
    </w:p>
    <w:p w14:paraId="1598D47A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</w:p>
    <w:p w14:paraId="231BF72E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4</w:t>
      </w:r>
    </w:p>
    <w:p w14:paraId="02E675A8" w14:textId="77777777" w:rsidR="00022A25" w:rsidRPr="00057EE5" w:rsidRDefault="00022A2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Do podstawowych obowiązków Zamawiającego należy:</w:t>
      </w:r>
    </w:p>
    <w:p w14:paraId="5E3C6E9E" w14:textId="6FCBD083" w:rsidR="00022A25" w:rsidRPr="00057EE5" w:rsidRDefault="00451DB5">
      <w:pPr>
        <w:widowControl w:val="0"/>
        <w:numPr>
          <w:ilvl w:val="0"/>
          <w:numId w:val="16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134C80">
        <w:rPr>
          <w:bCs/>
          <w:sz w:val="24"/>
          <w:szCs w:val="24"/>
          <w:shd w:val="clear" w:color="auto" w:fill="FFFFFF"/>
        </w:rPr>
        <w:t>t</w:t>
      </w:r>
      <w:r w:rsidR="00022A25" w:rsidRPr="00134C80">
        <w:rPr>
          <w:bCs/>
          <w:sz w:val="24"/>
          <w:szCs w:val="24"/>
          <w:shd w:val="clear" w:color="auto" w:fill="FFFFFF"/>
        </w:rPr>
        <w:t>erminowa</w:t>
      </w:r>
      <w:r w:rsidR="00022A25" w:rsidRPr="00057EE5">
        <w:rPr>
          <w:sz w:val="24"/>
          <w:szCs w:val="24"/>
        </w:rPr>
        <w:t xml:space="preserve"> zapłata za świadczone usługi przewozowe według zasad określonych </w:t>
      </w:r>
      <w:r w:rsidR="006F1D4C">
        <w:rPr>
          <w:sz w:val="24"/>
          <w:szCs w:val="24"/>
        </w:rPr>
        <w:br/>
      </w:r>
      <w:r w:rsidR="00022A25" w:rsidRPr="00057EE5">
        <w:rPr>
          <w:sz w:val="24"/>
          <w:szCs w:val="24"/>
        </w:rPr>
        <w:t>w umowie. W przypadku nieterminowej zapłaty Wykonawca ma prawo naliczyć odsetki ustawowe</w:t>
      </w:r>
      <w:r w:rsidRPr="00057EE5">
        <w:rPr>
          <w:sz w:val="24"/>
          <w:szCs w:val="24"/>
        </w:rPr>
        <w:t xml:space="preserve"> za opóźnienie w transakcjach handlowych,</w:t>
      </w:r>
    </w:p>
    <w:p w14:paraId="4F6C9345" w14:textId="2B89356B" w:rsidR="00022A25" w:rsidRPr="00057EE5" w:rsidRDefault="00451DB5">
      <w:pPr>
        <w:widowControl w:val="0"/>
        <w:numPr>
          <w:ilvl w:val="0"/>
          <w:numId w:val="16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lastRenderedPageBreak/>
        <w:t>w</w:t>
      </w:r>
      <w:r w:rsidR="00022A25" w:rsidRPr="00057EE5">
        <w:rPr>
          <w:sz w:val="24"/>
          <w:szCs w:val="24"/>
        </w:rPr>
        <w:t>yposażanie przystanków autobusowych stałych oraz tymczasowych we wszelkie informacje niezbędne dla pasażerów, w tym w rozkłady jazdy</w:t>
      </w:r>
      <w:r w:rsidRPr="00057EE5">
        <w:rPr>
          <w:sz w:val="24"/>
          <w:szCs w:val="24"/>
        </w:rPr>
        <w:t>,</w:t>
      </w:r>
    </w:p>
    <w:p w14:paraId="135A8FD1" w14:textId="40C394AF" w:rsidR="00022A25" w:rsidRPr="00057EE5" w:rsidRDefault="00451DB5">
      <w:pPr>
        <w:widowControl w:val="0"/>
        <w:numPr>
          <w:ilvl w:val="0"/>
          <w:numId w:val="16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p</w:t>
      </w:r>
      <w:r w:rsidR="00022A25" w:rsidRPr="00057EE5">
        <w:rPr>
          <w:sz w:val="24"/>
          <w:szCs w:val="24"/>
        </w:rPr>
        <w:t>rzygotowywanie zmian tras, lokalizacji przystanków autobusowych, rozkładów jazdy oraz informowanie o tym pasażerów i Wykonawcę</w:t>
      </w:r>
      <w:r w:rsidRPr="00057EE5">
        <w:rPr>
          <w:sz w:val="24"/>
          <w:szCs w:val="24"/>
        </w:rPr>
        <w:t>,</w:t>
      </w:r>
      <w:r w:rsidR="00022A25" w:rsidRPr="00057EE5">
        <w:rPr>
          <w:sz w:val="24"/>
          <w:szCs w:val="24"/>
        </w:rPr>
        <w:t xml:space="preserve">  </w:t>
      </w:r>
    </w:p>
    <w:p w14:paraId="144BFEEC" w14:textId="6BDD52BE" w:rsidR="00022A25" w:rsidRPr="00057EE5" w:rsidRDefault="00451DB5">
      <w:pPr>
        <w:widowControl w:val="0"/>
        <w:numPr>
          <w:ilvl w:val="0"/>
          <w:numId w:val="16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o</w:t>
      </w:r>
      <w:r w:rsidR="00022A25" w:rsidRPr="00057EE5">
        <w:rPr>
          <w:sz w:val="24"/>
          <w:szCs w:val="24"/>
        </w:rPr>
        <w:t>bsługa i naprawa automatów do sprzedaży biletów</w:t>
      </w:r>
      <w:r w:rsidRPr="00057EE5">
        <w:rPr>
          <w:sz w:val="24"/>
          <w:szCs w:val="24"/>
        </w:rPr>
        <w:t>,</w:t>
      </w:r>
    </w:p>
    <w:p w14:paraId="427F6DD7" w14:textId="55AF74A8" w:rsidR="00022A25" w:rsidRPr="00057EE5" w:rsidRDefault="00451DB5">
      <w:pPr>
        <w:widowControl w:val="0"/>
        <w:numPr>
          <w:ilvl w:val="0"/>
          <w:numId w:val="16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u</w:t>
      </w:r>
      <w:r w:rsidR="00022A25" w:rsidRPr="00057EE5">
        <w:rPr>
          <w:sz w:val="24"/>
          <w:szCs w:val="24"/>
        </w:rPr>
        <w:t>bezpieczenie autobusów w zakresie OC oraz AC</w:t>
      </w:r>
      <w:r w:rsidRPr="00057EE5">
        <w:rPr>
          <w:sz w:val="24"/>
          <w:szCs w:val="24"/>
        </w:rPr>
        <w:t>,</w:t>
      </w:r>
    </w:p>
    <w:p w14:paraId="2DA59D3C" w14:textId="25493782" w:rsidR="00022A25" w:rsidRPr="00057EE5" w:rsidRDefault="00451DB5">
      <w:pPr>
        <w:widowControl w:val="0"/>
        <w:numPr>
          <w:ilvl w:val="0"/>
          <w:numId w:val="16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w</w:t>
      </w:r>
      <w:r w:rsidR="00022A25" w:rsidRPr="00057EE5">
        <w:rPr>
          <w:sz w:val="24"/>
          <w:szCs w:val="24"/>
        </w:rPr>
        <w:t>ystawianie na wniosek Wykonawcy Zaświadczeń na wykonywanie publicznego transportu zbiorowego.</w:t>
      </w:r>
    </w:p>
    <w:p w14:paraId="458DCF41" w14:textId="39043E39" w:rsidR="00022A25" w:rsidRPr="00057EE5" w:rsidRDefault="00022A2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 xml:space="preserve">Ochroną ubezpieczeniową w zakresie AC zostaną objęte szkody powstałe w pojeździe </w:t>
      </w:r>
      <w:r w:rsidR="006F1D4C">
        <w:rPr>
          <w:iCs/>
          <w:sz w:val="24"/>
          <w:szCs w:val="24"/>
        </w:rPr>
        <w:br/>
      </w:r>
      <w:r w:rsidRPr="00057EE5">
        <w:rPr>
          <w:iCs/>
          <w:sz w:val="24"/>
          <w:szCs w:val="24"/>
        </w:rPr>
        <w:t>i jego wyposażeniu polegające na:</w:t>
      </w:r>
    </w:p>
    <w:p w14:paraId="6C54BCE3" w14:textId="77777777" w:rsidR="00022A25" w:rsidRPr="00057EE5" w:rsidRDefault="00022A25">
      <w:pPr>
        <w:widowControl w:val="0"/>
        <w:numPr>
          <w:ilvl w:val="0"/>
          <w:numId w:val="17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>uszkodzeniu pojazdu w związku z ruchem i postojem</w:t>
      </w:r>
      <w:r w:rsidRPr="00057EE5">
        <w:rPr>
          <w:b/>
          <w:bCs/>
          <w:iCs/>
          <w:sz w:val="24"/>
          <w:szCs w:val="24"/>
        </w:rPr>
        <w:t xml:space="preserve"> </w:t>
      </w:r>
      <w:r w:rsidRPr="00057EE5">
        <w:rPr>
          <w:iCs/>
          <w:sz w:val="24"/>
          <w:szCs w:val="24"/>
        </w:rPr>
        <w:t>wskutek:</w:t>
      </w:r>
    </w:p>
    <w:p w14:paraId="09DF4D39" w14:textId="72D3EFF0" w:rsidR="00022A25" w:rsidRPr="00134C80" w:rsidRDefault="00022A25">
      <w:pPr>
        <w:pStyle w:val="Akapitzlist"/>
        <w:numPr>
          <w:ilvl w:val="0"/>
          <w:numId w:val="6"/>
        </w:numPr>
        <w:tabs>
          <w:tab w:val="clear" w:pos="720"/>
        </w:tabs>
        <w:suppressAutoHyphens w:val="0"/>
        <w:spacing w:line="276" w:lineRule="auto"/>
        <w:ind w:left="1191" w:hanging="397"/>
        <w:jc w:val="both"/>
        <w:rPr>
          <w:iCs/>
          <w:sz w:val="24"/>
          <w:szCs w:val="24"/>
        </w:rPr>
      </w:pPr>
      <w:r w:rsidRPr="00134C80">
        <w:rPr>
          <w:iCs/>
          <w:sz w:val="24"/>
          <w:szCs w:val="24"/>
        </w:rPr>
        <w:t>nagłego działania siły mechanicznej w chwili zetknięcia pojazdu z innym pojazdem, osobami, zwierzętami lub przedmiotami pochodzącymi z zewnątrz pojazdu,</w:t>
      </w:r>
    </w:p>
    <w:p w14:paraId="56A247D1" w14:textId="1EFAF04A" w:rsidR="00022A25" w:rsidRPr="00057EE5" w:rsidRDefault="00022A25">
      <w:pPr>
        <w:pStyle w:val="Akapitzlist"/>
        <w:numPr>
          <w:ilvl w:val="0"/>
          <w:numId w:val="6"/>
        </w:numPr>
        <w:tabs>
          <w:tab w:val="clear" w:pos="720"/>
        </w:tabs>
        <w:suppressAutoHyphens w:val="0"/>
        <w:spacing w:line="276" w:lineRule="auto"/>
        <w:ind w:left="1191" w:hanging="397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>działania osób trzecich, w tym również włamania</w:t>
      </w:r>
      <w:r w:rsidR="00134C80">
        <w:rPr>
          <w:iCs/>
          <w:sz w:val="24"/>
          <w:szCs w:val="24"/>
        </w:rPr>
        <w:t>;</w:t>
      </w:r>
    </w:p>
    <w:p w14:paraId="2AA9FB0A" w14:textId="504B0533" w:rsidR="00022A25" w:rsidRPr="00057EE5" w:rsidRDefault="00022A25">
      <w:pPr>
        <w:widowControl w:val="0"/>
        <w:numPr>
          <w:ilvl w:val="0"/>
          <w:numId w:val="17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>uszkodzeniu lub utracie pojazdu wskutek następujących zdarzeń losowych:</w:t>
      </w:r>
    </w:p>
    <w:p w14:paraId="56106781" w14:textId="25CFCFB3" w:rsidR="00022A25" w:rsidRPr="00057EE5" w:rsidRDefault="00022A25">
      <w:pPr>
        <w:pStyle w:val="Akapitzlist"/>
        <w:numPr>
          <w:ilvl w:val="0"/>
          <w:numId w:val="18"/>
        </w:numPr>
        <w:tabs>
          <w:tab w:val="clear" w:pos="720"/>
        </w:tabs>
        <w:suppressAutoHyphens w:val="0"/>
        <w:spacing w:line="276" w:lineRule="auto"/>
        <w:ind w:left="1191" w:hanging="397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>powodzi, zatopienia, uderzenia pioruna, pożaru, wybuchu, opadu atmosferycznego, huraganu, osuwania lub zapadania się ziemi,</w:t>
      </w:r>
    </w:p>
    <w:p w14:paraId="4E5F9488" w14:textId="30A2D913" w:rsidR="00022A25" w:rsidRPr="00057EE5" w:rsidRDefault="00022A25">
      <w:pPr>
        <w:pStyle w:val="Akapitzlist"/>
        <w:numPr>
          <w:ilvl w:val="0"/>
          <w:numId w:val="18"/>
        </w:numPr>
        <w:tabs>
          <w:tab w:val="clear" w:pos="720"/>
        </w:tabs>
        <w:suppressAutoHyphens w:val="0"/>
        <w:spacing w:line="276" w:lineRule="auto"/>
        <w:ind w:left="1191" w:hanging="397"/>
        <w:jc w:val="both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 xml:space="preserve">nagłego działania czynnika termicznego lub chemicznego pochodzącego </w:t>
      </w:r>
      <w:r w:rsidR="006F1D4C">
        <w:rPr>
          <w:iCs/>
          <w:sz w:val="24"/>
          <w:szCs w:val="24"/>
        </w:rPr>
        <w:br/>
      </w:r>
      <w:r w:rsidRPr="00057EE5">
        <w:rPr>
          <w:iCs/>
          <w:sz w:val="24"/>
          <w:szCs w:val="24"/>
        </w:rPr>
        <w:t>z zewnątrz pojazdu;</w:t>
      </w:r>
    </w:p>
    <w:p w14:paraId="43D208FC" w14:textId="66A441C1" w:rsidR="00022A25" w:rsidRPr="00057EE5" w:rsidRDefault="00022A25">
      <w:pPr>
        <w:widowControl w:val="0"/>
        <w:numPr>
          <w:ilvl w:val="0"/>
          <w:numId w:val="17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iCs/>
          <w:sz w:val="24"/>
          <w:szCs w:val="24"/>
        </w:rPr>
      </w:pPr>
      <w:r w:rsidRPr="00057EE5">
        <w:rPr>
          <w:iCs/>
          <w:sz w:val="24"/>
          <w:szCs w:val="24"/>
        </w:rPr>
        <w:t>uszkodzeniu wnętrza pojazdu przez osoby, których przewóz wymagany był potrzebą udzielenia pomocy medycznej;</w:t>
      </w:r>
    </w:p>
    <w:p w14:paraId="6BAF94BE" w14:textId="77777777" w:rsidR="00022A25" w:rsidRPr="00134C80" w:rsidRDefault="00022A25">
      <w:pPr>
        <w:widowControl w:val="0"/>
        <w:numPr>
          <w:ilvl w:val="0"/>
          <w:numId w:val="17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iCs/>
          <w:sz w:val="24"/>
          <w:szCs w:val="24"/>
        </w:rPr>
      </w:pPr>
      <w:r w:rsidRPr="00134C80">
        <w:rPr>
          <w:iCs/>
          <w:sz w:val="24"/>
          <w:szCs w:val="24"/>
        </w:rPr>
        <w:t>kradzieży pojazdu, jego części lub wyposażenia,</w:t>
      </w:r>
    </w:p>
    <w:p w14:paraId="49EA3E20" w14:textId="726E7EAC" w:rsidR="00022A25" w:rsidRPr="00134C80" w:rsidRDefault="00022A25">
      <w:pPr>
        <w:widowControl w:val="0"/>
        <w:numPr>
          <w:ilvl w:val="0"/>
          <w:numId w:val="17"/>
        </w:numPr>
        <w:tabs>
          <w:tab w:val="clear" w:pos="1440"/>
        </w:tabs>
        <w:suppressAutoHyphens w:val="0"/>
        <w:adjustRightInd w:val="0"/>
        <w:spacing w:line="276" w:lineRule="auto"/>
        <w:ind w:left="794" w:hanging="397"/>
        <w:jc w:val="both"/>
        <w:textAlignment w:val="baseline"/>
        <w:rPr>
          <w:iCs/>
          <w:sz w:val="24"/>
          <w:szCs w:val="24"/>
        </w:rPr>
      </w:pPr>
      <w:r w:rsidRPr="00134C80">
        <w:rPr>
          <w:iCs/>
          <w:sz w:val="24"/>
          <w:szCs w:val="24"/>
        </w:rPr>
        <w:t>uszkodzeniu pojazdu lub jego wyposażenia w następstwie jego zabrania w celu krótkotrwałego użycia.</w:t>
      </w:r>
    </w:p>
    <w:p w14:paraId="3A5E2A44" w14:textId="77777777" w:rsidR="00022A25" w:rsidRPr="00057EE5" w:rsidRDefault="00022A2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Warunki ubezpieczenia przewidują franszyzę redukcyjną w wysokości 1500 zł.</w:t>
      </w:r>
    </w:p>
    <w:p w14:paraId="498847F9" w14:textId="13FE8559" w:rsidR="00022A25" w:rsidRPr="00057EE5" w:rsidRDefault="00022A25">
      <w:pPr>
        <w:numPr>
          <w:ilvl w:val="0"/>
          <w:numId w:val="1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Koszty szkód nie objęte zakresem ubezpieczenia oraz szkody nie pokryte </w:t>
      </w:r>
      <w:r w:rsidR="00134C80">
        <w:rPr>
          <w:sz w:val="24"/>
          <w:szCs w:val="24"/>
        </w:rPr>
        <w:t xml:space="preserve">z </w:t>
      </w:r>
      <w:r w:rsidRPr="00057EE5">
        <w:rPr>
          <w:sz w:val="24"/>
          <w:szCs w:val="24"/>
        </w:rPr>
        <w:t>ubezpieczenia Wykonawca będzie pokrywał z własnych środków.</w:t>
      </w:r>
    </w:p>
    <w:p w14:paraId="0C3DEA0F" w14:textId="77777777" w:rsidR="002E320B" w:rsidRPr="00057EE5" w:rsidRDefault="002E320B" w:rsidP="00BF6D21">
      <w:pPr>
        <w:spacing w:line="276" w:lineRule="auto"/>
        <w:jc w:val="center"/>
        <w:rPr>
          <w:b/>
          <w:sz w:val="24"/>
          <w:szCs w:val="24"/>
        </w:rPr>
      </w:pPr>
    </w:p>
    <w:p w14:paraId="3E4909AE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5</w:t>
      </w:r>
    </w:p>
    <w:p w14:paraId="1572E111" w14:textId="77777777" w:rsidR="00960EF7" w:rsidRPr="00695C0F" w:rsidRDefault="00960EF7" w:rsidP="00960EF7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t>Wykonawca zobowiązany jest posiadać na terenie miasta Kielce lub w odległości do 5 km od granic administracyjnych miasta Kielce bazę eksploatacyjną, o jakiej mowa w art. 4 pkt 21 a ustawy z dnia 6 września 2001 r. o transporcie drogowym (t.j. Dz. U. z 2022 r. poz. 2201), na terenie której powinny znajdować się miejsca postojowe dla wszystkich autobusów.</w:t>
      </w:r>
    </w:p>
    <w:p w14:paraId="7330F54E" w14:textId="78BE560B" w:rsidR="00960EF7" w:rsidRPr="00695C0F" w:rsidRDefault="00960EF7" w:rsidP="00960EF7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t>Odległość, o której mowa w ust. 1 oznacza najkrótszą drogę utwardzoną, możliwą do pokonania przez autobus, od granicy administracyjnej miasta do wjazdu na teren bazy eksploatacyjnej.</w:t>
      </w:r>
    </w:p>
    <w:p w14:paraId="383FB104" w14:textId="77777777" w:rsidR="00960EF7" w:rsidRPr="00695C0F" w:rsidRDefault="00960EF7" w:rsidP="00960EF7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t>Baza eksploatacyjna powinna być ogrodzona, oświetlona, dozorowana przez 24h na dobę i posiadać nawierzchnię umożliwiającą bezpieczną eksploatację przekazanych autobusów.</w:t>
      </w:r>
    </w:p>
    <w:p w14:paraId="7E76ADB5" w14:textId="77777777" w:rsidR="00960EF7" w:rsidRPr="00695C0F" w:rsidRDefault="00960EF7" w:rsidP="00960EF7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t>Wykonawca najpóźniej na 14 dni przed rozpoczęciem świadczenia usług przekaże Zamawiającemu adres bazy eksploatacyjnej.</w:t>
      </w:r>
    </w:p>
    <w:p w14:paraId="46EC8D1E" w14:textId="38F7C9F9" w:rsidR="007D4E85" w:rsidRPr="00695C0F" w:rsidRDefault="00960EF7" w:rsidP="00960EF7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t>Zamawiający dokona oględzin bazy eksploatacyjnej pod kątem zgodności z SWZ, podczas których nastąpi dopuszczenie bazy do użytkowania w trakcie realizacji przedmiotu umowy.</w:t>
      </w:r>
    </w:p>
    <w:p w14:paraId="6D2A7733" w14:textId="17E13C14" w:rsidR="00DC6016" w:rsidRPr="00695C0F" w:rsidRDefault="00DC6016" w:rsidP="00DC6016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lastRenderedPageBreak/>
        <w:t xml:space="preserve">W przypadku stwierdzenia niezgodności bazy eksploatacyjnej z SWZ (załącznik nr 1 do SWZ), Zamawiający nalicza karę umowną w wysokości 20% ceny brutto wskazanej </w:t>
      </w:r>
      <w:r w:rsidRPr="00695C0F">
        <w:rPr>
          <w:sz w:val="24"/>
          <w:szCs w:val="24"/>
        </w:rPr>
        <w:br/>
        <w:t>w ofer</w:t>
      </w:r>
      <w:r w:rsidR="00695C0F">
        <w:rPr>
          <w:sz w:val="24"/>
          <w:szCs w:val="24"/>
        </w:rPr>
        <w:t>cie</w:t>
      </w:r>
      <w:r w:rsidRPr="00695C0F">
        <w:rPr>
          <w:sz w:val="24"/>
          <w:szCs w:val="24"/>
        </w:rPr>
        <w:t xml:space="preserve"> złożonej przez Wykonawcę (wartość brutto, która podlegała punktacji w kryterium cena w postępowaniu przetargowym). Wysokość kary wyniesie zatem ……………………….. zł brutto. Dodatkowo w takim wypadku Zamawiający uprawniony jest w terminie kolejnych 14 dni do odstąpienia do umowy. Odstąpienie następuje w formie pisemnej.</w:t>
      </w:r>
    </w:p>
    <w:p w14:paraId="150C378B" w14:textId="5DE00993" w:rsidR="00960EF7" w:rsidRPr="00695C0F" w:rsidRDefault="00DC6016" w:rsidP="00DC6016">
      <w:pPr>
        <w:numPr>
          <w:ilvl w:val="0"/>
          <w:numId w:val="5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695C0F">
        <w:rPr>
          <w:sz w:val="24"/>
          <w:szCs w:val="24"/>
        </w:rPr>
        <w:t>Zamawiający zastrzega sobie prawo dochodzenia odszkodowania uzupełniającego, jeżeli kara umowna, o której mowa w ust. 6, nie pokryje powstałej szkody.</w:t>
      </w:r>
    </w:p>
    <w:p w14:paraId="1CF7838D" w14:textId="77777777" w:rsidR="002E320B" w:rsidRPr="00057EE5" w:rsidRDefault="002E320B" w:rsidP="00BF6D21">
      <w:pPr>
        <w:spacing w:line="276" w:lineRule="auto"/>
        <w:jc w:val="center"/>
        <w:rPr>
          <w:b/>
          <w:sz w:val="24"/>
          <w:szCs w:val="24"/>
        </w:rPr>
      </w:pPr>
    </w:p>
    <w:p w14:paraId="5E7E6B79" w14:textId="77777777" w:rsidR="00213818" w:rsidRPr="00057EE5" w:rsidRDefault="00213818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6</w:t>
      </w:r>
    </w:p>
    <w:p w14:paraId="32EDE417" w14:textId="583137BD" w:rsidR="00022A25" w:rsidRPr="00057EE5" w:rsidRDefault="00022A2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zastrzega sobie prawo do kontrolowania jakości usług przewozowych świadczonych przez Wykonawcę oraz właściwej eksploatacji powierzonych autobusów.</w:t>
      </w:r>
      <w:r w:rsidR="006B0AF8">
        <w:rPr>
          <w:sz w:val="24"/>
          <w:szCs w:val="24"/>
        </w:rPr>
        <w:t xml:space="preserve"> Zasady przeprowadzania kontroli określa Załącznik nr 4 do umowy.</w:t>
      </w:r>
    </w:p>
    <w:p w14:paraId="6B5405BE" w14:textId="733423C0" w:rsidR="00022A25" w:rsidRDefault="00022A2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 przypadku niewykonania lub niewłaściwego wykonania przez Wykonawcę przedmiotu umowy oraz w przypadku nienależytej eksploatacji powierzonych autobusów i innych urządzeń, Zamawiający naliczy kary umowne w przypadkach i w wysokości określonej </w:t>
      </w:r>
      <w:r w:rsidR="00504EFE"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</w:t>
      </w:r>
      <w:r w:rsidRPr="00504EFE">
        <w:rPr>
          <w:sz w:val="24"/>
          <w:szCs w:val="24"/>
        </w:rPr>
        <w:t>Załączniku nr 5</w:t>
      </w:r>
      <w:r w:rsidRPr="00057EE5">
        <w:rPr>
          <w:sz w:val="24"/>
          <w:szCs w:val="24"/>
        </w:rPr>
        <w:t xml:space="preserve"> do umowy. </w:t>
      </w:r>
    </w:p>
    <w:p w14:paraId="7866B00B" w14:textId="36CA82A3" w:rsidR="001206DE" w:rsidRPr="00057EE5" w:rsidRDefault="001206DE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Łączna wysokość kar umownych z powodu </w:t>
      </w:r>
      <w:r w:rsidRPr="00057EE5">
        <w:rPr>
          <w:sz w:val="24"/>
          <w:szCs w:val="24"/>
        </w:rPr>
        <w:t>niewykonania lub niewłaściwego wykonania przez Wykonawcę przedmiotu umowy oraz w przypadku nienależytej eksploatacji powierzonych autobusów i innych urządzeń</w:t>
      </w:r>
      <w:r>
        <w:rPr>
          <w:sz w:val="24"/>
          <w:szCs w:val="24"/>
        </w:rPr>
        <w:t xml:space="preserve"> nie może przekroczyć </w:t>
      </w:r>
      <w:r w:rsidR="000E071B">
        <w:rPr>
          <w:sz w:val="24"/>
          <w:szCs w:val="24"/>
        </w:rPr>
        <w:t>2</w:t>
      </w:r>
      <w:r>
        <w:rPr>
          <w:sz w:val="24"/>
          <w:szCs w:val="24"/>
        </w:rPr>
        <w:t xml:space="preserve">0% </w:t>
      </w:r>
      <w:r w:rsidR="00472296">
        <w:rPr>
          <w:sz w:val="24"/>
          <w:szCs w:val="24"/>
          <w:lang w:eastAsia="pl-PL"/>
        </w:rPr>
        <w:t>ceny brutto wskazanej w ofer</w:t>
      </w:r>
      <w:r w:rsidR="000E071B">
        <w:rPr>
          <w:sz w:val="24"/>
          <w:szCs w:val="24"/>
          <w:lang w:eastAsia="pl-PL"/>
        </w:rPr>
        <w:t>cie</w:t>
      </w:r>
      <w:r w:rsidR="00472296">
        <w:rPr>
          <w:sz w:val="24"/>
          <w:szCs w:val="24"/>
          <w:lang w:eastAsia="pl-PL"/>
        </w:rPr>
        <w:t xml:space="preserve"> złożonej przez Wykonawcę (wartość brutto, która podlegała punktacji w kryterium cena w postępowaniu przetargowym)</w:t>
      </w:r>
      <w:r w:rsidR="00F51FD8">
        <w:rPr>
          <w:sz w:val="24"/>
          <w:szCs w:val="24"/>
        </w:rPr>
        <w:t>, tj. nie może przekroczyć kwoty ………………… zł brutto.</w:t>
      </w:r>
    </w:p>
    <w:p w14:paraId="116D3D7E" w14:textId="6E70AEA1" w:rsidR="00022A25" w:rsidRPr="00057EE5" w:rsidRDefault="00E06F28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O n</w:t>
      </w:r>
      <w:r w:rsidR="00022A25" w:rsidRPr="00057EE5">
        <w:rPr>
          <w:sz w:val="24"/>
          <w:szCs w:val="24"/>
        </w:rPr>
        <w:t>aliczon</w:t>
      </w:r>
      <w:r w:rsidRPr="00057EE5">
        <w:rPr>
          <w:sz w:val="24"/>
          <w:szCs w:val="24"/>
        </w:rPr>
        <w:t>ej</w:t>
      </w:r>
      <w:r w:rsidR="00022A25" w:rsidRPr="00057EE5">
        <w:rPr>
          <w:sz w:val="24"/>
          <w:szCs w:val="24"/>
        </w:rPr>
        <w:t xml:space="preserve"> Kar</w:t>
      </w:r>
      <w:r w:rsidRPr="00057EE5">
        <w:rPr>
          <w:sz w:val="24"/>
          <w:szCs w:val="24"/>
        </w:rPr>
        <w:t>ze</w:t>
      </w:r>
      <w:r w:rsidR="00022A25" w:rsidRPr="00057EE5">
        <w:rPr>
          <w:sz w:val="24"/>
          <w:szCs w:val="24"/>
        </w:rPr>
        <w:t xml:space="preserve"> umown</w:t>
      </w:r>
      <w:r w:rsidRPr="00057EE5">
        <w:rPr>
          <w:sz w:val="24"/>
          <w:szCs w:val="24"/>
        </w:rPr>
        <w:t>ej</w:t>
      </w:r>
      <w:r w:rsidR="00022A25" w:rsidRPr="00057EE5">
        <w:rPr>
          <w:sz w:val="24"/>
          <w:szCs w:val="24"/>
        </w:rPr>
        <w:t xml:space="preserve"> Zamawiający</w:t>
      </w:r>
      <w:r w:rsidRPr="00057EE5">
        <w:rPr>
          <w:sz w:val="24"/>
          <w:szCs w:val="24"/>
        </w:rPr>
        <w:t xml:space="preserve"> informuje na piśmie wykonawcę</w:t>
      </w:r>
      <w:r w:rsidR="00F51FD8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</w:t>
      </w:r>
      <w:r w:rsidR="00022A25" w:rsidRPr="00057EE5">
        <w:rPr>
          <w:sz w:val="24"/>
          <w:szCs w:val="24"/>
        </w:rPr>
        <w:t>potrąc</w:t>
      </w:r>
      <w:r w:rsidR="00C22BF3" w:rsidRPr="00057EE5">
        <w:rPr>
          <w:sz w:val="24"/>
          <w:szCs w:val="24"/>
        </w:rPr>
        <w:t xml:space="preserve">a </w:t>
      </w:r>
      <w:r w:rsidR="006F1D4C">
        <w:rPr>
          <w:sz w:val="24"/>
          <w:szCs w:val="24"/>
        </w:rPr>
        <w:br/>
      </w:r>
      <w:r w:rsidR="00022A25" w:rsidRPr="00057EE5">
        <w:rPr>
          <w:sz w:val="24"/>
          <w:szCs w:val="24"/>
        </w:rPr>
        <w:t>z wynagrodzenia Wykonawcy</w:t>
      </w:r>
      <w:r w:rsidR="00C22BF3" w:rsidRPr="00057EE5">
        <w:rPr>
          <w:sz w:val="24"/>
          <w:szCs w:val="24"/>
        </w:rPr>
        <w:t xml:space="preserve"> bez odrębnych oświadczeń</w:t>
      </w:r>
      <w:r w:rsidRPr="00057EE5">
        <w:rPr>
          <w:sz w:val="24"/>
          <w:szCs w:val="24"/>
        </w:rPr>
        <w:t xml:space="preserve"> o potrąceniu</w:t>
      </w:r>
      <w:r w:rsidR="00022A25" w:rsidRPr="00057EE5">
        <w:rPr>
          <w:sz w:val="24"/>
          <w:szCs w:val="24"/>
        </w:rPr>
        <w:t xml:space="preserve">, </w:t>
      </w:r>
      <w:r w:rsidR="001206DE">
        <w:rPr>
          <w:sz w:val="24"/>
          <w:szCs w:val="24"/>
        </w:rPr>
        <w:t>chyba że obowiązujące przepisy prawa wyłączają możliwość ich potrącenia,</w:t>
      </w:r>
      <w:r w:rsidR="002E320B" w:rsidRPr="00057EE5">
        <w:rPr>
          <w:sz w:val="24"/>
          <w:szCs w:val="24"/>
        </w:rPr>
        <w:t xml:space="preserve"> </w:t>
      </w:r>
      <w:r w:rsidR="00022A25" w:rsidRPr="00057EE5">
        <w:rPr>
          <w:sz w:val="24"/>
          <w:szCs w:val="24"/>
        </w:rPr>
        <w:t xml:space="preserve">a w przypadku gdy wynagrodzenie nie pokryje wysokości kary </w:t>
      </w:r>
      <w:r w:rsidR="00F51FD8">
        <w:rPr>
          <w:sz w:val="24"/>
          <w:szCs w:val="24"/>
        </w:rPr>
        <w:t xml:space="preserve">– </w:t>
      </w:r>
      <w:r w:rsidR="00022A25" w:rsidRPr="00057EE5">
        <w:rPr>
          <w:sz w:val="24"/>
          <w:szCs w:val="24"/>
        </w:rPr>
        <w:t>z ustanowionego zabezpieczenia należytego wykonania umowy.</w:t>
      </w:r>
    </w:p>
    <w:p w14:paraId="26DCBACE" w14:textId="4CEE66FF" w:rsidR="00213818" w:rsidRPr="00057EE5" w:rsidRDefault="00022A25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może dochodzić odszkodowania uzupełniającego na zasadach ogólnych do wysokości poniesionej szkody.</w:t>
      </w:r>
    </w:p>
    <w:p w14:paraId="6F12D2B4" w14:textId="77777777" w:rsidR="00942EF4" w:rsidRDefault="00942EF4" w:rsidP="00BF6D21">
      <w:pPr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32B42628" w14:textId="77777777" w:rsidR="00022A25" w:rsidRPr="00057EE5" w:rsidRDefault="00022A25" w:rsidP="00BF6D21">
      <w:pPr>
        <w:spacing w:line="276" w:lineRule="auto"/>
        <w:ind w:left="284" w:hanging="284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 xml:space="preserve">§ </w:t>
      </w:r>
      <w:r w:rsidR="00213818" w:rsidRPr="00057EE5">
        <w:rPr>
          <w:b/>
          <w:sz w:val="24"/>
          <w:szCs w:val="24"/>
        </w:rPr>
        <w:t>7</w:t>
      </w:r>
    </w:p>
    <w:p w14:paraId="44288999" w14:textId="4450F7C2" w:rsidR="005F494A" w:rsidRPr="00057EE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Zamawiający zapłaci Wykonawcy za wykonane usługi przewozowe, będące przedmiotem niniejszej umowy, miesięcznie kwotę stanowiącą iloczyn wykonanej ilości kilometrów na liniach komunikacyjnych, wynikających z pomiarów tras linii oraz stawki za 1 km </w:t>
      </w:r>
      <w:r w:rsidR="000D799B">
        <w:rPr>
          <w:sz w:val="24"/>
          <w:szCs w:val="24"/>
        </w:rPr>
        <w:t>netto</w:t>
      </w:r>
      <w:r w:rsidR="000D799B" w:rsidRPr="00057EE5">
        <w:rPr>
          <w:sz w:val="24"/>
          <w:szCs w:val="24"/>
        </w:rPr>
        <w:t xml:space="preserve"> </w:t>
      </w:r>
      <w:r w:rsidR="00504EFE">
        <w:rPr>
          <w:sz w:val="24"/>
          <w:szCs w:val="24"/>
        </w:rPr>
        <w:br/>
      </w:r>
      <w:r w:rsidRPr="00057EE5">
        <w:rPr>
          <w:sz w:val="24"/>
          <w:szCs w:val="24"/>
        </w:rPr>
        <w:t>w wysokości:</w:t>
      </w:r>
    </w:p>
    <w:p w14:paraId="62338DD8" w14:textId="2006BDEC" w:rsidR="00022A25" w:rsidRDefault="00022A25" w:rsidP="00F51FD8">
      <w:pPr>
        <w:widowControl w:val="0"/>
        <w:autoSpaceDE w:val="0"/>
        <w:adjustRightInd w:val="0"/>
        <w:spacing w:line="276" w:lineRule="auto"/>
        <w:ind w:left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dla autobusu </w:t>
      </w:r>
      <w:r w:rsidR="002C5578" w:rsidRPr="00057EE5">
        <w:rPr>
          <w:b/>
          <w:sz w:val="24"/>
          <w:szCs w:val="24"/>
        </w:rPr>
        <w:t xml:space="preserve">MAXI i </w:t>
      </w:r>
      <w:r w:rsidR="005F494A" w:rsidRPr="00057EE5">
        <w:rPr>
          <w:b/>
          <w:sz w:val="24"/>
          <w:szCs w:val="24"/>
        </w:rPr>
        <w:t>MIDI</w:t>
      </w:r>
      <w:r w:rsidR="005F494A" w:rsidRPr="00057EE5">
        <w:rPr>
          <w:sz w:val="24"/>
          <w:szCs w:val="24"/>
        </w:rPr>
        <w:t xml:space="preserve"> </w:t>
      </w:r>
      <w:r w:rsidR="002E320B" w:rsidRPr="00057EE5">
        <w:rPr>
          <w:b/>
          <w:sz w:val="24"/>
          <w:szCs w:val="24"/>
        </w:rPr>
        <w:t>……………….</w:t>
      </w:r>
      <w:r w:rsidRPr="00057EE5">
        <w:rPr>
          <w:b/>
          <w:sz w:val="24"/>
          <w:szCs w:val="24"/>
        </w:rPr>
        <w:t>zł</w:t>
      </w:r>
      <w:r w:rsidRPr="00057EE5">
        <w:rPr>
          <w:sz w:val="24"/>
          <w:szCs w:val="24"/>
        </w:rPr>
        <w:t xml:space="preserve"> </w:t>
      </w:r>
      <w:r w:rsidR="002E320B" w:rsidRPr="00057EE5">
        <w:rPr>
          <w:sz w:val="24"/>
          <w:szCs w:val="24"/>
        </w:rPr>
        <w:t>(słownie:</w:t>
      </w:r>
      <w:r w:rsidRPr="00057EE5">
        <w:rPr>
          <w:sz w:val="24"/>
          <w:szCs w:val="24"/>
        </w:rPr>
        <w:t>…..……</w:t>
      </w:r>
      <w:r w:rsidR="002E320B" w:rsidRPr="00057EE5">
        <w:rPr>
          <w:sz w:val="24"/>
          <w:szCs w:val="24"/>
        </w:rPr>
        <w:t>…………</w:t>
      </w:r>
      <w:r w:rsidR="00F51FD8">
        <w:rPr>
          <w:sz w:val="24"/>
          <w:szCs w:val="24"/>
        </w:rPr>
        <w:t>.</w:t>
      </w:r>
      <w:r w:rsidR="002E320B" w:rsidRPr="00057EE5">
        <w:rPr>
          <w:sz w:val="24"/>
          <w:szCs w:val="24"/>
        </w:rPr>
        <w:t>...</w:t>
      </w:r>
      <w:r w:rsidR="005F494A" w:rsidRPr="00057EE5">
        <w:rPr>
          <w:sz w:val="24"/>
          <w:szCs w:val="24"/>
        </w:rPr>
        <w:t>…</w:t>
      </w:r>
      <w:r w:rsidRPr="00057EE5">
        <w:rPr>
          <w:sz w:val="24"/>
          <w:szCs w:val="24"/>
        </w:rPr>
        <w:t>..)</w:t>
      </w:r>
    </w:p>
    <w:p w14:paraId="3DB0BC4F" w14:textId="420F7FD7" w:rsidR="000D799B" w:rsidRPr="00057EE5" w:rsidRDefault="000D799B" w:rsidP="00F51FD8">
      <w:pPr>
        <w:widowControl w:val="0"/>
        <w:autoSpaceDE w:val="0"/>
        <w:adjustRightInd w:val="0"/>
        <w:spacing w:line="276" w:lineRule="auto"/>
        <w:ind w:left="39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Wynagrodzenie zostanie powiększone o obowiązujący </w:t>
      </w:r>
      <w:r w:rsidR="003E7C0B">
        <w:rPr>
          <w:sz w:val="24"/>
          <w:szCs w:val="24"/>
        </w:rPr>
        <w:t xml:space="preserve">dla przedmiotu umowy </w:t>
      </w:r>
      <w:r>
        <w:rPr>
          <w:sz w:val="24"/>
          <w:szCs w:val="24"/>
        </w:rPr>
        <w:t>podatek VAT</w:t>
      </w:r>
      <w:r w:rsidR="003E7C0B">
        <w:rPr>
          <w:sz w:val="24"/>
          <w:szCs w:val="24"/>
        </w:rPr>
        <w:t>.</w:t>
      </w:r>
    </w:p>
    <w:p w14:paraId="6ED57A72" w14:textId="3A8062B8" w:rsidR="00022A25" w:rsidRPr="00057EE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Rozliczenie za wykonane usługi odbywać się będzie fakturami wystawianymi</w:t>
      </w:r>
      <w:r w:rsidR="005F494A" w:rsidRPr="00057EE5">
        <w:rPr>
          <w:sz w:val="24"/>
          <w:szCs w:val="24"/>
        </w:rPr>
        <w:t xml:space="preserve"> </w:t>
      </w:r>
      <w:r w:rsidRPr="00057EE5">
        <w:rPr>
          <w:sz w:val="24"/>
          <w:szCs w:val="24"/>
        </w:rPr>
        <w:t>za okresy:</w:t>
      </w:r>
    </w:p>
    <w:p w14:paraId="0EC76599" w14:textId="77777777" w:rsidR="00022A25" w:rsidRPr="00057EE5" w:rsidRDefault="00022A25">
      <w:pPr>
        <w:pStyle w:val="Akapitzlist"/>
        <w:numPr>
          <w:ilvl w:val="0"/>
          <w:numId w:val="22"/>
        </w:numPr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  <w:lang w:eastAsia="pl-PL"/>
        </w:rPr>
        <w:t>pierwsza</w:t>
      </w:r>
      <w:r w:rsidRPr="00057EE5">
        <w:rPr>
          <w:sz w:val="24"/>
          <w:szCs w:val="24"/>
        </w:rPr>
        <w:t xml:space="preserve"> faktura za okres od 1 do 10 dnia każdego miesiąca,</w:t>
      </w:r>
    </w:p>
    <w:p w14:paraId="12914D91" w14:textId="77777777" w:rsidR="00022A25" w:rsidRPr="00057EE5" w:rsidRDefault="00022A25">
      <w:pPr>
        <w:pStyle w:val="Akapitzlist"/>
        <w:numPr>
          <w:ilvl w:val="0"/>
          <w:numId w:val="22"/>
        </w:numPr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druga faktura za okres od 11 do 20 dnia każdego miesiąca,</w:t>
      </w:r>
    </w:p>
    <w:p w14:paraId="6B5962E1" w14:textId="77777777" w:rsidR="00022A25" w:rsidRPr="00057EE5" w:rsidRDefault="00022A25">
      <w:pPr>
        <w:pStyle w:val="Akapitzlist"/>
        <w:numPr>
          <w:ilvl w:val="0"/>
          <w:numId w:val="22"/>
        </w:numPr>
        <w:suppressAutoHyphens w:val="0"/>
        <w:spacing w:line="276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trzecia faktura za okres od 21 do ostatniego dnia każdego miesiąca.</w:t>
      </w:r>
    </w:p>
    <w:p w14:paraId="5F333C36" w14:textId="40A4FAD4" w:rsidR="00022A25" w:rsidRPr="00057EE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lastRenderedPageBreak/>
        <w:t>Faktura VAT wystawiona winna być w terminie do 5 dni roboczych po cyklu rozliczeniowym.</w:t>
      </w:r>
    </w:p>
    <w:p w14:paraId="4B99C1CD" w14:textId="52A2E986" w:rsidR="00022A25" w:rsidRPr="00057EE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Faktura VAT wystawiona</w:t>
      </w:r>
      <w:r w:rsidR="003C3399">
        <w:rPr>
          <w:sz w:val="24"/>
          <w:szCs w:val="24"/>
        </w:rPr>
        <w:t xml:space="preserve"> prawidłowo</w:t>
      </w:r>
      <w:r w:rsidRPr="00057EE5">
        <w:rPr>
          <w:sz w:val="24"/>
          <w:szCs w:val="24"/>
        </w:rPr>
        <w:t xml:space="preserve"> przez </w:t>
      </w:r>
      <w:r w:rsidR="005F494A" w:rsidRPr="00057EE5">
        <w:rPr>
          <w:sz w:val="24"/>
          <w:szCs w:val="24"/>
        </w:rPr>
        <w:t>Wykonawcę</w:t>
      </w:r>
      <w:r w:rsidRPr="00057EE5">
        <w:rPr>
          <w:sz w:val="24"/>
          <w:szCs w:val="24"/>
        </w:rPr>
        <w:t xml:space="preserve"> jest płatna w terminie </w:t>
      </w:r>
      <w:r w:rsidR="009C3F45">
        <w:rPr>
          <w:sz w:val="24"/>
          <w:szCs w:val="24"/>
        </w:rPr>
        <w:t xml:space="preserve">do </w:t>
      </w:r>
      <w:r w:rsidR="002E320B" w:rsidRPr="00057EE5">
        <w:rPr>
          <w:sz w:val="24"/>
          <w:szCs w:val="24"/>
        </w:rPr>
        <w:t>30</w:t>
      </w:r>
      <w:r w:rsidRPr="00057EE5">
        <w:rPr>
          <w:sz w:val="24"/>
          <w:szCs w:val="24"/>
        </w:rPr>
        <w:t xml:space="preserve"> dni od dnia jej otrzymania przez </w:t>
      </w:r>
      <w:r w:rsidR="005F494A" w:rsidRPr="00057EE5">
        <w:rPr>
          <w:sz w:val="24"/>
          <w:szCs w:val="24"/>
        </w:rPr>
        <w:t>Zamawiającego</w:t>
      </w:r>
      <w:r w:rsidRPr="00057EE5">
        <w:rPr>
          <w:sz w:val="24"/>
          <w:szCs w:val="24"/>
        </w:rPr>
        <w:t xml:space="preserve">. </w:t>
      </w:r>
    </w:p>
    <w:p w14:paraId="64ACBBAC" w14:textId="008D8144" w:rsidR="00022A25" w:rsidRPr="00057EE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 wykonane kilometry uznaje się:</w:t>
      </w:r>
    </w:p>
    <w:p w14:paraId="51A8AC65" w14:textId="120289F9" w:rsidR="00022A25" w:rsidRPr="00695C0F" w:rsidRDefault="00022A25">
      <w:pPr>
        <w:widowControl w:val="0"/>
        <w:numPr>
          <w:ilvl w:val="0"/>
          <w:numId w:val="5"/>
        </w:numPr>
        <w:tabs>
          <w:tab w:val="clear" w:pos="720"/>
        </w:tabs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kilometry wykonane na podstawie obowiązującego rozkładu jazdy</w:t>
      </w:r>
      <w:r w:rsidR="0069461B">
        <w:rPr>
          <w:sz w:val="24"/>
          <w:szCs w:val="24"/>
        </w:rPr>
        <w:t xml:space="preserve"> i </w:t>
      </w:r>
      <w:r w:rsidRPr="00057EE5">
        <w:rPr>
          <w:sz w:val="24"/>
          <w:szCs w:val="24"/>
        </w:rPr>
        <w:t>na liniach autobusowych</w:t>
      </w:r>
      <w:r w:rsidR="0069461B">
        <w:rPr>
          <w:sz w:val="24"/>
          <w:szCs w:val="24"/>
        </w:rPr>
        <w:t xml:space="preserve"> </w:t>
      </w:r>
      <w:r w:rsidR="00AB514A" w:rsidRPr="00695C0F">
        <w:rPr>
          <w:sz w:val="24"/>
          <w:szCs w:val="24"/>
        </w:rPr>
        <w:t>objętych umową,</w:t>
      </w:r>
    </w:p>
    <w:p w14:paraId="4EEA82A5" w14:textId="77777777" w:rsidR="00022A25" w:rsidRPr="00057EE5" w:rsidRDefault="00022A25">
      <w:pPr>
        <w:widowControl w:val="0"/>
        <w:numPr>
          <w:ilvl w:val="0"/>
          <w:numId w:val="5"/>
        </w:numPr>
        <w:tabs>
          <w:tab w:val="clear" w:pos="720"/>
        </w:tabs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dodatkowe kilometry wykonane przez </w:t>
      </w:r>
      <w:r w:rsidR="005F494A" w:rsidRPr="00057EE5">
        <w:rPr>
          <w:sz w:val="24"/>
          <w:szCs w:val="24"/>
        </w:rPr>
        <w:t>Wykonawcę</w:t>
      </w:r>
      <w:r w:rsidRPr="00057EE5">
        <w:rPr>
          <w:sz w:val="24"/>
          <w:szCs w:val="24"/>
        </w:rPr>
        <w:t>:</w:t>
      </w:r>
    </w:p>
    <w:p w14:paraId="15A2D99F" w14:textId="7F23D411" w:rsidR="00022A25" w:rsidRPr="00057EE5" w:rsidRDefault="00022A25">
      <w:pPr>
        <w:widowControl w:val="0"/>
        <w:numPr>
          <w:ilvl w:val="5"/>
          <w:numId w:val="3"/>
        </w:numPr>
        <w:autoSpaceDE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 xml:space="preserve">w związku ze zmianą trasy wynikającą z objazdów spowodowanych </w:t>
      </w:r>
      <w:r w:rsidR="006F1D4C">
        <w:rPr>
          <w:sz w:val="24"/>
          <w:szCs w:val="24"/>
        </w:rPr>
        <w:br/>
      </w:r>
      <w:r w:rsidRPr="00057EE5">
        <w:rPr>
          <w:sz w:val="24"/>
          <w:szCs w:val="24"/>
        </w:rPr>
        <w:t>w szczególności pracami prowadzonymi w pasie drogowym, wypadkami drogowymi oraz imprezami okolicznościowymi,</w:t>
      </w:r>
    </w:p>
    <w:p w14:paraId="23836EE6" w14:textId="4BDC74B5" w:rsidR="00022A25" w:rsidRPr="00057EE5" w:rsidRDefault="00022A25">
      <w:pPr>
        <w:widowControl w:val="0"/>
        <w:numPr>
          <w:ilvl w:val="5"/>
          <w:numId w:val="3"/>
        </w:numPr>
        <w:autoSpaceDE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w związku z dojazdami autobusów</w:t>
      </w:r>
      <w:r w:rsidR="00F51FD8" w:rsidRPr="00F51FD8">
        <w:rPr>
          <w:sz w:val="24"/>
          <w:szCs w:val="24"/>
        </w:rPr>
        <w:t xml:space="preserve"> </w:t>
      </w:r>
      <w:r w:rsidR="00F51FD8" w:rsidRPr="00057EE5">
        <w:rPr>
          <w:sz w:val="24"/>
          <w:szCs w:val="24"/>
        </w:rPr>
        <w:t>na komisariat policji</w:t>
      </w:r>
      <w:r w:rsidRPr="00057EE5">
        <w:rPr>
          <w:sz w:val="24"/>
          <w:szCs w:val="24"/>
        </w:rPr>
        <w:t>, na wniosek kontrolerów biletowych,</w:t>
      </w:r>
    </w:p>
    <w:p w14:paraId="044221A2" w14:textId="1C8B8837" w:rsidR="00022A25" w:rsidRPr="00057EE5" w:rsidRDefault="00022A25">
      <w:pPr>
        <w:widowControl w:val="0"/>
        <w:numPr>
          <w:ilvl w:val="5"/>
          <w:numId w:val="3"/>
        </w:numPr>
        <w:autoSpaceDE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w związku ze zleceniem wykonania dodatkowej pracy przewozowej z tytułu obsługi imprez masowych (w tym sportowych) i obsługi okresowych wzmożonych przewozów pasażerskich (np. w okresie Wszystkich Świętych)</w:t>
      </w:r>
      <w:r w:rsidR="00F51FD8">
        <w:rPr>
          <w:bCs/>
          <w:iCs/>
          <w:snapToGrid w:val="0"/>
          <w:sz w:val="24"/>
          <w:szCs w:val="24"/>
        </w:rPr>
        <w:t>.</w:t>
      </w:r>
    </w:p>
    <w:p w14:paraId="7811008A" w14:textId="39B061D7" w:rsidR="00022A25" w:rsidRPr="00F51FD8" w:rsidRDefault="005F494A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bCs/>
          <w:iCs/>
          <w:snapToGrid w:val="0"/>
          <w:sz w:val="24"/>
          <w:szCs w:val="24"/>
        </w:rPr>
      </w:pPr>
      <w:r w:rsidRPr="00F51FD8">
        <w:rPr>
          <w:bCs/>
          <w:iCs/>
          <w:snapToGrid w:val="0"/>
          <w:sz w:val="24"/>
          <w:szCs w:val="24"/>
        </w:rPr>
        <w:t>Wykonawca</w:t>
      </w:r>
      <w:r w:rsidR="00022A25" w:rsidRPr="00F51FD8">
        <w:rPr>
          <w:bCs/>
          <w:iCs/>
          <w:snapToGrid w:val="0"/>
          <w:sz w:val="24"/>
          <w:szCs w:val="24"/>
        </w:rPr>
        <w:t xml:space="preserve"> załączał będzie do faktury zestawienie kilometrów według wzoru określonego </w:t>
      </w:r>
      <w:r w:rsidR="00022A25" w:rsidRPr="009C3F45">
        <w:rPr>
          <w:bCs/>
          <w:iCs/>
          <w:snapToGrid w:val="0"/>
          <w:sz w:val="24"/>
          <w:szCs w:val="24"/>
        </w:rPr>
        <w:t xml:space="preserve">w </w:t>
      </w:r>
      <w:r w:rsidR="006B0AF8">
        <w:rPr>
          <w:bCs/>
          <w:iCs/>
          <w:snapToGrid w:val="0"/>
          <w:sz w:val="24"/>
          <w:szCs w:val="24"/>
        </w:rPr>
        <w:t>Z</w:t>
      </w:r>
      <w:r w:rsidR="00022A25" w:rsidRPr="009C3F45">
        <w:rPr>
          <w:bCs/>
          <w:iCs/>
          <w:snapToGrid w:val="0"/>
          <w:sz w:val="24"/>
          <w:szCs w:val="24"/>
        </w:rPr>
        <w:t>ałączniku Nr 3 do</w:t>
      </w:r>
      <w:r w:rsidR="00022A25" w:rsidRPr="00F51FD8">
        <w:rPr>
          <w:bCs/>
          <w:iCs/>
          <w:snapToGrid w:val="0"/>
          <w:sz w:val="24"/>
          <w:szCs w:val="24"/>
        </w:rPr>
        <w:t xml:space="preserve"> umowy.</w:t>
      </w:r>
    </w:p>
    <w:p w14:paraId="3F4EB348" w14:textId="1C33F992" w:rsidR="002E320B" w:rsidRPr="009C3F4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bCs/>
          <w:iCs/>
          <w:snapToGrid w:val="0"/>
          <w:sz w:val="24"/>
          <w:szCs w:val="24"/>
        </w:rPr>
      </w:pPr>
      <w:r w:rsidRPr="009C3F45">
        <w:rPr>
          <w:bCs/>
          <w:iCs/>
          <w:snapToGrid w:val="0"/>
          <w:sz w:val="24"/>
          <w:szCs w:val="24"/>
        </w:rPr>
        <w:t>Poczynając od</w:t>
      </w:r>
      <w:r w:rsidR="0069461B" w:rsidRPr="009C3F45">
        <w:rPr>
          <w:bCs/>
          <w:iCs/>
          <w:snapToGrid w:val="0"/>
          <w:sz w:val="24"/>
          <w:szCs w:val="24"/>
        </w:rPr>
        <w:t xml:space="preserve"> 1 października 2023 </w:t>
      </w:r>
      <w:r w:rsidRPr="009C3F45">
        <w:rPr>
          <w:bCs/>
          <w:iCs/>
          <w:snapToGrid w:val="0"/>
          <w:sz w:val="24"/>
          <w:szCs w:val="24"/>
        </w:rPr>
        <w:t>roku, po upływie każdego kwartału kalendarzowego, stawk</w:t>
      </w:r>
      <w:r w:rsidR="00693AC6">
        <w:rPr>
          <w:bCs/>
          <w:iCs/>
          <w:snapToGrid w:val="0"/>
          <w:sz w:val="24"/>
          <w:szCs w:val="24"/>
        </w:rPr>
        <w:t>a netto</w:t>
      </w:r>
      <w:r w:rsidRPr="009C3F45">
        <w:rPr>
          <w:bCs/>
          <w:iCs/>
          <w:snapToGrid w:val="0"/>
          <w:sz w:val="24"/>
          <w:szCs w:val="24"/>
        </w:rPr>
        <w:t xml:space="preserve"> za 1 km przebiegu autobusów będ</w:t>
      </w:r>
      <w:r w:rsidR="00693AC6">
        <w:rPr>
          <w:bCs/>
          <w:iCs/>
          <w:snapToGrid w:val="0"/>
          <w:sz w:val="24"/>
          <w:szCs w:val="24"/>
        </w:rPr>
        <w:t>zie</w:t>
      </w:r>
      <w:r w:rsidRPr="009C3F45">
        <w:rPr>
          <w:bCs/>
          <w:iCs/>
          <w:snapToGrid w:val="0"/>
          <w:sz w:val="24"/>
          <w:szCs w:val="24"/>
        </w:rPr>
        <w:t xml:space="preserve"> zmienian</w:t>
      </w:r>
      <w:r w:rsidR="00693AC6">
        <w:rPr>
          <w:bCs/>
          <w:iCs/>
          <w:snapToGrid w:val="0"/>
          <w:sz w:val="24"/>
          <w:szCs w:val="24"/>
        </w:rPr>
        <w:t>a</w:t>
      </w:r>
      <w:r w:rsidRPr="009C3F45">
        <w:rPr>
          <w:bCs/>
          <w:iCs/>
          <w:snapToGrid w:val="0"/>
          <w:sz w:val="24"/>
          <w:szCs w:val="24"/>
        </w:rPr>
        <w:t xml:space="preserve"> (podwyższan</w:t>
      </w:r>
      <w:r w:rsidR="00693AC6">
        <w:rPr>
          <w:bCs/>
          <w:iCs/>
          <w:snapToGrid w:val="0"/>
          <w:sz w:val="24"/>
          <w:szCs w:val="24"/>
        </w:rPr>
        <w:t>a</w:t>
      </w:r>
      <w:r w:rsidRPr="009C3F45">
        <w:rPr>
          <w:bCs/>
          <w:iCs/>
          <w:snapToGrid w:val="0"/>
          <w:sz w:val="24"/>
          <w:szCs w:val="24"/>
        </w:rPr>
        <w:t xml:space="preserve"> lub zmniejszan</w:t>
      </w:r>
      <w:r w:rsidR="00693AC6">
        <w:rPr>
          <w:bCs/>
          <w:iCs/>
          <w:snapToGrid w:val="0"/>
          <w:sz w:val="24"/>
          <w:szCs w:val="24"/>
        </w:rPr>
        <w:t>a</w:t>
      </w:r>
      <w:r w:rsidRPr="009C3F45">
        <w:rPr>
          <w:bCs/>
          <w:iCs/>
          <w:snapToGrid w:val="0"/>
          <w:sz w:val="24"/>
          <w:szCs w:val="24"/>
        </w:rPr>
        <w:t>)</w:t>
      </w:r>
      <w:r w:rsidR="00942EF4" w:rsidRPr="009C3F45">
        <w:rPr>
          <w:bCs/>
          <w:iCs/>
          <w:snapToGrid w:val="0"/>
          <w:sz w:val="24"/>
          <w:szCs w:val="24"/>
        </w:rPr>
        <w:t xml:space="preserve"> </w:t>
      </w:r>
      <w:r w:rsidRPr="009C3F45">
        <w:rPr>
          <w:bCs/>
          <w:iCs/>
          <w:snapToGrid w:val="0"/>
          <w:sz w:val="24"/>
          <w:szCs w:val="24"/>
        </w:rPr>
        <w:t>o wskaźnik cen towarów i usług konsumpcyjnych ogłoszon</w:t>
      </w:r>
      <w:r w:rsidR="00655963">
        <w:rPr>
          <w:bCs/>
          <w:iCs/>
          <w:snapToGrid w:val="0"/>
          <w:sz w:val="24"/>
          <w:szCs w:val="24"/>
        </w:rPr>
        <w:t>y</w:t>
      </w:r>
      <w:r w:rsidRPr="009C3F45">
        <w:rPr>
          <w:bCs/>
          <w:iCs/>
          <w:snapToGrid w:val="0"/>
          <w:sz w:val="24"/>
          <w:szCs w:val="24"/>
        </w:rPr>
        <w:t xml:space="preserve"> przez Prezesa GUS oraz cen oleju napędowego </w:t>
      </w:r>
      <w:r w:rsidR="008F79E7" w:rsidRPr="009C3F45">
        <w:rPr>
          <w:bCs/>
          <w:iCs/>
          <w:snapToGrid w:val="0"/>
          <w:sz w:val="24"/>
          <w:szCs w:val="24"/>
        </w:rPr>
        <w:t>(</w:t>
      </w:r>
      <w:r w:rsidR="003E7C0B" w:rsidRPr="009C3F45">
        <w:rPr>
          <w:bCs/>
          <w:iCs/>
          <w:snapToGrid w:val="0"/>
          <w:sz w:val="24"/>
          <w:szCs w:val="24"/>
        </w:rPr>
        <w:t>publikowany przez GUS na potrzeby statystyki krajowej</w:t>
      </w:r>
      <w:r w:rsidR="008F79E7" w:rsidRPr="009C3F45">
        <w:rPr>
          <w:bCs/>
          <w:iCs/>
          <w:snapToGrid w:val="0"/>
          <w:sz w:val="24"/>
          <w:szCs w:val="24"/>
        </w:rPr>
        <w:t>)</w:t>
      </w:r>
      <w:r w:rsidR="003E7C0B" w:rsidRPr="009C3F45">
        <w:rPr>
          <w:bCs/>
          <w:iCs/>
          <w:snapToGrid w:val="0"/>
          <w:sz w:val="24"/>
          <w:szCs w:val="24"/>
        </w:rPr>
        <w:t xml:space="preserve"> </w:t>
      </w:r>
      <w:r w:rsidRPr="009C3F45">
        <w:rPr>
          <w:bCs/>
          <w:iCs/>
          <w:snapToGrid w:val="0"/>
          <w:sz w:val="24"/>
          <w:szCs w:val="24"/>
        </w:rPr>
        <w:t>w stosunku do poprzedniego kwartału</w:t>
      </w:r>
      <w:r w:rsidR="005B209B" w:rsidRPr="009C3F45">
        <w:rPr>
          <w:bCs/>
          <w:iCs/>
          <w:snapToGrid w:val="0"/>
          <w:sz w:val="24"/>
          <w:szCs w:val="24"/>
        </w:rPr>
        <w:t xml:space="preserve"> z zastrzeżeniem postanowień zawartych w </w:t>
      </w:r>
      <w:r w:rsidR="00525D78" w:rsidRPr="009C3F45">
        <w:rPr>
          <w:bCs/>
          <w:iCs/>
          <w:snapToGrid w:val="0"/>
          <w:sz w:val="24"/>
          <w:szCs w:val="24"/>
        </w:rPr>
        <w:t xml:space="preserve">ust. 11 </w:t>
      </w:r>
      <w:r w:rsidR="005703E7">
        <w:rPr>
          <w:bCs/>
          <w:iCs/>
          <w:snapToGrid w:val="0"/>
          <w:sz w:val="24"/>
          <w:szCs w:val="24"/>
        </w:rPr>
        <w:br/>
      </w:r>
      <w:r w:rsidR="00525D78" w:rsidRPr="009C3F45">
        <w:rPr>
          <w:bCs/>
          <w:iCs/>
          <w:snapToGrid w:val="0"/>
          <w:sz w:val="24"/>
          <w:szCs w:val="24"/>
        </w:rPr>
        <w:t>i 1</w:t>
      </w:r>
      <w:r w:rsidR="00407732" w:rsidRPr="009C3F45">
        <w:rPr>
          <w:bCs/>
          <w:iCs/>
          <w:snapToGrid w:val="0"/>
          <w:sz w:val="24"/>
          <w:szCs w:val="24"/>
        </w:rPr>
        <w:t>4</w:t>
      </w:r>
      <w:r w:rsidR="00525D78" w:rsidRPr="009C3F45">
        <w:rPr>
          <w:bCs/>
          <w:iCs/>
          <w:snapToGrid w:val="0"/>
          <w:sz w:val="24"/>
          <w:szCs w:val="24"/>
        </w:rPr>
        <w:t>.</w:t>
      </w:r>
    </w:p>
    <w:p w14:paraId="0BBEEA8E" w14:textId="69028973" w:rsidR="00022A25" w:rsidRPr="00F51FD8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b/>
          <w:bCs/>
          <w:iCs/>
          <w:snapToGrid w:val="0"/>
          <w:sz w:val="24"/>
          <w:szCs w:val="24"/>
        </w:rPr>
      </w:pPr>
      <w:r w:rsidRPr="00F51FD8">
        <w:rPr>
          <w:bCs/>
          <w:iCs/>
          <w:snapToGrid w:val="0"/>
          <w:sz w:val="24"/>
          <w:szCs w:val="24"/>
        </w:rPr>
        <w:t>Wyliczenie stawki za 1 km przebiegu, która będzie obowiązywać przez cały kwartał kalendarzowy, nastąpi według wzoru</w:t>
      </w:r>
      <w:r w:rsidR="00F51FD8" w:rsidRPr="00F51FD8">
        <w:rPr>
          <w:bCs/>
          <w:iCs/>
          <w:snapToGrid w:val="0"/>
          <w:sz w:val="24"/>
          <w:szCs w:val="24"/>
        </w:rPr>
        <w:t>:</w:t>
      </w:r>
    </w:p>
    <w:p w14:paraId="36391377" w14:textId="3F67C75C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C= C</w:t>
      </w:r>
      <w:r w:rsidRPr="00057EE5">
        <w:rPr>
          <w:b/>
          <w:sz w:val="24"/>
          <w:szCs w:val="24"/>
          <w:vertAlign w:val="subscript"/>
        </w:rPr>
        <w:t>1</w:t>
      </w:r>
      <w:r w:rsidRPr="002F1E12">
        <w:rPr>
          <w:b/>
          <w:sz w:val="24"/>
          <w:szCs w:val="24"/>
        </w:rPr>
        <w:t xml:space="preserve"> * </w:t>
      </w:r>
      <w:r w:rsidR="000D799B" w:rsidRPr="00504EFE">
        <w:rPr>
          <w:b/>
          <w:sz w:val="24"/>
          <w:szCs w:val="24"/>
        </w:rPr>
        <w:t>W                         W</w:t>
      </w:r>
      <w:r w:rsidR="000D799B">
        <w:rPr>
          <w:b/>
          <w:sz w:val="24"/>
          <w:szCs w:val="24"/>
        </w:rPr>
        <w:t xml:space="preserve"> = </w:t>
      </w:r>
      <w:r w:rsidRPr="00057EE5">
        <w:rPr>
          <w:b/>
          <w:sz w:val="24"/>
          <w:szCs w:val="24"/>
        </w:rPr>
        <w:t xml:space="preserve">(0,7 </w:t>
      </w:r>
      <w:r w:rsidR="000D799B">
        <w:rPr>
          <w:b/>
          <w:sz w:val="24"/>
          <w:szCs w:val="24"/>
        </w:rPr>
        <w:t>K</w:t>
      </w:r>
      <w:r w:rsidRPr="00057EE5">
        <w:rPr>
          <w:b/>
          <w:sz w:val="24"/>
          <w:szCs w:val="24"/>
        </w:rPr>
        <w:t xml:space="preserve"> + 0,3 P)</w:t>
      </w:r>
    </w:p>
    <w:p w14:paraId="46AC99D1" w14:textId="77777777" w:rsidR="00022A25" w:rsidRPr="00057EE5" w:rsidRDefault="00022A25" w:rsidP="00407732">
      <w:pPr>
        <w:spacing w:line="276" w:lineRule="auto"/>
        <w:ind w:left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gdzie:</w:t>
      </w:r>
    </w:p>
    <w:p w14:paraId="6695BBBE" w14:textId="77777777" w:rsidR="00022A25" w:rsidRPr="00057EE5" w:rsidRDefault="00022A25" w:rsidP="00407732">
      <w:pPr>
        <w:spacing w:line="276" w:lineRule="auto"/>
        <w:ind w:left="397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 xml:space="preserve">C </w:t>
      </w:r>
      <w:r w:rsidRPr="00057EE5">
        <w:rPr>
          <w:sz w:val="24"/>
          <w:szCs w:val="24"/>
        </w:rPr>
        <w:t>- oznacza wysokość stawki po zmianie na bieżący kwartał</w:t>
      </w:r>
    </w:p>
    <w:p w14:paraId="1950598B" w14:textId="143D62A6" w:rsidR="00022A25" w:rsidRDefault="00022A25" w:rsidP="00407732">
      <w:pPr>
        <w:spacing w:line="276" w:lineRule="auto"/>
        <w:ind w:left="397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>C</w:t>
      </w:r>
      <w:r w:rsidRPr="00057EE5">
        <w:rPr>
          <w:b/>
          <w:sz w:val="24"/>
          <w:szCs w:val="24"/>
          <w:vertAlign w:val="subscript"/>
        </w:rPr>
        <w:t>1</w:t>
      </w:r>
      <w:r w:rsidRPr="00057EE5">
        <w:rPr>
          <w:sz w:val="24"/>
          <w:szCs w:val="24"/>
        </w:rPr>
        <w:t xml:space="preserve"> - oznacza wysokość stawki za </w:t>
      </w:r>
      <w:smartTag w:uri="urn:schemas-microsoft-com:office:smarttags" w:element="metricconverter">
        <w:smartTagPr>
          <w:attr w:name="ProductID" w:val="1 km"/>
        </w:smartTagPr>
        <w:r w:rsidRPr="00057EE5">
          <w:rPr>
            <w:sz w:val="24"/>
            <w:szCs w:val="24"/>
          </w:rPr>
          <w:t>1 km</w:t>
        </w:r>
      </w:smartTag>
      <w:r w:rsidRPr="00057EE5">
        <w:rPr>
          <w:sz w:val="24"/>
          <w:szCs w:val="24"/>
        </w:rPr>
        <w:t xml:space="preserve"> przebiegu, która obowiązywała w poprzednim kwartale</w:t>
      </w:r>
    </w:p>
    <w:p w14:paraId="11FE4469" w14:textId="28475548" w:rsidR="000D799B" w:rsidRPr="00057EE5" w:rsidRDefault="000D799B" w:rsidP="00407732">
      <w:pPr>
        <w:spacing w:line="276" w:lineRule="auto"/>
        <w:ind w:left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</w:t>
      </w:r>
      <w:r>
        <w:rPr>
          <w:sz w:val="24"/>
          <w:szCs w:val="24"/>
        </w:rPr>
        <w:t>– oznacza wskaźnik waloryzacji wynagrodzenia</w:t>
      </w:r>
    </w:p>
    <w:p w14:paraId="3A87E417" w14:textId="0B57DBFB" w:rsidR="00022A25" w:rsidRPr="00057EE5" w:rsidRDefault="000D799B" w:rsidP="00407732">
      <w:pPr>
        <w:spacing w:line="276" w:lineRule="auto"/>
        <w:ind w:left="397"/>
        <w:jc w:val="both"/>
        <w:rPr>
          <w:sz w:val="24"/>
          <w:szCs w:val="24"/>
        </w:rPr>
      </w:pPr>
      <w:r>
        <w:rPr>
          <w:b/>
          <w:sz w:val="24"/>
          <w:szCs w:val="24"/>
        </w:rPr>
        <w:t>K</w:t>
      </w:r>
      <w:r w:rsidR="00022A25" w:rsidRPr="00057EE5">
        <w:rPr>
          <w:b/>
          <w:sz w:val="24"/>
          <w:szCs w:val="24"/>
        </w:rPr>
        <w:t xml:space="preserve"> </w:t>
      </w:r>
      <w:r w:rsidR="00022A25" w:rsidRPr="00057EE5">
        <w:rPr>
          <w:sz w:val="24"/>
          <w:szCs w:val="24"/>
        </w:rPr>
        <w:t>- oznacza wskaźnik cen towarów i usług konsumpcyjnych pomiędzy kwartałem</w:t>
      </w:r>
      <w:r w:rsidR="00407732">
        <w:rPr>
          <w:sz w:val="24"/>
          <w:szCs w:val="24"/>
        </w:rPr>
        <w:t>,</w:t>
      </w:r>
      <w:r w:rsidR="00022A25" w:rsidRPr="00057EE5">
        <w:rPr>
          <w:sz w:val="24"/>
          <w:szCs w:val="24"/>
        </w:rPr>
        <w:t xml:space="preserve"> na który jest wyliczana stawka, a kwartałem poprzednim</w:t>
      </w:r>
    </w:p>
    <w:p w14:paraId="0A4621D9" w14:textId="1E691A9A" w:rsidR="00022A25" w:rsidRPr="00057EE5" w:rsidRDefault="00022A25" w:rsidP="00407732">
      <w:pPr>
        <w:spacing w:line="276" w:lineRule="auto"/>
        <w:ind w:left="397"/>
        <w:jc w:val="both"/>
        <w:rPr>
          <w:sz w:val="24"/>
          <w:szCs w:val="24"/>
        </w:rPr>
      </w:pPr>
      <w:r w:rsidRPr="00057EE5">
        <w:rPr>
          <w:b/>
          <w:sz w:val="24"/>
          <w:szCs w:val="24"/>
        </w:rPr>
        <w:t xml:space="preserve">P </w:t>
      </w:r>
      <w:r w:rsidRPr="00057EE5">
        <w:rPr>
          <w:sz w:val="24"/>
          <w:szCs w:val="24"/>
        </w:rPr>
        <w:t>- oznacza wskaźnik cen oleju napędowego pomiędzy kwartałem</w:t>
      </w:r>
      <w:r w:rsidR="00407732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na który jest wyliczana stawka, a kwartałem poprzednim.</w:t>
      </w:r>
    </w:p>
    <w:p w14:paraId="3F8D2CFE" w14:textId="0DC2F4DD" w:rsidR="00022A25" w:rsidRPr="00057EE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Zmienione po raz pierwszy stawki za 1 km przebiegu obowiązywać będą </w:t>
      </w:r>
      <w:r w:rsidR="000F0776"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od </w:t>
      </w:r>
      <w:r w:rsidR="0069461B">
        <w:rPr>
          <w:sz w:val="24"/>
          <w:szCs w:val="24"/>
        </w:rPr>
        <w:t>1 października 2023r.</w:t>
      </w:r>
      <w:r w:rsidRPr="00057EE5">
        <w:rPr>
          <w:sz w:val="24"/>
          <w:szCs w:val="24"/>
        </w:rPr>
        <w:t xml:space="preserve"> do</w:t>
      </w:r>
      <w:r w:rsidR="00CD306D">
        <w:rPr>
          <w:sz w:val="24"/>
          <w:szCs w:val="24"/>
        </w:rPr>
        <w:t xml:space="preserve"> </w:t>
      </w:r>
      <w:r w:rsidR="0069461B">
        <w:rPr>
          <w:sz w:val="24"/>
          <w:szCs w:val="24"/>
        </w:rPr>
        <w:t>31 grudnia 2023r.</w:t>
      </w:r>
      <w:r w:rsidRPr="00057EE5">
        <w:rPr>
          <w:sz w:val="24"/>
          <w:szCs w:val="24"/>
        </w:rPr>
        <w:t>, a zmieniane w następnych kwartałach odpowiednio od pierwszego do ostatniego dnia kwartału kalendarzowego.</w:t>
      </w:r>
    </w:p>
    <w:p w14:paraId="2603D7BA" w14:textId="10FA0506" w:rsidR="00022A25" w:rsidRDefault="003E7C0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Wskaźniki, o których mowa w ust. 7, Zamawiający będzie przekazywał Wykonawcy </w:t>
      </w:r>
      <w:r w:rsidR="00655963">
        <w:rPr>
          <w:sz w:val="24"/>
          <w:szCs w:val="24"/>
        </w:rPr>
        <w:br/>
      </w:r>
      <w:r>
        <w:rPr>
          <w:sz w:val="24"/>
          <w:szCs w:val="24"/>
        </w:rPr>
        <w:t>w ciągu 3 dni roboczych od ogłoszenia i/lub opublikowania przez GUS</w:t>
      </w:r>
      <w:r w:rsidR="00A76FA6" w:rsidRPr="00A76FA6">
        <w:rPr>
          <w:sz w:val="24"/>
          <w:szCs w:val="24"/>
        </w:rPr>
        <w:t xml:space="preserve"> </w:t>
      </w:r>
      <w:r w:rsidR="00A76FA6">
        <w:rPr>
          <w:sz w:val="24"/>
          <w:szCs w:val="24"/>
        </w:rPr>
        <w:t>ostatniego z nich</w:t>
      </w:r>
      <w:r w:rsidR="00022A25" w:rsidRPr="00057EE5">
        <w:rPr>
          <w:sz w:val="24"/>
          <w:szCs w:val="24"/>
        </w:rPr>
        <w:t>.</w:t>
      </w:r>
    </w:p>
    <w:p w14:paraId="184C20C3" w14:textId="203B9771" w:rsidR="005B209B" w:rsidRPr="00057EE5" w:rsidRDefault="005B209B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zmiany wysokości stawki za 1 km przebiegu jest wzrost lub spadek </w:t>
      </w:r>
      <w:r w:rsidR="003E7C0B">
        <w:rPr>
          <w:sz w:val="24"/>
          <w:szCs w:val="24"/>
        </w:rPr>
        <w:t xml:space="preserve">o ponad </w:t>
      </w:r>
      <w:r w:rsidR="00673AD6">
        <w:rPr>
          <w:sz w:val="24"/>
          <w:szCs w:val="24"/>
        </w:rPr>
        <w:t>1</w:t>
      </w:r>
      <w:r w:rsidR="003E7C0B">
        <w:rPr>
          <w:sz w:val="24"/>
          <w:szCs w:val="24"/>
        </w:rPr>
        <w:t xml:space="preserve">% wskaźnika waloryzacji </w:t>
      </w:r>
      <w:r w:rsidR="005D5E8B">
        <w:rPr>
          <w:sz w:val="24"/>
          <w:szCs w:val="24"/>
        </w:rPr>
        <w:t>„</w:t>
      </w:r>
      <w:r w:rsidR="003E7C0B">
        <w:rPr>
          <w:sz w:val="24"/>
          <w:szCs w:val="24"/>
        </w:rPr>
        <w:t>W</w:t>
      </w:r>
      <w:r w:rsidR="005D5E8B">
        <w:rPr>
          <w:sz w:val="24"/>
          <w:szCs w:val="24"/>
        </w:rPr>
        <w:t>”</w:t>
      </w:r>
      <w:r w:rsidR="003E7C0B">
        <w:rPr>
          <w:sz w:val="24"/>
          <w:szCs w:val="24"/>
        </w:rPr>
        <w:t xml:space="preserve"> wyliczonego zgodnie ze wzorem określonym w ust. 8</w:t>
      </w:r>
      <w:r w:rsidR="00173CBA">
        <w:rPr>
          <w:sz w:val="24"/>
          <w:szCs w:val="24"/>
        </w:rPr>
        <w:t>.</w:t>
      </w:r>
    </w:p>
    <w:p w14:paraId="7C77D109" w14:textId="38C7B403" w:rsidR="00022A25" w:rsidRPr="00057EE5" w:rsidRDefault="00A76FA6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 zastrzeżeniem postanowień zawartych w ust. 11 i 14, </w:t>
      </w:r>
      <w:r w:rsidR="005F494A" w:rsidRPr="00057EE5">
        <w:rPr>
          <w:sz w:val="24"/>
          <w:szCs w:val="24"/>
        </w:rPr>
        <w:t>Wykonawca</w:t>
      </w:r>
      <w:r w:rsidR="00022A25" w:rsidRPr="00057EE5">
        <w:rPr>
          <w:sz w:val="24"/>
          <w:szCs w:val="24"/>
        </w:rPr>
        <w:t xml:space="preserve"> przedkładał będzie </w:t>
      </w:r>
      <w:r w:rsidR="005F494A" w:rsidRPr="00057EE5">
        <w:rPr>
          <w:sz w:val="24"/>
          <w:szCs w:val="24"/>
        </w:rPr>
        <w:t>Zamawiającemu</w:t>
      </w:r>
      <w:r w:rsidR="00022A25" w:rsidRPr="00057EE5">
        <w:rPr>
          <w:sz w:val="24"/>
          <w:szCs w:val="24"/>
        </w:rPr>
        <w:t xml:space="preserve"> projekt aneksu do umowy zawierający wysokość stawki </w:t>
      </w:r>
      <w:r>
        <w:rPr>
          <w:sz w:val="24"/>
          <w:szCs w:val="24"/>
        </w:rPr>
        <w:t xml:space="preserve">wyliczonej zgodnie z zapisami zawartymi w ust. 8, </w:t>
      </w:r>
      <w:r w:rsidR="00022A25" w:rsidRPr="00057EE5">
        <w:rPr>
          <w:sz w:val="24"/>
          <w:szCs w:val="24"/>
        </w:rPr>
        <w:t xml:space="preserve">nie później niż do 5 dni roboczych od dnia otrzymania </w:t>
      </w:r>
      <w:r w:rsidR="008F79E7">
        <w:rPr>
          <w:sz w:val="24"/>
          <w:szCs w:val="24"/>
        </w:rPr>
        <w:t xml:space="preserve">od Zamawiającego </w:t>
      </w:r>
      <w:r w:rsidR="00022A25" w:rsidRPr="00057EE5">
        <w:rPr>
          <w:sz w:val="24"/>
          <w:szCs w:val="24"/>
        </w:rPr>
        <w:t>wskaźników</w:t>
      </w:r>
      <w:r w:rsidR="008F79E7">
        <w:rPr>
          <w:sz w:val="24"/>
          <w:szCs w:val="24"/>
        </w:rPr>
        <w:t>, o których mowa w ust. 10</w:t>
      </w:r>
      <w:r w:rsidR="00022A25" w:rsidRPr="00057EE5">
        <w:rPr>
          <w:sz w:val="24"/>
          <w:szCs w:val="24"/>
        </w:rPr>
        <w:t>.</w:t>
      </w:r>
    </w:p>
    <w:p w14:paraId="2CB23B50" w14:textId="4248E0A8" w:rsidR="00022A25" w:rsidRDefault="00022A25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Jeżeli </w:t>
      </w:r>
      <w:r w:rsidR="005F494A" w:rsidRPr="00057EE5">
        <w:rPr>
          <w:sz w:val="24"/>
          <w:szCs w:val="24"/>
        </w:rPr>
        <w:t>Wykonawca</w:t>
      </w:r>
      <w:r w:rsidRPr="00057EE5">
        <w:rPr>
          <w:sz w:val="24"/>
          <w:szCs w:val="24"/>
        </w:rPr>
        <w:t xml:space="preserve"> nie przedłoży </w:t>
      </w:r>
      <w:r w:rsidR="005F494A" w:rsidRPr="00057EE5">
        <w:rPr>
          <w:sz w:val="24"/>
          <w:szCs w:val="24"/>
        </w:rPr>
        <w:t>Zamawiającemu</w:t>
      </w:r>
      <w:r w:rsidRPr="00057EE5">
        <w:rPr>
          <w:sz w:val="24"/>
          <w:szCs w:val="24"/>
        </w:rPr>
        <w:t xml:space="preserve"> wyliczenia zmienionej stawki lub odmówi podpisania aneksu</w:t>
      </w:r>
      <w:r w:rsidR="00D30BE7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strony wiązać będzie stawka wyliczona przez </w:t>
      </w:r>
      <w:r w:rsidR="005F494A" w:rsidRPr="00057EE5">
        <w:rPr>
          <w:sz w:val="24"/>
          <w:szCs w:val="24"/>
        </w:rPr>
        <w:t>Zamawiającego</w:t>
      </w:r>
      <w:r w:rsidRPr="00057EE5">
        <w:rPr>
          <w:sz w:val="24"/>
          <w:szCs w:val="24"/>
        </w:rPr>
        <w:t>.</w:t>
      </w:r>
    </w:p>
    <w:p w14:paraId="136B816C" w14:textId="3D2D9F09" w:rsidR="005B209B" w:rsidRPr="00D30BE7" w:rsidRDefault="00525D7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Maksymalna wysokość stawki za 1 km przebiegu zmieniona wskutek </w:t>
      </w:r>
      <w:r w:rsidR="00740DBD">
        <w:rPr>
          <w:sz w:val="24"/>
          <w:szCs w:val="24"/>
        </w:rPr>
        <w:t xml:space="preserve">wprowadzonych wyżej zasad jej zmiany nie może przekroczyć </w:t>
      </w:r>
      <w:r w:rsidR="009C3F45">
        <w:rPr>
          <w:sz w:val="24"/>
          <w:szCs w:val="24"/>
        </w:rPr>
        <w:t>2</w:t>
      </w:r>
      <w:r w:rsidR="00673AD6">
        <w:rPr>
          <w:sz w:val="24"/>
          <w:szCs w:val="24"/>
        </w:rPr>
        <w:t>5</w:t>
      </w:r>
      <w:r w:rsidR="00740DBD">
        <w:rPr>
          <w:sz w:val="24"/>
          <w:szCs w:val="24"/>
        </w:rPr>
        <w:t>% wysokości stawki wskazanej w ofercie W</w:t>
      </w:r>
      <w:r w:rsidR="00962AF1">
        <w:rPr>
          <w:sz w:val="24"/>
          <w:szCs w:val="24"/>
        </w:rPr>
        <w:t>yko</w:t>
      </w:r>
      <w:r w:rsidR="00740DBD">
        <w:rPr>
          <w:sz w:val="24"/>
          <w:szCs w:val="24"/>
        </w:rPr>
        <w:t>nawcy</w:t>
      </w:r>
      <w:r w:rsidR="00144F38">
        <w:rPr>
          <w:sz w:val="24"/>
          <w:szCs w:val="24"/>
        </w:rPr>
        <w:t>, z zastrzeżeniem ust. 15</w:t>
      </w:r>
      <w:r w:rsidR="00740DBD">
        <w:rPr>
          <w:sz w:val="24"/>
          <w:szCs w:val="24"/>
        </w:rPr>
        <w:t>.</w:t>
      </w:r>
    </w:p>
    <w:p w14:paraId="1B4F039F" w14:textId="1D7CB21F" w:rsidR="00144F38" w:rsidRDefault="00144F38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9C4818">
        <w:rPr>
          <w:sz w:val="24"/>
          <w:szCs w:val="24"/>
        </w:rPr>
        <w:t xml:space="preserve">W przypadku gdy maksymalna wysokość stawki za 1 km przebiegu zmieniona wskutek wprowadzonych wyżej zasad jej zmiany przekroczy 25% wysokości stawki wskazanej </w:t>
      </w:r>
      <w:r w:rsidR="00D30BE7">
        <w:rPr>
          <w:sz w:val="24"/>
          <w:szCs w:val="24"/>
        </w:rPr>
        <w:br/>
      </w:r>
      <w:r w:rsidRPr="009C4818">
        <w:rPr>
          <w:sz w:val="24"/>
          <w:szCs w:val="24"/>
        </w:rPr>
        <w:t>w ofercie, Zamawiający będzie płacił Wykonawcy stawkę za 1 km przebiegu wyliczoną wg wzoru określonego w ust. 8</w:t>
      </w:r>
      <w:r w:rsidR="005141AD">
        <w:rPr>
          <w:sz w:val="24"/>
          <w:szCs w:val="24"/>
        </w:rPr>
        <w:t xml:space="preserve"> do końca kwartału, w którym nastąpiło przekroczenie stawki</w:t>
      </w:r>
      <w:r w:rsidRPr="009C4818">
        <w:rPr>
          <w:sz w:val="24"/>
          <w:szCs w:val="24"/>
        </w:rPr>
        <w:t xml:space="preserve">, </w:t>
      </w:r>
      <w:r>
        <w:rPr>
          <w:sz w:val="24"/>
          <w:szCs w:val="24"/>
        </w:rPr>
        <w:t>ale</w:t>
      </w:r>
      <w:r w:rsidRPr="009C4818">
        <w:rPr>
          <w:sz w:val="24"/>
          <w:szCs w:val="24"/>
        </w:rPr>
        <w:t xml:space="preserve"> umowa ulega rozwiązaniu z ostatnim dniem kwartału, w którym nastąpiło przekroczenie </w:t>
      </w:r>
      <w:r w:rsidR="0080103E">
        <w:rPr>
          <w:sz w:val="24"/>
          <w:szCs w:val="24"/>
        </w:rPr>
        <w:t xml:space="preserve">o 25% </w:t>
      </w:r>
      <w:r w:rsidRPr="009C4818">
        <w:rPr>
          <w:sz w:val="24"/>
          <w:szCs w:val="24"/>
        </w:rPr>
        <w:t>stawki wskazanej w ofercie Wykonawcy</w:t>
      </w:r>
      <w:r w:rsidR="00DB3844">
        <w:rPr>
          <w:sz w:val="24"/>
          <w:szCs w:val="24"/>
        </w:rPr>
        <w:t>,</w:t>
      </w:r>
      <w:r w:rsidR="00DB3844" w:rsidRPr="00DB3844">
        <w:rPr>
          <w:sz w:val="24"/>
          <w:szCs w:val="24"/>
        </w:rPr>
        <w:t xml:space="preserve"> </w:t>
      </w:r>
      <w:r w:rsidR="00DB3844">
        <w:rPr>
          <w:sz w:val="24"/>
          <w:szCs w:val="24"/>
        </w:rPr>
        <w:t>chyba że w ciągu 5 dni od otrzymania informacji od Zamawiającego o wskaźnikach waloryzacyjnych Wykonawca oświadczy, że zobowiązuje się realizować umowę za wynagrodzeniem nie wyższym niż maksymalna stawka za 1 kilometr przebiegu</w:t>
      </w:r>
      <w:r w:rsidRPr="009C4818">
        <w:rPr>
          <w:sz w:val="24"/>
          <w:szCs w:val="24"/>
        </w:rPr>
        <w:t>.</w:t>
      </w:r>
      <w:r w:rsidR="005141AD">
        <w:rPr>
          <w:sz w:val="24"/>
          <w:szCs w:val="24"/>
        </w:rPr>
        <w:t xml:space="preserve"> W takim przypadku zmiana stawki </w:t>
      </w:r>
      <w:r w:rsidR="00D30BE7">
        <w:rPr>
          <w:sz w:val="24"/>
          <w:szCs w:val="24"/>
        </w:rPr>
        <w:br/>
      </w:r>
      <w:r w:rsidR="005141AD">
        <w:rPr>
          <w:sz w:val="24"/>
          <w:szCs w:val="24"/>
        </w:rPr>
        <w:t>w kolejnych kwartałach następować będzie na zasadach ogólnych.</w:t>
      </w:r>
    </w:p>
    <w:p w14:paraId="419D7581" w14:textId="5B48F9AB" w:rsidR="000F01C4" w:rsidRPr="009C3F45" w:rsidRDefault="000F01C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9C3F45">
        <w:rPr>
          <w:sz w:val="24"/>
          <w:szCs w:val="24"/>
        </w:rPr>
        <w:t>W przypadku gdy w trakcie obowiązywania niniejszej Umowy dojdzie do zmiany wysokości minimalnego wynagrodzenia za pracę albo wysokości minimalnej stawki godzinowej, ustalonych na podstawie ustawy z dnia 10 października 2002 r. o minimalnym wynagrodzeniu za pracę, zasad podlegania ubezpieczeniom społecznym lub ubezpieczeniu zdrowotnemu lub wysokości stawki składki na ubezpieczenia społeczne lub zdrowotne, zasad gromadzenia i wysokości wpłat do pracowniczych planów kapitałowych, o których mowa w ustawie z dnia 4 października 2018 r. o pracowniczych planach kapitałowych</w:t>
      </w:r>
      <w:r w:rsidR="00407732" w:rsidRPr="009C3F45">
        <w:rPr>
          <w:sz w:val="24"/>
          <w:szCs w:val="24"/>
        </w:rPr>
        <w:t>,</w:t>
      </w:r>
      <w:r w:rsidR="000E071B">
        <w:rPr>
          <w:sz w:val="24"/>
          <w:szCs w:val="24"/>
        </w:rPr>
        <w:t xml:space="preserve"> której wysokość nie była znana Wykonawcy przed zawarciem umowy,</w:t>
      </w:r>
      <w:r w:rsidRPr="009C3F45">
        <w:rPr>
          <w:sz w:val="24"/>
          <w:szCs w:val="24"/>
        </w:rPr>
        <w:t xml:space="preserve"> jeżeli zmiany te będą miały wpływ na koszty wykonania zamówienia przez Operatora, Zamawiający dopuszcza możliwość zmiany wynagrodzenia, zgodnie z zasadami określonymi w ust. 1</w:t>
      </w:r>
      <w:r w:rsidR="00144F38">
        <w:rPr>
          <w:sz w:val="24"/>
          <w:szCs w:val="24"/>
        </w:rPr>
        <w:t>7</w:t>
      </w:r>
      <w:r w:rsidRPr="009C3F45">
        <w:rPr>
          <w:sz w:val="24"/>
          <w:szCs w:val="24"/>
        </w:rPr>
        <w:t xml:space="preserve">. </w:t>
      </w:r>
    </w:p>
    <w:p w14:paraId="1B261451" w14:textId="2E54CFCB" w:rsidR="000F01C4" w:rsidRPr="00EA71B9" w:rsidRDefault="000F01C4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EA71B9">
        <w:rPr>
          <w:sz w:val="24"/>
          <w:szCs w:val="24"/>
        </w:rPr>
        <w:t xml:space="preserve">Wskazane powyżej zmiany mogą zostać wprowadzone jedynie w przypadku, jeżeli Strony Umowy zgodnie uznają, że zaszły wskazane okoliczności oraz wprowadzenie zmian jest konieczne i niezbędne dla prawidłowej realizacji zamówienia, przy czym zmiana wynagrodzenia może nastąpić jedynie po ustaleniu stanu faktycznego i prawnego oraz po zbadaniu dokumentów, które Operator dostarczy w celu udowodnienia wpływu zmiany przepisów na wysokość należnego mu wynagrodzenia, pod warunkiem, iż Operator wystąpi z wnioskiem o zmianę w ww. zakresie w terminie nie przekraczającym 30 dni od daty wejścia w życie przepisów zmieniających. Wynagrodzenie zostanie odpowiednio zwiększone/zmniejszone o kwotę odpowiadającą wzrostowi/obniżce udokumentowanych kosztów, o których mowa powyżej, od daty faktycznej zmiany kosztów wykonania. </w:t>
      </w:r>
      <w:r w:rsidR="00D625C1" w:rsidRPr="00EA71B9">
        <w:rPr>
          <w:sz w:val="24"/>
          <w:szCs w:val="24"/>
        </w:rPr>
        <w:t xml:space="preserve">W celu realizacji powyższych postanowień Operator powinien wystąpić ze stosownym wnioskiem do Organizatora wskazując podstawy zmiany wynagrodzenia i jego wysokość, </w:t>
      </w:r>
      <w:r w:rsidR="009C3F45">
        <w:rPr>
          <w:sz w:val="24"/>
          <w:szCs w:val="24"/>
        </w:rPr>
        <w:br/>
      </w:r>
      <w:r w:rsidR="00D625C1" w:rsidRPr="00EA71B9">
        <w:rPr>
          <w:sz w:val="24"/>
          <w:szCs w:val="24"/>
        </w:rPr>
        <w:t>a w przypadku zmiany najniższego wynagrodzenia za pracę powinien załączyć wykaz pracowników, którym z tego tytułu Operator zobowiązany jest zwiększyć wynagrodzenia, kwotę zwiększenia oraz szczegółowe jej wyliczenie.</w:t>
      </w:r>
    </w:p>
    <w:p w14:paraId="3106AF2A" w14:textId="77777777" w:rsidR="006D4790" w:rsidRPr="00057EE5" w:rsidRDefault="006D4790" w:rsidP="00EA71B9">
      <w:pPr>
        <w:pStyle w:val="Obszartekstu"/>
        <w:suppressAutoHyphens w:val="0"/>
        <w:autoSpaceDN w:val="0"/>
        <w:adjustRightInd w:val="0"/>
        <w:spacing w:line="276" w:lineRule="auto"/>
        <w:ind w:right="-30"/>
        <w:textAlignment w:val="baseline"/>
        <w:rPr>
          <w:b/>
        </w:rPr>
      </w:pPr>
    </w:p>
    <w:p w14:paraId="69F9439F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 xml:space="preserve">§ </w:t>
      </w:r>
      <w:r w:rsidR="00213818" w:rsidRPr="00057EE5">
        <w:rPr>
          <w:b/>
          <w:sz w:val="24"/>
          <w:szCs w:val="24"/>
        </w:rPr>
        <w:t>8</w:t>
      </w:r>
    </w:p>
    <w:p w14:paraId="1AFF9C1F" w14:textId="7A32FA78" w:rsidR="006F1D4C" w:rsidRPr="006F1D4C" w:rsidRDefault="00022A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Zamawiający oświadcza, że jest płatnikiem podatku VAT i posiada numer identyfikacyjny, oraz upoważnia Operatora do wystawiania faktur VAT bez podpisu przedstawiciela Organizatora.</w:t>
      </w:r>
    </w:p>
    <w:p w14:paraId="2675DE63" w14:textId="6F81CA60" w:rsidR="00022A25" w:rsidRPr="00EA71B9" w:rsidRDefault="00022A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kern w:val="16"/>
          <w:sz w:val="24"/>
          <w:szCs w:val="24"/>
        </w:rPr>
      </w:pPr>
      <w:r w:rsidRPr="00EA71B9">
        <w:rPr>
          <w:kern w:val="16"/>
          <w:sz w:val="24"/>
          <w:szCs w:val="24"/>
        </w:rPr>
        <w:t>Fakturę należy dostarczyć do siedziby Zarządu Transportu Miejskiego .</w:t>
      </w:r>
    </w:p>
    <w:p w14:paraId="12E14DB7" w14:textId="77777777" w:rsidR="00022A25" w:rsidRPr="00057EE5" w:rsidRDefault="00022A25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Faktury zakupu pomiędzy stronami będą wystawiane z następującymi danymi:</w:t>
      </w:r>
    </w:p>
    <w:p w14:paraId="686F1F79" w14:textId="77777777" w:rsidR="00022A25" w:rsidRPr="00057EE5" w:rsidRDefault="00022A25" w:rsidP="00EA71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kern w:val="16"/>
          <w:sz w:val="24"/>
          <w:szCs w:val="24"/>
          <w:u w:val="single"/>
        </w:rPr>
      </w:pPr>
      <w:r w:rsidRPr="00057EE5">
        <w:rPr>
          <w:kern w:val="16"/>
          <w:sz w:val="24"/>
          <w:szCs w:val="24"/>
          <w:u w:val="single"/>
        </w:rPr>
        <w:t>Nabywca:</w:t>
      </w:r>
    </w:p>
    <w:p w14:paraId="0A17556E" w14:textId="77777777" w:rsidR="00022A25" w:rsidRPr="00057EE5" w:rsidRDefault="00022A25" w:rsidP="00EA71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Gmina Kielce</w:t>
      </w:r>
    </w:p>
    <w:p w14:paraId="3C3502BA" w14:textId="69F65AB1" w:rsidR="00022A25" w:rsidRPr="00057EE5" w:rsidRDefault="00022A25" w:rsidP="00EA71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kern w:val="16"/>
          <w:sz w:val="24"/>
          <w:szCs w:val="24"/>
          <w:u w:val="single"/>
        </w:rPr>
      </w:pPr>
      <w:r w:rsidRPr="00057EE5">
        <w:rPr>
          <w:kern w:val="16"/>
          <w:sz w:val="24"/>
          <w:szCs w:val="24"/>
        </w:rPr>
        <w:t>ul. Rynek 1, 25</w:t>
      </w:r>
      <w:r w:rsidR="00EA71B9">
        <w:rPr>
          <w:kern w:val="16"/>
          <w:sz w:val="24"/>
          <w:szCs w:val="24"/>
        </w:rPr>
        <w:t>-</w:t>
      </w:r>
      <w:r w:rsidRPr="00057EE5">
        <w:rPr>
          <w:kern w:val="16"/>
          <w:sz w:val="24"/>
          <w:szCs w:val="24"/>
        </w:rPr>
        <w:t xml:space="preserve">303 Kielce, NIP: 6572617325 </w:t>
      </w:r>
    </w:p>
    <w:p w14:paraId="58B66206" w14:textId="77777777" w:rsidR="00022A25" w:rsidRPr="00057EE5" w:rsidRDefault="00022A25" w:rsidP="00EA71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kern w:val="16"/>
          <w:sz w:val="24"/>
          <w:szCs w:val="24"/>
          <w:u w:val="single"/>
        </w:rPr>
      </w:pPr>
      <w:r w:rsidRPr="00057EE5">
        <w:rPr>
          <w:kern w:val="16"/>
          <w:sz w:val="24"/>
          <w:szCs w:val="24"/>
          <w:u w:val="single"/>
        </w:rPr>
        <w:t>Odbiorca faktury:</w:t>
      </w:r>
    </w:p>
    <w:p w14:paraId="67DB72D1" w14:textId="77777777" w:rsidR="00022A25" w:rsidRPr="00057EE5" w:rsidRDefault="00022A25" w:rsidP="00EA71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Zarząd Transportu Miejskiego w Kielcach</w:t>
      </w:r>
    </w:p>
    <w:p w14:paraId="68D0B8AE" w14:textId="7C15BE73" w:rsidR="00022A25" w:rsidRPr="00057EE5" w:rsidRDefault="00022A25" w:rsidP="00EA71B9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397"/>
        <w:jc w:val="both"/>
        <w:rPr>
          <w:kern w:val="16"/>
          <w:sz w:val="24"/>
          <w:szCs w:val="24"/>
        </w:rPr>
      </w:pPr>
      <w:r w:rsidRPr="00057EE5">
        <w:rPr>
          <w:kern w:val="16"/>
          <w:sz w:val="24"/>
          <w:szCs w:val="24"/>
        </w:rPr>
        <w:t>ul. Głowackiego 4, 25</w:t>
      </w:r>
      <w:r w:rsidR="00EA71B9">
        <w:rPr>
          <w:kern w:val="16"/>
          <w:sz w:val="24"/>
          <w:szCs w:val="24"/>
        </w:rPr>
        <w:t>-</w:t>
      </w:r>
      <w:r w:rsidRPr="00057EE5">
        <w:rPr>
          <w:kern w:val="16"/>
          <w:sz w:val="24"/>
          <w:szCs w:val="24"/>
        </w:rPr>
        <w:t>368 Kielce.</w:t>
      </w:r>
    </w:p>
    <w:p w14:paraId="2A49D59C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</w:p>
    <w:p w14:paraId="6D9498D0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 xml:space="preserve">§ </w:t>
      </w:r>
      <w:r w:rsidR="00213818" w:rsidRPr="00057EE5">
        <w:rPr>
          <w:b/>
          <w:sz w:val="24"/>
          <w:szCs w:val="24"/>
        </w:rPr>
        <w:t>9</w:t>
      </w:r>
    </w:p>
    <w:p w14:paraId="78B746EA" w14:textId="50522521" w:rsidR="00022A25" w:rsidRPr="00057EE5" w:rsidRDefault="00022A2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 przypadku, gdy Wykonawca nie rozpocznie świadczenia usług przewozowych </w:t>
      </w:r>
      <w:r w:rsidR="000F0776"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terminie określonym w § </w:t>
      </w:r>
      <w:r w:rsidR="00905709" w:rsidRPr="00057EE5">
        <w:rPr>
          <w:sz w:val="24"/>
          <w:szCs w:val="24"/>
        </w:rPr>
        <w:t>2</w:t>
      </w:r>
      <w:r w:rsidRPr="00057EE5">
        <w:rPr>
          <w:sz w:val="24"/>
          <w:szCs w:val="24"/>
        </w:rPr>
        <w:t xml:space="preserve"> niniejszej umowy, Zamawiający może </w:t>
      </w:r>
      <w:r w:rsidR="00C22BF3" w:rsidRPr="00057EE5">
        <w:rPr>
          <w:sz w:val="24"/>
          <w:szCs w:val="24"/>
        </w:rPr>
        <w:t>odstąpić od niniejszej umowy w terminie kolejnych 7 dni.</w:t>
      </w:r>
    </w:p>
    <w:p w14:paraId="2A2879D1" w14:textId="780A09EF" w:rsidR="00022A25" w:rsidRPr="00057EE5" w:rsidRDefault="00022A2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W przypadku </w:t>
      </w:r>
      <w:r w:rsidR="00D01029" w:rsidRPr="00057EE5">
        <w:rPr>
          <w:sz w:val="24"/>
          <w:szCs w:val="24"/>
        </w:rPr>
        <w:t xml:space="preserve">powtarzających się przypadków </w:t>
      </w:r>
      <w:r w:rsidRPr="00057EE5">
        <w:rPr>
          <w:sz w:val="24"/>
          <w:szCs w:val="24"/>
        </w:rPr>
        <w:t xml:space="preserve">nienależytego wykonania umowy Zamawiający zastrzega sobie prawo </w:t>
      </w:r>
      <w:r w:rsidR="00D01029" w:rsidRPr="00057EE5">
        <w:rPr>
          <w:sz w:val="24"/>
          <w:szCs w:val="24"/>
        </w:rPr>
        <w:t>do jej rozwiązania za uprzednim miesięcznym okresem wypowiedzenia na koniec miesiąca kalendarzowego.</w:t>
      </w:r>
    </w:p>
    <w:p w14:paraId="490A6404" w14:textId="0E79FA00" w:rsidR="00AD5131" w:rsidRPr="002C7AC3" w:rsidRDefault="00022A2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Cs w:val="24"/>
        </w:rPr>
      </w:pPr>
      <w:r w:rsidRPr="00057EE5">
        <w:rPr>
          <w:sz w:val="24"/>
          <w:szCs w:val="24"/>
        </w:rPr>
        <w:t>Zamawiający zastrzega sobie prawo</w:t>
      </w:r>
      <w:r w:rsidR="00AD5131" w:rsidRPr="00057EE5">
        <w:rPr>
          <w:sz w:val="24"/>
          <w:szCs w:val="24"/>
        </w:rPr>
        <w:t>, bez zgody sądu</w:t>
      </w:r>
      <w:r w:rsidR="00EA71B9">
        <w:rPr>
          <w:sz w:val="24"/>
          <w:szCs w:val="24"/>
        </w:rPr>
        <w:t>,</w:t>
      </w:r>
      <w:r w:rsidR="00AD5131" w:rsidRPr="00057EE5">
        <w:rPr>
          <w:sz w:val="24"/>
          <w:szCs w:val="24"/>
        </w:rPr>
        <w:t xml:space="preserve"> </w:t>
      </w:r>
      <w:r w:rsidRPr="00057EE5">
        <w:rPr>
          <w:sz w:val="24"/>
          <w:szCs w:val="24"/>
        </w:rPr>
        <w:t>wprowadzenia na trasy komunikacyjne innego przewoźnika w przypadku nie świadczenia usług przewozowych przez okres 12 godzin w ciągu doby z przyczyn leżących po stronie Wykonawcy. Koszty wprowadzenia nowego przewoźnika w całości obciążają Wykonawcę.</w:t>
      </w:r>
    </w:p>
    <w:p w14:paraId="2EABC319" w14:textId="3D55646A" w:rsidR="00022A25" w:rsidRPr="00EA71B9" w:rsidRDefault="00022A2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EA71B9">
        <w:rPr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14:paraId="0E68612A" w14:textId="4424D550" w:rsidR="00022A25" w:rsidRPr="006F1D4C" w:rsidRDefault="00022A25">
      <w:pPr>
        <w:numPr>
          <w:ilvl w:val="0"/>
          <w:numId w:val="24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EA71B9">
        <w:rPr>
          <w:sz w:val="24"/>
          <w:szCs w:val="24"/>
        </w:rPr>
        <w:t xml:space="preserve">W </w:t>
      </w:r>
      <w:r w:rsidR="00AD5131" w:rsidRPr="00EA71B9">
        <w:rPr>
          <w:sz w:val="24"/>
          <w:szCs w:val="24"/>
        </w:rPr>
        <w:t>przypadk</w:t>
      </w:r>
      <w:r w:rsidR="004E6055" w:rsidRPr="00EA71B9">
        <w:rPr>
          <w:sz w:val="24"/>
          <w:szCs w:val="24"/>
        </w:rPr>
        <w:t>u</w:t>
      </w:r>
      <w:r w:rsidR="00AD5131" w:rsidRPr="00EA71B9">
        <w:rPr>
          <w:sz w:val="24"/>
          <w:szCs w:val="24"/>
        </w:rPr>
        <w:t xml:space="preserve"> </w:t>
      </w:r>
      <w:r w:rsidR="004E6055" w:rsidRPr="00EA71B9">
        <w:rPr>
          <w:sz w:val="24"/>
          <w:szCs w:val="24"/>
        </w:rPr>
        <w:t>odstąpienia od umowy z przyczyn wskazanych w ust. 1 lub jej rozwiązani</w:t>
      </w:r>
      <w:r w:rsidR="00EA71B9">
        <w:rPr>
          <w:sz w:val="24"/>
          <w:szCs w:val="24"/>
        </w:rPr>
        <w:t>a</w:t>
      </w:r>
      <w:r w:rsidR="004E6055" w:rsidRPr="00EA71B9">
        <w:rPr>
          <w:sz w:val="24"/>
          <w:szCs w:val="24"/>
        </w:rPr>
        <w:t xml:space="preserve"> przez </w:t>
      </w:r>
      <w:r w:rsidR="00AD5131" w:rsidRPr="00EA71B9">
        <w:rPr>
          <w:sz w:val="24"/>
          <w:szCs w:val="24"/>
        </w:rPr>
        <w:t>Zamawiając</w:t>
      </w:r>
      <w:r w:rsidR="004E6055" w:rsidRPr="00EA71B9">
        <w:rPr>
          <w:sz w:val="24"/>
          <w:szCs w:val="24"/>
        </w:rPr>
        <w:t>ego z powodu jej nienależytego wykonania</w:t>
      </w:r>
      <w:r w:rsidR="00EA71B9">
        <w:rPr>
          <w:sz w:val="24"/>
          <w:szCs w:val="24"/>
        </w:rPr>
        <w:t>,</w:t>
      </w:r>
      <w:r w:rsidR="004E6055" w:rsidRPr="00EA71B9">
        <w:rPr>
          <w:sz w:val="24"/>
          <w:szCs w:val="24"/>
        </w:rPr>
        <w:t xml:space="preserve"> Wykonawca zapłaci Zamawiającemu </w:t>
      </w:r>
      <w:r w:rsidR="00AD5131" w:rsidRPr="00EA71B9">
        <w:rPr>
          <w:sz w:val="24"/>
          <w:szCs w:val="24"/>
        </w:rPr>
        <w:t>karę umowną</w:t>
      </w:r>
      <w:r w:rsidR="002E320B" w:rsidRPr="00EA71B9">
        <w:rPr>
          <w:sz w:val="24"/>
          <w:szCs w:val="24"/>
        </w:rPr>
        <w:t xml:space="preserve"> </w:t>
      </w:r>
      <w:r w:rsidR="00AD5131" w:rsidRPr="00EA71B9">
        <w:rPr>
          <w:sz w:val="24"/>
          <w:szCs w:val="24"/>
        </w:rPr>
        <w:t xml:space="preserve">w wysokości 10% </w:t>
      </w:r>
      <w:r w:rsidR="00EA71B9">
        <w:rPr>
          <w:sz w:val="24"/>
          <w:szCs w:val="24"/>
          <w:lang w:eastAsia="pl-PL"/>
        </w:rPr>
        <w:t>ceny brutto wskazanej  oferty złożonej przez Wykonawcę (wartość brutto, która podlegała punktacji w kryterium cena w postępowaniu przetargowym)</w:t>
      </w:r>
      <w:r w:rsidR="00EA71B9">
        <w:rPr>
          <w:sz w:val="24"/>
          <w:szCs w:val="24"/>
        </w:rPr>
        <w:t>, tj. w wysokości …………………… zł brutto.</w:t>
      </w:r>
      <w:r w:rsidR="006F1D4C">
        <w:rPr>
          <w:sz w:val="24"/>
          <w:szCs w:val="24"/>
        </w:rPr>
        <w:t xml:space="preserve"> </w:t>
      </w:r>
      <w:r w:rsidR="00AD5131" w:rsidRPr="006F1D4C">
        <w:rPr>
          <w:sz w:val="24"/>
          <w:szCs w:val="24"/>
        </w:rPr>
        <w:t>Dodatkowo Zamawiający uprawniony jest do dochodzenia odszkodowania uzupełniającego na zasadach ogólnych.</w:t>
      </w:r>
    </w:p>
    <w:p w14:paraId="6DA3BA74" w14:textId="77777777" w:rsidR="002C7AC3" w:rsidRDefault="002C7AC3" w:rsidP="00BF6D21">
      <w:pPr>
        <w:pStyle w:val="WW-Tekstpodstawowy2"/>
        <w:spacing w:line="276" w:lineRule="auto"/>
        <w:jc w:val="center"/>
        <w:rPr>
          <w:b/>
          <w:szCs w:val="24"/>
        </w:rPr>
      </w:pPr>
    </w:p>
    <w:p w14:paraId="55643BE2" w14:textId="5E729AA6" w:rsidR="00022A25" w:rsidRPr="00057EE5" w:rsidRDefault="00022A25" w:rsidP="00BF6D21">
      <w:pPr>
        <w:pStyle w:val="WW-Tekstpodstawowy2"/>
        <w:spacing w:line="276" w:lineRule="auto"/>
        <w:jc w:val="center"/>
        <w:rPr>
          <w:b/>
          <w:szCs w:val="24"/>
        </w:rPr>
      </w:pPr>
      <w:r w:rsidRPr="00057EE5">
        <w:rPr>
          <w:b/>
          <w:szCs w:val="24"/>
        </w:rPr>
        <w:t xml:space="preserve">§ </w:t>
      </w:r>
      <w:r w:rsidR="00213818" w:rsidRPr="00057EE5">
        <w:rPr>
          <w:b/>
          <w:szCs w:val="24"/>
        </w:rPr>
        <w:t>10</w:t>
      </w:r>
    </w:p>
    <w:p w14:paraId="015A2CB7" w14:textId="0FD38C0D" w:rsidR="00022A25" w:rsidRPr="00057EE5" w:rsidRDefault="00022A2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Tytułem zabezpieczenia należytego wykonania umowy </w:t>
      </w:r>
      <w:r w:rsidR="006F1D4C">
        <w:rPr>
          <w:sz w:val="24"/>
          <w:szCs w:val="24"/>
        </w:rPr>
        <w:t>W</w:t>
      </w:r>
      <w:r w:rsidRPr="00057EE5">
        <w:rPr>
          <w:sz w:val="24"/>
          <w:szCs w:val="24"/>
        </w:rPr>
        <w:t>ykonawca wnosi zabezpieczenie w wysokości .......................................... zł</w:t>
      </w:r>
      <w:r w:rsidR="006F1D4C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co stanowi </w:t>
      </w:r>
      <w:r w:rsidR="00463235" w:rsidRPr="00057EE5">
        <w:rPr>
          <w:sz w:val="24"/>
          <w:szCs w:val="24"/>
        </w:rPr>
        <w:t>5</w:t>
      </w:r>
      <w:r w:rsidRPr="00057EE5">
        <w:rPr>
          <w:sz w:val="24"/>
          <w:szCs w:val="24"/>
        </w:rPr>
        <w:t xml:space="preserve">% maksymalnej wartości </w:t>
      </w:r>
      <w:r w:rsidR="006F1D4C">
        <w:rPr>
          <w:sz w:val="24"/>
          <w:szCs w:val="24"/>
        </w:rPr>
        <w:t>brutto</w:t>
      </w:r>
      <w:r w:rsidRPr="00057EE5">
        <w:rPr>
          <w:sz w:val="24"/>
          <w:szCs w:val="24"/>
        </w:rPr>
        <w:t xml:space="preserve"> zamówienia wyliczone</w:t>
      </w:r>
      <w:r w:rsidR="006F1D4C">
        <w:rPr>
          <w:sz w:val="24"/>
          <w:szCs w:val="24"/>
        </w:rPr>
        <w:t>j</w:t>
      </w:r>
      <w:r w:rsidRPr="00057EE5">
        <w:rPr>
          <w:sz w:val="24"/>
          <w:szCs w:val="24"/>
        </w:rPr>
        <w:t xml:space="preserve"> jako iloczyn planowanej do wykonania ilości kilometrów i wskazan</w:t>
      </w:r>
      <w:r w:rsidR="006F1D4C">
        <w:rPr>
          <w:sz w:val="24"/>
          <w:szCs w:val="24"/>
        </w:rPr>
        <w:t>ej</w:t>
      </w:r>
      <w:r w:rsidRPr="00057EE5">
        <w:rPr>
          <w:sz w:val="24"/>
          <w:szCs w:val="24"/>
        </w:rPr>
        <w:t xml:space="preserve"> w ofercie stawk</w:t>
      </w:r>
      <w:r w:rsidR="006F1D4C">
        <w:rPr>
          <w:sz w:val="24"/>
          <w:szCs w:val="24"/>
        </w:rPr>
        <w:t>i</w:t>
      </w:r>
      <w:r w:rsidRPr="00057EE5">
        <w:rPr>
          <w:sz w:val="24"/>
          <w:szCs w:val="24"/>
        </w:rPr>
        <w:t xml:space="preserve"> brutto. </w:t>
      </w:r>
    </w:p>
    <w:p w14:paraId="7B721343" w14:textId="32094A88" w:rsidR="00022A25" w:rsidRPr="00057EE5" w:rsidRDefault="00022A2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Zabezpieczenie, o którym mowa w ust. 1 zostanie wniesione na rzecz </w:t>
      </w:r>
      <w:r w:rsidR="004E6055" w:rsidRPr="00057EE5">
        <w:rPr>
          <w:sz w:val="24"/>
          <w:szCs w:val="24"/>
        </w:rPr>
        <w:t xml:space="preserve">Gminy Kielce </w:t>
      </w:r>
      <w:r w:rsidR="005703E7">
        <w:rPr>
          <w:sz w:val="24"/>
          <w:szCs w:val="24"/>
        </w:rPr>
        <w:br/>
      </w:r>
      <w:r w:rsidRPr="00057EE5">
        <w:rPr>
          <w:sz w:val="24"/>
          <w:szCs w:val="24"/>
        </w:rPr>
        <w:t>w formie.............................................................</w:t>
      </w:r>
    </w:p>
    <w:p w14:paraId="6259E6AD" w14:textId="0BA912CA" w:rsidR="00022A25" w:rsidRPr="00057EE5" w:rsidRDefault="00022A2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lastRenderedPageBreak/>
        <w:t>Wniesione zabezpieczenie służyć będzie pokryciu roszczeń z tytułu wykonania lub nienależytego wykonania umowy, w szczególności na pokrycie nałożonych kar umownych i odszkodowań.</w:t>
      </w:r>
    </w:p>
    <w:p w14:paraId="2DF37176" w14:textId="04B9F5E2" w:rsidR="00022A25" w:rsidRPr="00057EE5" w:rsidRDefault="00022A25">
      <w:pPr>
        <w:numPr>
          <w:ilvl w:val="0"/>
          <w:numId w:val="25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Zamawiający zwróci zabezpieczenie należytego wykonania umowy w terminie 30 dni od wygaśnięcia lub rozwiązania umowy i uznania jej za należycie wykonaną.</w:t>
      </w:r>
    </w:p>
    <w:p w14:paraId="6F5483F2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</w:p>
    <w:p w14:paraId="1856D114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1</w:t>
      </w:r>
    </w:p>
    <w:p w14:paraId="559FB0F9" w14:textId="30C17747" w:rsidR="00022A25" w:rsidRPr="00057EE5" w:rsidRDefault="00022A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Przedstawicielem Zamawiającego w sprawach związanych z realizacją umowy będzie:</w:t>
      </w:r>
      <w:r w:rsidR="006F1D4C">
        <w:rPr>
          <w:sz w:val="24"/>
          <w:szCs w:val="24"/>
        </w:rPr>
        <w:t xml:space="preserve"> </w:t>
      </w:r>
      <w:r w:rsidRPr="00057EE5">
        <w:rPr>
          <w:sz w:val="24"/>
          <w:szCs w:val="24"/>
        </w:rPr>
        <w:t>………………………</w:t>
      </w:r>
      <w:r w:rsidR="002C0923" w:rsidRPr="00057EE5">
        <w:rPr>
          <w:sz w:val="24"/>
          <w:szCs w:val="24"/>
        </w:rPr>
        <w:t>………….</w:t>
      </w:r>
      <w:r w:rsidRPr="00057EE5">
        <w:rPr>
          <w:sz w:val="24"/>
          <w:szCs w:val="24"/>
        </w:rPr>
        <w:t>………………………………………</w:t>
      </w:r>
      <w:r w:rsidR="006F1D4C">
        <w:rPr>
          <w:sz w:val="24"/>
          <w:szCs w:val="24"/>
        </w:rPr>
        <w:t>….</w:t>
      </w:r>
    </w:p>
    <w:p w14:paraId="6A552FF3" w14:textId="7D48083C" w:rsidR="00022A25" w:rsidRPr="00057EE5" w:rsidRDefault="00022A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Przedstawicielem Wykonawcy  w sprawach związanych z realizacją umowy będzie: ……………………………………………………………………</w:t>
      </w:r>
      <w:r w:rsidR="006F1D4C">
        <w:rPr>
          <w:sz w:val="24"/>
          <w:szCs w:val="24"/>
        </w:rPr>
        <w:t>..</w:t>
      </w:r>
      <w:r w:rsidRPr="00057EE5">
        <w:rPr>
          <w:sz w:val="24"/>
          <w:szCs w:val="24"/>
        </w:rPr>
        <w:t>………</w:t>
      </w:r>
    </w:p>
    <w:p w14:paraId="611D61E8" w14:textId="31568EA1" w:rsidR="00022A25" w:rsidRPr="00057EE5" w:rsidRDefault="00022A25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O zmianie przedstawicieli, strony będą się wzajemnie pisemnie zawiadamiały.</w:t>
      </w:r>
    </w:p>
    <w:p w14:paraId="3F41D8F3" w14:textId="77777777" w:rsidR="00213818" w:rsidRPr="00057EE5" w:rsidRDefault="00213818" w:rsidP="00BF6D21">
      <w:pPr>
        <w:spacing w:line="276" w:lineRule="auto"/>
        <w:rPr>
          <w:b/>
          <w:sz w:val="24"/>
          <w:szCs w:val="24"/>
        </w:rPr>
      </w:pPr>
    </w:p>
    <w:p w14:paraId="5C2CA9AF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2</w:t>
      </w:r>
    </w:p>
    <w:p w14:paraId="38767C63" w14:textId="2D18F3E2" w:rsidR="00022A25" w:rsidRPr="00057EE5" w:rsidRDefault="00022A2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Zakazuje się zmian postanowień niniejszej umowy w stosunku do treści oferty</w:t>
      </w:r>
      <w:r w:rsidR="006F1D4C">
        <w:rPr>
          <w:sz w:val="24"/>
          <w:szCs w:val="24"/>
        </w:rPr>
        <w:t>,</w:t>
      </w:r>
      <w:r w:rsidRPr="00057EE5">
        <w:rPr>
          <w:sz w:val="24"/>
          <w:szCs w:val="24"/>
        </w:rPr>
        <w:t xml:space="preserve"> na podstawie której dokonano wyboru Wykonawcy, za wyjątkiem zmiany stawki za kilometr przebiegu wyliczonej zgodnie z przyjętymi w §7 zasadami, a także zmiany stawki spowodowanej zmianą podatku VAT</w:t>
      </w:r>
      <w:r w:rsidR="00143BAF" w:rsidRPr="00057EE5">
        <w:rPr>
          <w:sz w:val="24"/>
          <w:szCs w:val="24"/>
        </w:rPr>
        <w:t xml:space="preserve"> oraz minimalnego wynagrodzenia opisanego </w:t>
      </w:r>
      <w:r w:rsidR="000F0776">
        <w:rPr>
          <w:sz w:val="24"/>
          <w:szCs w:val="24"/>
        </w:rPr>
        <w:br/>
      </w:r>
      <w:r w:rsidR="00143BAF" w:rsidRPr="00057EE5">
        <w:rPr>
          <w:sz w:val="24"/>
          <w:szCs w:val="24"/>
        </w:rPr>
        <w:t>w SWZ</w:t>
      </w:r>
      <w:r w:rsidRPr="00057EE5">
        <w:rPr>
          <w:sz w:val="24"/>
          <w:szCs w:val="24"/>
        </w:rPr>
        <w:t>.</w:t>
      </w:r>
    </w:p>
    <w:p w14:paraId="348EA554" w14:textId="77777777" w:rsidR="00022A25" w:rsidRPr="00B6649A" w:rsidRDefault="00022A2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Zmiana postanowień niniejszej umowy może nastąpić wyłącznie za zgodą stron, wyrażoną w formie pisemnej pod rygorem nieważności.  </w:t>
      </w:r>
    </w:p>
    <w:p w14:paraId="5F69464E" w14:textId="243309A5" w:rsidR="00022A25" w:rsidRPr="00B6649A" w:rsidRDefault="00022A2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B6649A">
        <w:rPr>
          <w:sz w:val="24"/>
          <w:szCs w:val="24"/>
        </w:rPr>
        <w:t>Zmiana umowy dokonana z naruszeniem przepisu ust. 1 jest nieważna.</w:t>
      </w:r>
    </w:p>
    <w:p w14:paraId="64BB006A" w14:textId="6C37DBB4" w:rsidR="00022A25" w:rsidRPr="00057EE5" w:rsidRDefault="00022A2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9C3F45">
        <w:rPr>
          <w:sz w:val="24"/>
          <w:szCs w:val="24"/>
        </w:rPr>
        <w:t>Zgodnie z art.</w:t>
      </w:r>
      <w:r w:rsidR="002C7AC3" w:rsidRPr="009C3F45">
        <w:rPr>
          <w:rStyle w:val="Pogrubienie"/>
          <w:b w:val="0"/>
          <w:sz w:val="24"/>
          <w:szCs w:val="24"/>
          <w:shd w:val="clear" w:color="auto" w:fill="FFFFFF"/>
        </w:rPr>
        <w:t xml:space="preserve"> 455 </w:t>
      </w:r>
      <w:r w:rsidRPr="009C3F45">
        <w:rPr>
          <w:sz w:val="24"/>
          <w:szCs w:val="24"/>
        </w:rPr>
        <w:t xml:space="preserve">ustawy </w:t>
      </w:r>
      <w:r w:rsidRPr="00057EE5">
        <w:rPr>
          <w:sz w:val="24"/>
          <w:szCs w:val="24"/>
        </w:rPr>
        <w:t>Prawo zamówień publicznych dopuszcza się istotne zmiany umowy:</w:t>
      </w:r>
    </w:p>
    <w:p w14:paraId="750BD9CA" w14:textId="6D1A8B02" w:rsidR="00022A25" w:rsidRPr="00057EE5" w:rsidRDefault="00DD25A8">
      <w:pPr>
        <w:pStyle w:val="Akapitzlist"/>
        <w:numPr>
          <w:ilvl w:val="0"/>
          <w:numId w:val="8"/>
        </w:numPr>
        <w:tabs>
          <w:tab w:val="left" w:pos="3822"/>
          <w:tab w:val="left" w:pos="4527"/>
        </w:tabs>
        <w:spacing w:line="276" w:lineRule="auto"/>
        <w:ind w:left="794" w:hanging="397"/>
        <w:jc w:val="both"/>
        <w:rPr>
          <w:sz w:val="24"/>
          <w:szCs w:val="24"/>
        </w:rPr>
      </w:pPr>
      <w:r w:rsidRPr="00BF6D21">
        <w:rPr>
          <w:sz w:val="24"/>
          <w:szCs w:val="24"/>
        </w:rPr>
        <w:t>gdy nowy wykonawca ma zastąpić dotychczasowego wykonawcę</w:t>
      </w:r>
      <w:r w:rsidR="00022A25" w:rsidRPr="00057EE5">
        <w:rPr>
          <w:sz w:val="24"/>
          <w:szCs w:val="24"/>
        </w:rPr>
        <w:t xml:space="preserve">, </w:t>
      </w:r>
    </w:p>
    <w:p w14:paraId="62AF212D" w14:textId="3C6A9E16" w:rsidR="00022A25" w:rsidRPr="00057EE5" w:rsidRDefault="00022A25">
      <w:pPr>
        <w:pStyle w:val="Akapitzlist"/>
        <w:numPr>
          <w:ilvl w:val="0"/>
          <w:numId w:val="8"/>
        </w:numPr>
        <w:tabs>
          <w:tab w:val="left" w:pos="3822"/>
          <w:tab w:val="left" w:pos="4527"/>
        </w:tabs>
        <w:spacing w:line="276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 xml:space="preserve">z powodu okoliczności siły wyższej, np. wystąpienia zdarzenia losowego wywołanego przez czynniki zewnętrzne, którego nie można było przewidzieć z pewnością, </w:t>
      </w:r>
      <w:r w:rsidR="009C3F45">
        <w:rPr>
          <w:sz w:val="24"/>
          <w:szCs w:val="24"/>
        </w:rPr>
        <w:br/>
      </w:r>
      <w:r w:rsidRPr="00057EE5">
        <w:rPr>
          <w:sz w:val="24"/>
          <w:szCs w:val="24"/>
        </w:rPr>
        <w:t xml:space="preserve">w szczególności zagrażającego bezpośrednio życiu lub zdrowiu ludzi lub grożącego powstaniem szkody o znacznych rozmiarach, </w:t>
      </w:r>
    </w:p>
    <w:p w14:paraId="0BD15F1F" w14:textId="63CA755A" w:rsidR="00DC6016" w:rsidRDefault="00143BAF">
      <w:pPr>
        <w:pStyle w:val="Akapitzlist"/>
        <w:numPr>
          <w:ilvl w:val="0"/>
          <w:numId w:val="8"/>
        </w:numPr>
        <w:tabs>
          <w:tab w:val="left" w:pos="3822"/>
          <w:tab w:val="left" w:pos="4527"/>
        </w:tabs>
        <w:spacing w:line="276" w:lineRule="auto"/>
        <w:ind w:left="794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okoliczności opisanych w SWZ</w:t>
      </w:r>
      <w:r w:rsidR="00DC6016">
        <w:rPr>
          <w:sz w:val="24"/>
          <w:szCs w:val="24"/>
        </w:rPr>
        <w:t>,</w:t>
      </w:r>
    </w:p>
    <w:p w14:paraId="6904F667" w14:textId="3D06D392" w:rsidR="006D0434" w:rsidRDefault="006D0434">
      <w:pPr>
        <w:pStyle w:val="Akapitzlist"/>
        <w:numPr>
          <w:ilvl w:val="0"/>
          <w:numId w:val="8"/>
        </w:numPr>
        <w:tabs>
          <w:tab w:val="left" w:pos="3822"/>
          <w:tab w:val="left" w:pos="4527"/>
        </w:tabs>
        <w:spacing w:line="276" w:lineRule="auto"/>
        <w:ind w:left="794" w:hanging="397"/>
        <w:jc w:val="both"/>
        <w:rPr>
          <w:sz w:val="24"/>
          <w:szCs w:val="24"/>
        </w:rPr>
      </w:pPr>
      <w:r>
        <w:rPr>
          <w:sz w:val="24"/>
          <w:szCs w:val="24"/>
        </w:rPr>
        <w:t>zmiana terminu rozpoczęcia świadczenia usług</w:t>
      </w:r>
      <w:r w:rsidR="00517DBE">
        <w:rPr>
          <w:sz w:val="24"/>
          <w:szCs w:val="24"/>
        </w:rPr>
        <w:t xml:space="preserve"> przewozowych</w:t>
      </w:r>
      <w:r>
        <w:rPr>
          <w:sz w:val="24"/>
          <w:szCs w:val="24"/>
        </w:rPr>
        <w:t>,</w:t>
      </w:r>
    </w:p>
    <w:p w14:paraId="7398B2DB" w14:textId="4AEF2C6D" w:rsidR="00143BAF" w:rsidRPr="006D0434" w:rsidRDefault="00DC6016">
      <w:pPr>
        <w:pStyle w:val="Akapitzlist"/>
        <w:numPr>
          <w:ilvl w:val="0"/>
          <w:numId w:val="8"/>
        </w:numPr>
        <w:tabs>
          <w:tab w:val="left" w:pos="3822"/>
          <w:tab w:val="left" w:pos="4527"/>
        </w:tabs>
        <w:spacing w:line="276" w:lineRule="auto"/>
        <w:ind w:left="794" w:hanging="397"/>
        <w:jc w:val="both"/>
        <w:rPr>
          <w:sz w:val="24"/>
          <w:szCs w:val="24"/>
        </w:rPr>
      </w:pPr>
      <w:r w:rsidRPr="006D0434">
        <w:rPr>
          <w:sz w:val="24"/>
          <w:szCs w:val="24"/>
        </w:rPr>
        <w:t>wydłużenie okresu obowiązywania umowy nie dłużej niż o 12 miesięcy</w:t>
      </w:r>
      <w:r w:rsidR="00143BAF" w:rsidRPr="006D0434">
        <w:rPr>
          <w:sz w:val="24"/>
          <w:szCs w:val="24"/>
        </w:rPr>
        <w:t>.</w:t>
      </w:r>
    </w:p>
    <w:p w14:paraId="441270E5" w14:textId="44BA4E44" w:rsidR="00022A25" w:rsidRPr="00BF6D21" w:rsidRDefault="00022A25">
      <w:pPr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BF6D21">
        <w:rPr>
          <w:sz w:val="24"/>
          <w:szCs w:val="24"/>
        </w:rPr>
        <w:t>Strona umowy, która zaproponuje zmianę</w:t>
      </w:r>
      <w:r w:rsidR="000F0776">
        <w:rPr>
          <w:sz w:val="24"/>
          <w:szCs w:val="24"/>
        </w:rPr>
        <w:t>,</w:t>
      </w:r>
      <w:r w:rsidRPr="00BF6D21">
        <w:rPr>
          <w:sz w:val="24"/>
          <w:szCs w:val="24"/>
        </w:rPr>
        <w:t xml:space="preserve"> musi wystąpić do drugiej strony umowy na piśmie, podając uzasadnienie faktyczne i prawne. Druga strona zobowiązana jest przedstawić swoje stanowisko w terminie do 7 dni. </w:t>
      </w:r>
    </w:p>
    <w:p w14:paraId="1281EC6B" w14:textId="77777777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</w:p>
    <w:p w14:paraId="1D577594" w14:textId="77777777" w:rsidR="00022A2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13818" w:rsidRPr="00057EE5">
        <w:rPr>
          <w:b/>
          <w:sz w:val="24"/>
          <w:szCs w:val="24"/>
        </w:rPr>
        <w:t>3</w:t>
      </w:r>
    </w:p>
    <w:p w14:paraId="7EFAD74A" w14:textId="0F61C8F0" w:rsidR="00DD25A8" w:rsidRPr="000F0776" w:rsidRDefault="00DD25A8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F0776">
        <w:rPr>
          <w:sz w:val="24"/>
          <w:szCs w:val="24"/>
        </w:rPr>
        <w:t xml:space="preserve">Strony oświadczają, że znane jest im i stosują w swojej działalności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14:paraId="5BF5F9A2" w14:textId="15C1DA66" w:rsidR="002D5462" w:rsidRPr="000F0776" w:rsidRDefault="00DD25A8">
      <w:pPr>
        <w:numPr>
          <w:ilvl w:val="0"/>
          <w:numId w:val="28"/>
        </w:numPr>
        <w:suppressAutoHyphens w:val="0"/>
        <w:autoSpaceDE w:val="0"/>
        <w:autoSpaceDN w:val="0"/>
        <w:adjustRightInd w:val="0"/>
        <w:spacing w:line="276" w:lineRule="auto"/>
        <w:ind w:left="397" w:hanging="397"/>
        <w:jc w:val="both"/>
        <w:rPr>
          <w:sz w:val="24"/>
          <w:szCs w:val="24"/>
        </w:rPr>
      </w:pPr>
      <w:r w:rsidRPr="000F0776">
        <w:rPr>
          <w:sz w:val="24"/>
          <w:szCs w:val="24"/>
        </w:rPr>
        <w:t xml:space="preserve">Strony oświadczają, że dane kontaktowe pracowników, współpracowników </w:t>
      </w:r>
      <w:r w:rsidR="000F0776">
        <w:rPr>
          <w:sz w:val="24"/>
          <w:szCs w:val="24"/>
        </w:rPr>
        <w:br/>
      </w:r>
      <w:r w:rsidRPr="000F0776">
        <w:rPr>
          <w:sz w:val="24"/>
          <w:szCs w:val="24"/>
        </w:rPr>
        <w:t xml:space="preserve">i reprezentantów Stron udostępniane wzajemnie w niniejszej Umowie lub udostępnione </w:t>
      </w:r>
      <w:r w:rsidRPr="000F0776">
        <w:rPr>
          <w:sz w:val="24"/>
          <w:szCs w:val="24"/>
        </w:rPr>
        <w:lastRenderedPageBreak/>
        <w:t>drugiej Stronie w jakikolwiek sposób w okresie obowiązywania niniejszej Umowy</w:t>
      </w:r>
      <w:r w:rsidR="000F0776">
        <w:rPr>
          <w:sz w:val="24"/>
          <w:szCs w:val="24"/>
        </w:rPr>
        <w:t>,</w:t>
      </w:r>
      <w:r w:rsidRPr="000F0776">
        <w:rPr>
          <w:sz w:val="24"/>
          <w:szCs w:val="24"/>
        </w:rPr>
        <w:t xml:space="preserve"> przekazywane są w związku z wykonywaniem zadania w interesie publicznym (wykonywania umowy) przez Zamawiającego lub prawnie uzasadnionego interesu Operatora. Udostępniane dane kontaktowe mogą obejmować: imię i nazwisko, adres </w:t>
      </w:r>
      <w:r w:rsidR="000F0776">
        <w:rPr>
          <w:sz w:val="24"/>
          <w:szCs w:val="24"/>
        </w:rPr>
        <w:br/>
      </w:r>
      <w:r w:rsidRPr="000F0776">
        <w:rPr>
          <w:sz w:val="24"/>
          <w:szCs w:val="24"/>
        </w:rPr>
        <w:t>e-mail, stanowisko służbowe i numer telefonu służbowego. Każda ze Stron będzie administratorem danych kontaktowych, które zostały jej udostępnione w ramach Umowy. Strony zobowiązują się w związku z tym do przekazania wszystkim osobom, których dane udostępnił, informacji, o których mowa w art. 14 Rozporządzenia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74DCC8F2" w14:textId="77777777" w:rsidR="000F0776" w:rsidRDefault="000F0776" w:rsidP="00BF6D21">
      <w:pPr>
        <w:spacing w:line="276" w:lineRule="auto"/>
        <w:jc w:val="center"/>
        <w:rPr>
          <w:b/>
          <w:sz w:val="24"/>
          <w:szCs w:val="24"/>
        </w:rPr>
      </w:pPr>
    </w:p>
    <w:p w14:paraId="1305432D" w14:textId="48E42E9B" w:rsidR="002D5462" w:rsidRPr="00057EE5" w:rsidRDefault="002D5462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14</w:t>
      </w:r>
    </w:p>
    <w:p w14:paraId="3F4664CA" w14:textId="297D2497" w:rsidR="002C0923" w:rsidRPr="00057EE5" w:rsidRDefault="00022A25" w:rsidP="00BF6D21">
      <w:pPr>
        <w:spacing w:line="276" w:lineRule="auto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W sprawach nieuregulowanych niniejszą umową mają zastosowanie przepisy Kodeksu Cywilnego, Prawa przewozowego, Ustawy o transporcie drogowym i Prawa Zamówień Publicznych.</w:t>
      </w:r>
    </w:p>
    <w:p w14:paraId="0A9571CD" w14:textId="77777777" w:rsidR="00A66B3B" w:rsidRPr="00057EE5" w:rsidRDefault="00A66B3B" w:rsidP="00BF6D21">
      <w:pPr>
        <w:spacing w:line="276" w:lineRule="auto"/>
        <w:jc w:val="center"/>
        <w:rPr>
          <w:b/>
          <w:sz w:val="24"/>
          <w:szCs w:val="24"/>
        </w:rPr>
      </w:pPr>
    </w:p>
    <w:p w14:paraId="223B85D7" w14:textId="371A0CF2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D5462">
        <w:rPr>
          <w:b/>
          <w:sz w:val="24"/>
          <w:szCs w:val="24"/>
        </w:rPr>
        <w:t>5</w:t>
      </w:r>
    </w:p>
    <w:p w14:paraId="608A3DB4" w14:textId="77777777" w:rsidR="00022A25" w:rsidRPr="00057EE5" w:rsidRDefault="00022A25" w:rsidP="000F0776">
      <w:pPr>
        <w:widowControl w:val="0"/>
        <w:numPr>
          <w:ilvl w:val="0"/>
          <w:numId w:val="2"/>
        </w:numPr>
        <w:tabs>
          <w:tab w:val="clear" w:pos="900"/>
        </w:tabs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Ewentualne spory mogące powstać w związku z wykonywaniem niniejszej umowy będą rozstrzygane przez właściwy dla siedziby Zamawiającego sąd powszechny.</w:t>
      </w:r>
    </w:p>
    <w:p w14:paraId="326E0FDD" w14:textId="77777777" w:rsidR="00022A25" w:rsidRPr="00057EE5" w:rsidRDefault="00022A25" w:rsidP="000F0776">
      <w:pPr>
        <w:widowControl w:val="0"/>
        <w:numPr>
          <w:ilvl w:val="0"/>
          <w:numId w:val="2"/>
        </w:numPr>
        <w:tabs>
          <w:tab w:val="clear" w:pos="900"/>
        </w:tabs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057EE5">
        <w:rPr>
          <w:sz w:val="24"/>
          <w:szCs w:val="24"/>
        </w:rPr>
        <w:t>Zaistnienie sporu nie upoważnia Wykonawcy do zawieszenia świadczenia usług przewozowych, a Zamawiającego do wstrzymania płatności za świadczone usługi.</w:t>
      </w:r>
    </w:p>
    <w:p w14:paraId="43635339" w14:textId="77777777" w:rsidR="00022A25" w:rsidRPr="00057EE5" w:rsidRDefault="00022A25" w:rsidP="00BF6D21">
      <w:pPr>
        <w:spacing w:line="276" w:lineRule="auto"/>
        <w:rPr>
          <w:b/>
          <w:sz w:val="24"/>
          <w:szCs w:val="24"/>
        </w:rPr>
      </w:pPr>
    </w:p>
    <w:p w14:paraId="547C858D" w14:textId="7D6F794D" w:rsidR="00022A25" w:rsidRPr="00057EE5" w:rsidRDefault="00022A25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2D5462">
        <w:rPr>
          <w:b/>
          <w:sz w:val="24"/>
          <w:szCs w:val="24"/>
        </w:rPr>
        <w:t>6</w:t>
      </w:r>
    </w:p>
    <w:p w14:paraId="481C55E1" w14:textId="6A70471F" w:rsidR="00022A25" w:rsidRPr="00057EE5" w:rsidRDefault="00022A25">
      <w:pPr>
        <w:numPr>
          <w:ilvl w:val="0"/>
          <w:numId w:val="7"/>
        </w:numPr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Po wygaśnięciu umowy wskutek upływu terminu na jaki została zawarta, albo wskutek wcześniejszego jej rozwiązania</w:t>
      </w:r>
      <w:r w:rsidR="004E6055" w:rsidRPr="00057EE5">
        <w:rPr>
          <w:sz w:val="24"/>
          <w:szCs w:val="24"/>
        </w:rPr>
        <w:t xml:space="preserve"> lub </w:t>
      </w:r>
      <w:r w:rsidR="000F0776" w:rsidRPr="00057EE5">
        <w:rPr>
          <w:sz w:val="24"/>
          <w:szCs w:val="24"/>
        </w:rPr>
        <w:t>odstąpienia</w:t>
      </w:r>
      <w:r w:rsidRPr="00057EE5">
        <w:rPr>
          <w:sz w:val="24"/>
          <w:szCs w:val="24"/>
        </w:rPr>
        <w:t xml:space="preserve"> przez Zamawiającego, Wykonawca zwróci Zamawiającemu autobusy wraz z innymi przekazanymi urządzeniami niezwłocznie, nie później niż w terminie trzech dni od ostatniego dnia obowiązywania umowy.</w:t>
      </w:r>
      <w:r w:rsidR="004D423C">
        <w:rPr>
          <w:sz w:val="24"/>
          <w:szCs w:val="24"/>
        </w:rPr>
        <w:t xml:space="preserve"> Autobusy zostaną staraniem i na koszt Wykonawcy dostarczone do miejsca wskazanego przez Zamawiającego na terenie miasta Kielce, chyba że strony </w:t>
      </w:r>
      <w:r w:rsidR="00B520DD">
        <w:rPr>
          <w:sz w:val="24"/>
          <w:szCs w:val="24"/>
        </w:rPr>
        <w:t xml:space="preserve">na piśmie </w:t>
      </w:r>
      <w:r w:rsidR="004D423C">
        <w:rPr>
          <w:sz w:val="24"/>
          <w:szCs w:val="24"/>
        </w:rPr>
        <w:t>postanowią inaczej.</w:t>
      </w:r>
    </w:p>
    <w:p w14:paraId="0217628C" w14:textId="4ACEA95E" w:rsidR="00022A25" w:rsidRPr="00057EE5" w:rsidRDefault="00022A25">
      <w:pPr>
        <w:numPr>
          <w:ilvl w:val="0"/>
          <w:numId w:val="7"/>
        </w:numPr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Na okoliczność zwrotu strony sporządzą stosowne protokoły, w których opisany zostanie stan techniczny autobusów i urządzeń, zakres wyposażenia oraz stopień zużycia.</w:t>
      </w:r>
    </w:p>
    <w:p w14:paraId="562C451D" w14:textId="5929E355" w:rsidR="00022A25" w:rsidRDefault="00022A25">
      <w:pPr>
        <w:numPr>
          <w:ilvl w:val="0"/>
          <w:numId w:val="7"/>
        </w:numPr>
        <w:spacing w:line="276" w:lineRule="auto"/>
        <w:ind w:left="397" w:hanging="397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W przypadku stwierdzonych braków w wyposażeniu, niesprawności, nadmiernego zużycia ponad zużycie wynikające z prawidłowej eksploatacji, Wykonawca zapłaci Zamawiającemu odszkodowanie w wysokości wynikającej z kosztów uzupełnienia brakującego wyposażenia, naprawy w przypadku niesprawności i przywrócenia do stanu wynikającego z prawidłowej eksploatacji.</w:t>
      </w:r>
    </w:p>
    <w:p w14:paraId="095CB4B5" w14:textId="6ECA6CE3" w:rsidR="002D5462" w:rsidRPr="00057EE5" w:rsidRDefault="002D5462">
      <w:pPr>
        <w:numPr>
          <w:ilvl w:val="0"/>
          <w:numId w:val="7"/>
        </w:numPr>
        <w:spacing w:line="276" w:lineRule="auto"/>
        <w:ind w:left="397" w:hanging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4D423C">
        <w:rPr>
          <w:sz w:val="24"/>
          <w:szCs w:val="24"/>
        </w:rPr>
        <w:t xml:space="preserve">przypadku </w:t>
      </w:r>
      <w:r>
        <w:rPr>
          <w:sz w:val="24"/>
          <w:szCs w:val="24"/>
        </w:rPr>
        <w:t>braku zwrotu autobusów, pomimo upływu terminu, Wykonawca zapłaci Zamawiającemu kar</w:t>
      </w:r>
      <w:r w:rsidR="00377806">
        <w:rPr>
          <w:sz w:val="24"/>
          <w:szCs w:val="24"/>
        </w:rPr>
        <w:t>ę umowną w wysokości 500 zł za każdy dzień od każdego niezwróconego autobusu.</w:t>
      </w:r>
    </w:p>
    <w:p w14:paraId="7B644279" w14:textId="77777777" w:rsidR="00022A25" w:rsidRPr="00057EE5" w:rsidRDefault="00022A25" w:rsidP="00BF6D21">
      <w:pPr>
        <w:spacing w:line="276" w:lineRule="auto"/>
        <w:rPr>
          <w:b/>
          <w:sz w:val="24"/>
          <w:szCs w:val="24"/>
          <w:u w:val="single"/>
        </w:rPr>
      </w:pPr>
    </w:p>
    <w:p w14:paraId="5057241A" w14:textId="388D7390" w:rsidR="00B61FD9" w:rsidRPr="00057EE5" w:rsidRDefault="00B61FD9" w:rsidP="00BF6D21">
      <w:pPr>
        <w:pStyle w:val="Akapitzlist"/>
        <w:spacing w:line="276" w:lineRule="auto"/>
        <w:ind w:left="360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4D423C">
        <w:rPr>
          <w:b/>
          <w:sz w:val="24"/>
          <w:szCs w:val="24"/>
        </w:rPr>
        <w:t>7</w:t>
      </w:r>
    </w:p>
    <w:p w14:paraId="3A10D4EF" w14:textId="77777777" w:rsidR="00B61FD9" w:rsidRPr="00057EE5" w:rsidRDefault="00B61FD9" w:rsidP="00BF6D21">
      <w:pPr>
        <w:spacing w:line="276" w:lineRule="auto"/>
        <w:jc w:val="both"/>
        <w:rPr>
          <w:sz w:val="24"/>
          <w:szCs w:val="24"/>
        </w:rPr>
      </w:pPr>
      <w:r w:rsidRPr="00057EE5">
        <w:rPr>
          <w:sz w:val="24"/>
          <w:szCs w:val="24"/>
        </w:rPr>
        <w:t>Integralną część niniejszej umowy stanowią:</w:t>
      </w:r>
    </w:p>
    <w:p w14:paraId="32C5A659" w14:textId="503635CE" w:rsidR="00B61FD9" w:rsidRPr="000F0776" w:rsidRDefault="00B61FD9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F0776">
        <w:rPr>
          <w:sz w:val="24"/>
          <w:szCs w:val="24"/>
        </w:rPr>
        <w:t xml:space="preserve">Załącznik </w:t>
      </w:r>
      <w:r w:rsidR="009C3F45">
        <w:rPr>
          <w:sz w:val="24"/>
          <w:szCs w:val="24"/>
        </w:rPr>
        <w:t>N</w:t>
      </w:r>
      <w:r w:rsidRPr="000F0776">
        <w:rPr>
          <w:sz w:val="24"/>
          <w:szCs w:val="24"/>
        </w:rPr>
        <w:t>r 1 – Szczegółowy opis przedmiotu zamówienia</w:t>
      </w:r>
      <w:r w:rsidR="009C3F45">
        <w:rPr>
          <w:sz w:val="24"/>
          <w:szCs w:val="24"/>
        </w:rPr>
        <w:t>,</w:t>
      </w:r>
    </w:p>
    <w:p w14:paraId="638B6FC8" w14:textId="4ABB0703" w:rsidR="00B61FD9" w:rsidRPr="000F0776" w:rsidRDefault="00B61FD9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F0776">
        <w:rPr>
          <w:sz w:val="24"/>
          <w:szCs w:val="24"/>
        </w:rPr>
        <w:lastRenderedPageBreak/>
        <w:t>Załącznik Nr 2 – Wykaz autobusów,</w:t>
      </w:r>
    </w:p>
    <w:p w14:paraId="774C487C" w14:textId="62FFEF3E" w:rsidR="00B61FD9" w:rsidRPr="000F0776" w:rsidRDefault="00B61FD9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F0776">
        <w:rPr>
          <w:sz w:val="24"/>
          <w:szCs w:val="24"/>
        </w:rPr>
        <w:t>Załącznik Nr 3 – Wzór zestawienia wykonanych kilometrów</w:t>
      </w:r>
      <w:r w:rsidR="009C3F45">
        <w:rPr>
          <w:sz w:val="24"/>
          <w:szCs w:val="24"/>
        </w:rPr>
        <w:t>,</w:t>
      </w:r>
    </w:p>
    <w:p w14:paraId="4485AE6A" w14:textId="3D647F9E" w:rsidR="00B61FD9" w:rsidRPr="000F0776" w:rsidRDefault="00B61FD9">
      <w:pPr>
        <w:pStyle w:val="Akapitzlist"/>
        <w:widowControl w:val="0"/>
        <w:numPr>
          <w:ilvl w:val="0"/>
          <w:numId w:val="29"/>
        </w:numPr>
        <w:tabs>
          <w:tab w:val="left" w:pos="3240"/>
        </w:tabs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F0776">
        <w:rPr>
          <w:sz w:val="24"/>
          <w:szCs w:val="24"/>
        </w:rPr>
        <w:t xml:space="preserve">Załącznik Nr 4 </w:t>
      </w:r>
      <w:r w:rsidR="00213818" w:rsidRPr="000F0776">
        <w:rPr>
          <w:sz w:val="24"/>
          <w:szCs w:val="24"/>
        </w:rPr>
        <w:t>–</w:t>
      </w:r>
      <w:r w:rsidRPr="000F0776">
        <w:rPr>
          <w:sz w:val="24"/>
          <w:szCs w:val="24"/>
        </w:rPr>
        <w:t xml:space="preserve"> Zasady przeprowadzania kontroli</w:t>
      </w:r>
      <w:r w:rsidR="009C3F45">
        <w:rPr>
          <w:sz w:val="24"/>
          <w:szCs w:val="24"/>
        </w:rPr>
        <w:t>,</w:t>
      </w:r>
    </w:p>
    <w:p w14:paraId="5780EB9A" w14:textId="6AB947E8" w:rsidR="00B61FD9" w:rsidRDefault="00B61FD9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0F0776">
        <w:rPr>
          <w:sz w:val="24"/>
          <w:szCs w:val="24"/>
        </w:rPr>
        <w:t>Załącznik Nr 5 – Kary umowne</w:t>
      </w:r>
      <w:r w:rsidR="009C3F45">
        <w:rPr>
          <w:sz w:val="24"/>
          <w:szCs w:val="24"/>
        </w:rPr>
        <w:t>,</w:t>
      </w:r>
    </w:p>
    <w:p w14:paraId="61088A3D" w14:textId="3870E36E" w:rsidR="009C3F45" w:rsidRDefault="009C3F45">
      <w:pPr>
        <w:pStyle w:val="Akapitzlist"/>
        <w:widowControl w:val="0"/>
        <w:numPr>
          <w:ilvl w:val="0"/>
          <w:numId w:val="29"/>
        </w:numPr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Załącznik Nr 6 – Wykaz kierowców,</w:t>
      </w:r>
    </w:p>
    <w:p w14:paraId="5DD1C109" w14:textId="54183C2C" w:rsidR="009C3F45" w:rsidRPr="000F0776" w:rsidRDefault="009C3F45" w:rsidP="00960EF7">
      <w:pPr>
        <w:pStyle w:val="Akapitzlist"/>
        <w:widowControl w:val="0"/>
        <w:autoSpaceDE w:val="0"/>
        <w:adjustRightInd w:val="0"/>
        <w:spacing w:line="276" w:lineRule="auto"/>
        <w:ind w:left="794"/>
        <w:jc w:val="both"/>
        <w:textAlignment w:val="baseline"/>
        <w:rPr>
          <w:sz w:val="24"/>
          <w:szCs w:val="24"/>
        </w:rPr>
      </w:pPr>
    </w:p>
    <w:p w14:paraId="07DB5DA6" w14:textId="77777777" w:rsidR="00022A25" w:rsidRPr="00057EE5" w:rsidRDefault="00022A25" w:rsidP="00BF6D21">
      <w:pPr>
        <w:spacing w:line="276" w:lineRule="auto"/>
        <w:rPr>
          <w:b/>
          <w:sz w:val="24"/>
          <w:szCs w:val="24"/>
        </w:rPr>
      </w:pPr>
    </w:p>
    <w:p w14:paraId="05A44F99" w14:textId="25972711" w:rsidR="00B61FD9" w:rsidRPr="00057EE5" w:rsidRDefault="00B61FD9" w:rsidP="00BF6D21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§ 1</w:t>
      </w:r>
      <w:r w:rsidR="004D423C">
        <w:rPr>
          <w:b/>
          <w:sz w:val="24"/>
          <w:szCs w:val="24"/>
        </w:rPr>
        <w:t>8</w:t>
      </w:r>
    </w:p>
    <w:p w14:paraId="0B8E4D18" w14:textId="77777777" w:rsidR="00B61FD9" w:rsidRPr="00057EE5" w:rsidRDefault="00B61FD9" w:rsidP="00BF6D21">
      <w:pPr>
        <w:spacing w:line="276" w:lineRule="auto"/>
        <w:rPr>
          <w:sz w:val="24"/>
          <w:szCs w:val="24"/>
        </w:rPr>
      </w:pPr>
      <w:r w:rsidRPr="00057EE5">
        <w:rPr>
          <w:sz w:val="24"/>
          <w:szCs w:val="24"/>
        </w:rPr>
        <w:t>Umowa została sporządzona w 2 jednobrzmiących egzemplarzach, po 1 dla każdej ze stron.</w:t>
      </w:r>
    </w:p>
    <w:p w14:paraId="6D304125" w14:textId="65D69D9B" w:rsidR="00022A25" w:rsidRDefault="00022A25" w:rsidP="00BF6D21">
      <w:pPr>
        <w:spacing w:line="276" w:lineRule="auto"/>
        <w:rPr>
          <w:b/>
          <w:sz w:val="24"/>
          <w:szCs w:val="24"/>
        </w:rPr>
      </w:pPr>
    </w:p>
    <w:p w14:paraId="7569319A" w14:textId="5EBF8CCE" w:rsidR="000F0776" w:rsidRDefault="000F0776" w:rsidP="00BF6D21">
      <w:pPr>
        <w:spacing w:line="276" w:lineRule="auto"/>
        <w:rPr>
          <w:b/>
          <w:sz w:val="24"/>
          <w:szCs w:val="24"/>
        </w:rPr>
      </w:pPr>
    </w:p>
    <w:p w14:paraId="7589AFCC" w14:textId="77777777" w:rsidR="000F0776" w:rsidRPr="00057EE5" w:rsidRDefault="000F0776" w:rsidP="00BF6D21">
      <w:pPr>
        <w:spacing w:line="276" w:lineRule="auto"/>
        <w:rPr>
          <w:b/>
          <w:sz w:val="24"/>
          <w:szCs w:val="24"/>
        </w:rPr>
      </w:pPr>
    </w:p>
    <w:p w14:paraId="6F4027D1" w14:textId="0E600963" w:rsidR="00022A25" w:rsidRDefault="00022A25" w:rsidP="000F0776">
      <w:pPr>
        <w:spacing w:line="276" w:lineRule="auto"/>
        <w:jc w:val="center"/>
        <w:rPr>
          <w:b/>
          <w:sz w:val="24"/>
          <w:szCs w:val="24"/>
        </w:rPr>
      </w:pPr>
      <w:r w:rsidRPr="00057EE5">
        <w:rPr>
          <w:b/>
          <w:sz w:val="24"/>
          <w:szCs w:val="24"/>
        </w:rPr>
        <w:t>Zamawiający</w:t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="000F0776">
        <w:rPr>
          <w:b/>
          <w:sz w:val="24"/>
          <w:szCs w:val="24"/>
        </w:rPr>
        <w:tab/>
      </w:r>
      <w:r w:rsidRPr="00057EE5">
        <w:rPr>
          <w:b/>
          <w:sz w:val="24"/>
          <w:szCs w:val="24"/>
        </w:rPr>
        <w:t>Wykonawca</w:t>
      </w:r>
    </w:p>
    <w:p w14:paraId="1554C54D" w14:textId="7021E67F" w:rsidR="00026064" w:rsidRDefault="00026064" w:rsidP="00026064">
      <w:pPr>
        <w:spacing w:line="276" w:lineRule="auto"/>
        <w:rPr>
          <w:b/>
          <w:sz w:val="24"/>
          <w:szCs w:val="24"/>
        </w:rPr>
      </w:pPr>
    </w:p>
    <w:p w14:paraId="1F9C8CCF" w14:textId="77777777" w:rsidR="00026064" w:rsidRDefault="00026064" w:rsidP="00026064">
      <w:pPr>
        <w:spacing w:line="276" w:lineRule="auto"/>
        <w:rPr>
          <w:b/>
          <w:sz w:val="24"/>
          <w:szCs w:val="24"/>
        </w:rPr>
        <w:sectPr w:rsidR="00026064" w:rsidSect="006F1D4C">
          <w:headerReference w:type="default" r:id="rId8"/>
          <w:footerReference w:type="default" r:id="rId9"/>
          <w:pgSz w:w="11909" w:h="16834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p w14:paraId="021FB268" w14:textId="21E8E791" w:rsidR="008B6CF7" w:rsidRDefault="008B6CF7" w:rsidP="008B6CF7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1 </w:t>
      </w:r>
      <w:r>
        <w:rPr>
          <w:sz w:val="24"/>
          <w:szCs w:val="24"/>
        </w:rPr>
        <w:t>do umowy</w:t>
      </w:r>
    </w:p>
    <w:p w14:paraId="24E68C7E" w14:textId="77777777" w:rsidR="00AC48FB" w:rsidRPr="00954CD1" w:rsidRDefault="00AC48FB" w:rsidP="008B6CF7">
      <w:pPr>
        <w:spacing w:line="360" w:lineRule="auto"/>
        <w:ind w:left="284" w:hanging="284"/>
        <w:jc w:val="both"/>
        <w:rPr>
          <w:b/>
          <w:sz w:val="12"/>
          <w:szCs w:val="12"/>
        </w:rPr>
      </w:pPr>
    </w:p>
    <w:p w14:paraId="7CCFC439" w14:textId="47125227" w:rsidR="008B6CF7" w:rsidRDefault="008B6CF7" w:rsidP="008B6CF7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Szczegółowy o</w:t>
      </w:r>
      <w:r>
        <w:rPr>
          <w:b/>
          <w:bCs/>
          <w:sz w:val="24"/>
          <w:szCs w:val="24"/>
        </w:rPr>
        <w:t>pis przedmiotu zamówienia</w:t>
      </w:r>
    </w:p>
    <w:p w14:paraId="5CCA5A0A" w14:textId="77777777" w:rsidR="00A86F18" w:rsidRDefault="00A86F18" w:rsidP="00A86F18">
      <w:pPr>
        <w:suppressAutoHyphens w:val="0"/>
        <w:spacing w:line="360" w:lineRule="auto"/>
        <w:ind w:right="23"/>
        <w:jc w:val="both"/>
        <w:rPr>
          <w:b/>
          <w:sz w:val="24"/>
          <w:szCs w:val="24"/>
        </w:rPr>
      </w:pPr>
    </w:p>
    <w:p w14:paraId="24EC2148" w14:textId="77777777" w:rsidR="00394C10" w:rsidRPr="00394C10" w:rsidRDefault="00394C10" w:rsidP="00394C10">
      <w:pPr>
        <w:suppressAutoHyphens w:val="0"/>
        <w:spacing w:line="360" w:lineRule="auto"/>
        <w:ind w:right="23"/>
        <w:jc w:val="center"/>
        <w:rPr>
          <w:bCs/>
          <w:i/>
          <w:iCs/>
          <w:sz w:val="24"/>
          <w:szCs w:val="24"/>
        </w:rPr>
      </w:pPr>
      <w:r w:rsidRPr="00394C10">
        <w:rPr>
          <w:bCs/>
          <w:i/>
          <w:iCs/>
          <w:sz w:val="24"/>
          <w:szCs w:val="24"/>
        </w:rPr>
        <w:t xml:space="preserve">Załącznik nr 1 do SWZ </w:t>
      </w:r>
    </w:p>
    <w:p w14:paraId="11C2DC18" w14:textId="11C59708" w:rsidR="00A86F18" w:rsidRPr="0082744F" w:rsidRDefault="00394C10" w:rsidP="00394C10">
      <w:pPr>
        <w:suppressAutoHyphens w:val="0"/>
        <w:spacing w:line="360" w:lineRule="auto"/>
        <w:ind w:right="23"/>
        <w:jc w:val="center"/>
        <w:rPr>
          <w:bCs/>
          <w:i/>
          <w:iCs/>
          <w:sz w:val="24"/>
          <w:szCs w:val="24"/>
        </w:rPr>
      </w:pPr>
      <w:r w:rsidRPr="00394C10">
        <w:rPr>
          <w:bCs/>
          <w:i/>
          <w:iCs/>
          <w:sz w:val="24"/>
          <w:szCs w:val="24"/>
        </w:rPr>
        <w:t>stanowi również załącznik do umowy</w:t>
      </w:r>
    </w:p>
    <w:p w14:paraId="7BA40687" w14:textId="59ED2266" w:rsidR="008B6CF7" w:rsidRDefault="008B6CF7" w:rsidP="00A86F18">
      <w:pPr>
        <w:suppressAutoHyphens w:val="0"/>
        <w:spacing w:line="360" w:lineRule="auto"/>
        <w:ind w:right="2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6DDD60D" w14:textId="77777777" w:rsidR="008B6CF7" w:rsidRDefault="008B6CF7" w:rsidP="008B6CF7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2 </w:t>
      </w:r>
      <w:r>
        <w:rPr>
          <w:sz w:val="24"/>
          <w:szCs w:val="24"/>
        </w:rPr>
        <w:t xml:space="preserve">do umowy </w:t>
      </w:r>
    </w:p>
    <w:p w14:paraId="6F90F2C2" w14:textId="77777777" w:rsidR="008B6CF7" w:rsidRDefault="008B6CF7" w:rsidP="008B6CF7">
      <w:pPr>
        <w:ind w:firstLine="708"/>
        <w:jc w:val="center"/>
        <w:rPr>
          <w:b/>
          <w:sz w:val="32"/>
        </w:rPr>
      </w:pPr>
      <w:r w:rsidRPr="00A6355E">
        <w:rPr>
          <w:b/>
          <w:sz w:val="32"/>
        </w:rPr>
        <w:t>Wykaz autobusów</w:t>
      </w:r>
      <w:r>
        <w:rPr>
          <w:b/>
          <w:sz w:val="32"/>
        </w:rPr>
        <w:t xml:space="preserve"> będących własnością Zamawiającego</w:t>
      </w:r>
    </w:p>
    <w:p w14:paraId="26BDED18" w14:textId="39EDE904" w:rsidR="008B6CF7" w:rsidRPr="00C8399B" w:rsidRDefault="008B6CF7" w:rsidP="008B6CF7">
      <w:pPr>
        <w:jc w:val="center"/>
        <w:rPr>
          <w:sz w:val="24"/>
          <w:szCs w:val="24"/>
        </w:rPr>
      </w:pPr>
    </w:p>
    <w:p w14:paraId="5F3D8BDB" w14:textId="08F808F3" w:rsidR="008B6CF7" w:rsidRDefault="008B6CF7" w:rsidP="008B6CF7">
      <w:pPr>
        <w:ind w:firstLine="708"/>
        <w:jc w:val="center"/>
        <w:rPr>
          <w:b/>
          <w:sz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44"/>
        <w:gridCol w:w="1984"/>
        <w:gridCol w:w="993"/>
        <w:gridCol w:w="1266"/>
        <w:gridCol w:w="2561"/>
        <w:gridCol w:w="1266"/>
      </w:tblGrid>
      <w:tr w:rsidR="00A86F18" w:rsidRPr="00B61125" w14:paraId="1CC5D281" w14:textId="77777777" w:rsidTr="00C126CB">
        <w:trPr>
          <w:trHeight w:val="1535"/>
        </w:trPr>
        <w:tc>
          <w:tcPr>
            <w:tcW w:w="562" w:type="dxa"/>
            <w:vAlign w:val="center"/>
          </w:tcPr>
          <w:p w14:paraId="4D48B2C7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144" w:type="dxa"/>
            <w:vAlign w:val="center"/>
          </w:tcPr>
          <w:p w14:paraId="78FF681D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inwenta-rzowy</w:t>
            </w:r>
          </w:p>
        </w:tc>
        <w:tc>
          <w:tcPr>
            <w:tcW w:w="1984" w:type="dxa"/>
            <w:vAlign w:val="center"/>
          </w:tcPr>
          <w:p w14:paraId="794A08FB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Marka</w:t>
            </w:r>
          </w:p>
        </w:tc>
        <w:tc>
          <w:tcPr>
            <w:tcW w:w="993" w:type="dxa"/>
            <w:vAlign w:val="center"/>
          </w:tcPr>
          <w:p w14:paraId="28478D7B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Rodzaj</w:t>
            </w:r>
          </w:p>
        </w:tc>
        <w:tc>
          <w:tcPr>
            <w:tcW w:w="1266" w:type="dxa"/>
            <w:vAlign w:val="center"/>
          </w:tcPr>
          <w:p w14:paraId="5C0B6ABE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Rok produkcji</w:t>
            </w:r>
          </w:p>
        </w:tc>
        <w:tc>
          <w:tcPr>
            <w:tcW w:w="2561" w:type="dxa"/>
            <w:vAlign w:val="center"/>
          </w:tcPr>
          <w:p w14:paraId="3D0AEAAB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Nr VIN</w:t>
            </w:r>
          </w:p>
        </w:tc>
        <w:tc>
          <w:tcPr>
            <w:tcW w:w="1266" w:type="dxa"/>
            <w:vAlign w:val="center"/>
          </w:tcPr>
          <w:p w14:paraId="66D96E52" w14:textId="77777777" w:rsidR="00A86F18" w:rsidRPr="00B61125" w:rsidRDefault="00A86F18" w:rsidP="003B0608">
            <w:pPr>
              <w:jc w:val="center"/>
              <w:rPr>
                <w:b/>
                <w:sz w:val="22"/>
                <w:szCs w:val="22"/>
              </w:rPr>
            </w:pPr>
            <w:r w:rsidRPr="00B61125">
              <w:rPr>
                <w:b/>
                <w:sz w:val="22"/>
                <w:szCs w:val="22"/>
              </w:rPr>
              <w:t>Przebieg</w:t>
            </w:r>
          </w:p>
          <w:p w14:paraId="6E933D4D" w14:textId="77777777" w:rsidR="00A86F18" w:rsidRDefault="00A86F18" w:rsidP="00A86F18">
            <w:pPr>
              <w:jc w:val="center"/>
              <w:rPr>
                <w:sz w:val="22"/>
                <w:szCs w:val="22"/>
              </w:rPr>
            </w:pPr>
            <w:r w:rsidRPr="00B61125">
              <w:rPr>
                <w:sz w:val="22"/>
                <w:szCs w:val="22"/>
              </w:rPr>
              <w:t>(km)</w:t>
            </w:r>
          </w:p>
          <w:p w14:paraId="0B9636ED" w14:textId="21A3B546" w:rsidR="00C126CB" w:rsidRPr="00B61125" w:rsidRDefault="00C126CB" w:rsidP="00A86F18">
            <w:pPr>
              <w:jc w:val="center"/>
              <w:rPr>
                <w:sz w:val="22"/>
                <w:szCs w:val="22"/>
              </w:rPr>
            </w:pPr>
            <w:r w:rsidRPr="00C8399B">
              <w:rPr>
                <w:sz w:val="24"/>
                <w:szCs w:val="24"/>
              </w:rPr>
              <w:t xml:space="preserve">stan na dzień </w:t>
            </w:r>
            <w:r>
              <w:rPr>
                <w:sz w:val="24"/>
                <w:szCs w:val="24"/>
              </w:rPr>
              <w:t>………….</w:t>
            </w:r>
          </w:p>
        </w:tc>
      </w:tr>
      <w:tr w:rsidR="00A86F18" w:rsidRPr="00B61125" w14:paraId="072ABA0F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6C295F60" w14:textId="68C82FC8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0A3CCEC7" w14:textId="3DCFD26B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9D56728" w14:textId="25D6D5AB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AE35294" w14:textId="1336513A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DE3EAEF" w14:textId="05BF33E3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1BB88D59" w14:textId="7F980330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2133D7E" w14:textId="4E75284D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13AC7634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0D30762B" w14:textId="41F70463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17320340" w14:textId="72DA763D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3677E" w14:textId="119A988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1964449" w14:textId="4740877D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CC67392" w14:textId="2E3F2378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44C73B8" w14:textId="7712FB4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04001EDB" w14:textId="62DDEE7C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42FC6CF6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5A3F56AC" w14:textId="713ECF44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4AECDDA6" w14:textId="312B9D50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C0008FC" w14:textId="3D062E51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865AA07" w14:textId="489FFEFE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F389965" w14:textId="1E1938AD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1961A324" w14:textId="3359FBAF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1BC61B0" w14:textId="3C70181E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7FB487CD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68ECF2E8" w14:textId="6618DF80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652F8A71" w14:textId="7BE6F383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DEFAEC" w14:textId="6E52DCA1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644D22D3" w14:textId="39A4475F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7E3DD27D" w14:textId="2E8B861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24C0FD73" w14:textId="1AC91085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AC7D7F5" w14:textId="11A24F4E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4A4A12AB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4BCAAD59" w14:textId="7541610B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3968FC22" w14:textId="4136FAD4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B9D852A" w14:textId="6772FBE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50A4372" w14:textId="549807E0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5CA462D" w14:textId="0328F051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1BF31D6B" w14:textId="1F9DC8B1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8BC4904" w14:textId="6343158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76DE2C6D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16BAF966" w14:textId="151CC081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1DFE7847" w14:textId="0536746A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58F470" w14:textId="20AF6EB2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DA652D0" w14:textId="37BE7586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0C3E581" w14:textId="513D4CF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6486DF1" w14:textId="4CE390F8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3AE757E" w14:textId="6834CE84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1A1E79AA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445B40A4" w14:textId="4F03F763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7BCBB4E8" w14:textId="56B73F4B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0E8269C" w14:textId="0191F02A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51E1219" w14:textId="09C5BA8A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DA94AB6" w14:textId="6AACFF2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2A3E4E3" w14:textId="47A39C3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49097DA" w14:textId="0B11DEF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0CD5F7B5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1E2E35B8" w14:textId="21A3019D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6DCF87D7" w14:textId="0A094B86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9B458E" w14:textId="4865F232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8C83B91" w14:textId="23EFFA66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4A2017F" w14:textId="161E5001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2620141E" w14:textId="53D10E4C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7B09878" w14:textId="66367FC8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1F598DDD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078C9281" w14:textId="34FD1F61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36DD17BC" w14:textId="6E57AFB8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AE45BF7" w14:textId="522B9DF5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5A8F650" w14:textId="7CCFFD0C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DFE1DE6" w14:textId="2DDC7061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58CDDB4B" w14:textId="599B175F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C62A4CF" w14:textId="0581A4C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2FCF9643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49A42A15" w14:textId="2E6A1148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39EF3674" w14:textId="28DFD7E4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908DD47" w14:textId="7A123DF5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41DBE2A" w14:textId="5D82B2CD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4153524" w14:textId="47C14BB8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CA45E6D" w14:textId="1E2D37C5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18C745DB" w14:textId="6DA997B0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2F67697B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49C4488E" w14:textId="5528DA32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0A203C9E" w14:textId="5631F24A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1C22263" w14:textId="6964AC46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5FADF127" w14:textId="11F46F76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F09400F" w14:textId="4BB24B02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10EB3F97" w14:textId="634E3E20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BF349EA" w14:textId="3625CDA0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7756CBD2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4D81E1A5" w14:textId="77777777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0ABA604B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B0CDF8F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7E94146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3A79E97B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71FEDF5C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9CBB7CB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4BCFD078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74DED918" w14:textId="77777777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243B726B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7A140B9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203CC87C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56E3F744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0291CAB7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2E1A8E3F" w14:textId="77777777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  <w:tr w:rsidR="00A86F18" w:rsidRPr="00B61125" w14:paraId="7A3D9261" w14:textId="77777777" w:rsidTr="003B0608">
        <w:trPr>
          <w:trHeight w:hRule="exact" w:val="340"/>
        </w:trPr>
        <w:tc>
          <w:tcPr>
            <w:tcW w:w="562" w:type="dxa"/>
            <w:vAlign w:val="center"/>
          </w:tcPr>
          <w:p w14:paraId="2D46547F" w14:textId="61DE5AFD" w:rsidR="00A86F18" w:rsidRPr="00B61125" w:rsidRDefault="00A86F18" w:rsidP="003B06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14:paraId="7E246A8B" w14:textId="5F12734E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618519A" w14:textId="5CC079ED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DFF6B91" w14:textId="73E96B26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4ACE85B9" w14:textId="463ED7CB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14:paraId="6FECE159" w14:textId="257CF7E5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14:paraId="6D8DF6AF" w14:textId="1B479DC9" w:rsidR="00A86F18" w:rsidRPr="00B61125" w:rsidRDefault="00A86F18" w:rsidP="003B060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E329A10" w14:textId="77777777" w:rsidR="008B6CF7" w:rsidRDefault="008B6CF7" w:rsidP="00026064">
      <w:pPr>
        <w:spacing w:line="276" w:lineRule="auto"/>
        <w:rPr>
          <w:b/>
          <w:sz w:val="24"/>
          <w:szCs w:val="24"/>
        </w:rPr>
      </w:pPr>
    </w:p>
    <w:p w14:paraId="5A8AC46F" w14:textId="77777777" w:rsidR="00A86F18" w:rsidRDefault="00A86F18" w:rsidP="00026064">
      <w:pPr>
        <w:spacing w:line="276" w:lineRule="auto"/>
        <w:rPr>
          <w:b/>
          <w:sz w:val="24"/>
          <w:szCs w:val="24"/>
        </w:rPr>
      </w:pPr>
    </w:p>
    <w:p w14:paraId="37971C5A" w14:textId="064D322E" w:rsidR="00A86F18" w:rsidRDefault="00A86F18" w:rsidP="00026064">
      <w:pPr>
        <w:spacing w:line="276" w:lineRule="auto"/>
        <w:rPr>
          <w:b/>
          <w:sz w:val="24"/>
          <w:szCs w:val="24"/>
        </w:rPr>
        <w:sectPr w:rsidR="00A86F18" w:rsidSect="006F1D4C">
          <w:pgSz w:w="11909" w:h="16834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p w14:paraId="5787161B" w14:textId="506FCAA8" w:rsidR="00B97C25" w:rsidRDefault="00B97C25" w:rsidP="00B97C25">
      <w:pPr>
        <w:spacing w:line="360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3 </w:t>
      </w:r>
      <w:r>
        <w:rPr>
          <w:sz w:val="24"/>
          <w:szCs w:val="24"/>
        </w:rPr>
        <w:t xml:space="preserve">do umowy </w:t>
      </w:r>
    </w:p>
    <w:p w14:paraId="08E0EAA9" w14:textId="5FF93D85" w:rsidR="008B6CF7" w:rsidRDefault="008B6CF7" w:rsidP="00026064">
      <w:pPr>
        <w:spacing w:line="276" w:lineRule="auto"/>
        <w:rPr>
          <w:b/>
          <w:sz w:val="24"/>
          <w:szCs w:val="24"/>
        </w:rPr>
      </w:pPr>
    </w:p>
    <w:p w14:paraId="77B9F4C0" w14:textId="33EF56FF" w:rsidR="00B97C25" w:rsidRDefault="00B97C25" w:rsidP="00026064">
      <w:pPr>
        <w:spacing w:line="276" w:lineRule="auto"/>
        <w:rPr>
          <w:b/>
          <w:sz w:val="24"/>
          <w:szCs w:val="24"/>
        </w:rPr>
      </w:pPr>
    </w:p>
    <w:p w14:paraId="56E2C832" w14:textId="77777777" w:rsidR="00B97C25" w:rsidRDefault="00B97C25" w:rsidP="00B97C25">
      <w:pPr>
        <w:jc w:val="center"/>
        <w:rPr>
          <w:b/>
          <w:szCs w:val="28"/>
        </w:rPr>
      </w:pPr>
      <w:r w:rsidRPr="00B97C25">
        <w:rPr>
          <w:b/>
          <w:szCs w:val="28"/>
        </w:rPr>
        <w:t xml:space="preserve">Zestawienie faktycznie wykonanych ilości kilometrów za okres od ...................... do............................. </w:t>
      </w:r>
    </w:p>
    <w:p w14:paraId="30D5D057" w14:textId="54DBD0AA" w:rsidR="00B97C25" w:rsidRPr="00B97C25" w:rsidRDefault="00B97C25" w:rsidP="00B97C25">
      <w:pPr>
        <w:jc w:val="center"/>
        <w:rPr>
          <w:b/>
          <w:szCs w:val="28"/>
          <w:lang w:eastAsia="pl-PL"/>
        </w:rPr>
      </w:pPr>
      <w:r w:rsidRPr="00B97C25">
        <w:rPr>
          <w:b/>
          <w:szCs w:val="28"/>
        </w:rPr>
        <w:t>autobusami będącymi własnością Organizatora, przekazanych Operatorowi</w:t>
      </w:r>
    </w:p>
    <w:p w14:paraId="15A66A3B" w14:textId="77777777" w:rsidR="00B97C25" w:rsidRDefault="00B97C25" w:rsidP="00B97C25">
      <w:pPr>
        <w:spacing w:line="360" w:lineRule="auto"/>
        <w:ind w:left="2552"/>
        <w:rPr>
          <w:b/>
          <w:sz w:val="16"/>
          <w:szCs w:val="16"/>
        </w:rPr>
      </w:pPr>
    </w:p>
    <w:tbl>
      <w:tblPr>
        <w:tblW w:w="1571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985"/>
        <w:gridCol w:w="1134"/>
        <w:gridCol w:w="851"/>
        <w:gridCol w:w="1275"/>
        <w:gridCol w:w="1276"/>
        <w:gridCol w:w="1276"/>
        <w:gridCol w:w="541"/>
        <w:gridCol w:w="1443"/>
        <w:gridCol w:w="542"/>
        <w:gridCol w:w="451"/>
        <w:gridCol w:w="1559"/>
        <w:gridCol w:w="567"/>
        <w:gridCol w:w="1417"/>
        <w:gridCol w:w="542"/>
      </w:tblGrid>
      <w:tr w:rsidR="00B97C25" w:rsidRPr="00B97C25" w14:paraId="4846B1F6" w14:textId="77777777" w:rsidTr="00B97C25">
        <w:trPr>
          <w:cantSplit/>
          <w:trHeight w:val="58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61DFF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97AD5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Nazwa</w:t>
            </w:r>
          </w:p>
          <w:p w14:paraId="35EA03E3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usługi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F261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Symbol</w:t>
            </w:r>
          </w:p>
          <w:p w14:paraId="4596680D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PKWiU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29B75" w14:textId="6EE26DBE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Jedn.</w:t>
            </w:r>
            <w:r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B97C25">
              <w:rPr>
                <w:b/>
                <w:color w:val="000000"/>
                <w:sz w:val="20"/>
                <w:lang w:eastAsia="en-US"/>
              </w:rPr>
              <w:t>miary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1CA980" w14:textId="77777777" w:rsid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Ilość</w:t>
            </w:r>
            <w:r>
              <w:rPr>
                <w:b/>
                <w:color w:val="000000"/>
                <w:sz w:val="20"/>
                <w:lang w:eastAsia="en-US"/>
              </w:rPr>
              <w:t xml:space="preserve"> </w:t>
            </w:r>
            <w:r w:rsidRPr="00B97C25">
              <w:rPr>
                <w:b/>
                <w:color w:val="000000"/>
                <w:sz w:val="20"/>
                <w:lang w:eastAsia="en-US"/>
              </w:rPr>
              <w:t>usługi</w:t>
            </w:r>
            <w:r>
              <w:rPr>
                <w:b/>
                <w:color w:val="000000"/>
                <w:sz w:val="20"/>
                <w:lang w:eastAsia="en-US"/>
              </w:rPr>
              <w:t>*</w:t>
            </w:r>
          </w:p>
          <w:p w14:paraId="27678FE1" w14:textId="3715F9CB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/</w:t>
            </w:r>
            <w:r w:rsidRPr="00B97C25">
              <w:rPr>
                <w:b/>
                <w:color w:val="000000"/>
                <w:sz w:val="20"/>
                <w:lang w:eastAsia="en-US"/>
              </w:rPr>
              <w:t>km</w:t>
            </w:r>
            <w:r>
              <w:rPr>
                <w:b/>
                <w:color w:val="000000"/>
                <w:sz w:val="20"/>
                <w:lang w:eastAsia="en-US"/>
              </w:rPr>
              <w:t>/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77511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Cena jednostkowa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EE34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Wartość usługi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949B5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podatek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D98AB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Wartość usługi             z podatkiem</w:t>
            </w:r>
          </w:p>
        </w:tc>
      </w:tr>
      <w:tr w:rsidR="00B97C25" w:rsidRPr="00B97C25" w14:paraId="751AD7CB" w14:textId="77777777" w:rsidTr="00B97C25">
        <w:trPr>
          <w:cantSplit/>
          <w:trHeight w:val="38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FC0A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2E505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8E568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59288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35DC0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8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04945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7B095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E4023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F49DE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kwota</w:t>
            </w: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1AA9C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B97C25" w:rsidRPr="00B97C25" w14:paraId="4CE49B9A" w14:textId="77777777" w:rsidTr="00B97C25">
        <w:trPr>
          <w:cantSplit/>
          <w:trHeight w:val="4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57EA2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D84F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1FECE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8EFD8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41729" w14:textId="58263F88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planowana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DE20" w14:textId="0D961B4B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wykonana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555C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zł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604B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gr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50E16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zł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50F7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gr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C796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56D48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zł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E27F2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gr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F18A6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zł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78D1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gr</w:t>
            </w:r>
          </w:p>
        </w:tc>
      </w:tr>
      <w:tr w:rsidR="00B97C25" w:rsidRPr="00B97C25" w14:paraId="31230472" w14:textId="77777777" w:rsidTr="00B97C25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24D31" w14:textId="01C9E220" w:rsidR="00B97C25" w:rsidRPr="00592C23" w:rsidRDefault="00B97C25" w:rsidP="00B97C2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592C23">
              <w:rPr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8405F" w14:textId="787314AE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Linia nr …</w:t>
            </w:r>
            <w:r>
              <w:rPr>
                <w:color w:val="000000"/>
                <w:sz w:val="20"/>
                <w:lang w:eastAsia="en-US"/>
              </w:rPr>
              <w:t xml:space="preserve">   </w:t>
            </w:r>
            <w:r w:rsidRPr="00B97C25">
              <w:rPr>
                <w:color w:val="000000"/>
                <w:sz w:val="20"/>
                <w:lang w:eastAsia="en-US"/>
              </w:rPr>
              <w:t>MAXI</w:t>
            </w:r>
          </w:p>
          <w:p w14:paraId="325A41D2" w14:textId="71ED4D12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                 </w:t>
            </w:r>
            <w:r w:rsidRPr="00B97C25">
              <w:rPr>
                <w:color w:val="000000"/>
                <w:sz w:val="20"/>
                <w:lang w:eastAsia="en-US"/>
              </w:rPr>
              <w:t>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EFCD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49.31.21.0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757F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4A91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63CD" w14:textId="0D2FDA38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C8111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61F5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ECB6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F3DC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30E6C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145D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E011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AD36D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E1F9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</w:tr>
      <w:tr w:rsidR="00B97C25" w:rsidRPr="00B97C25" w14:paraId="143A8A0B" w14:textId="77777777" w:rsidTr="00B97C25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E4DFA" w14:textId="77777777" w:rsidR="00B97C25" w:rsidRPr="00592C23" w:rsidRDefault="00B97C25" w:rsidP="00B97C2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592C23">
              <w:rPr>
                <w:bCs/>
                <w:color w:val="000000"/>
                <w:sz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614B5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Linia nr …</w:t>
            </w:r>
            <w:r>
              <w:rPr>
                <w:color w:val="000000"/>
                <w:sz w:val="20"/>
                <w:lang w:eastAsia="en-US"/>
              </w:rPr>
              <w:t xml:space="preserve">   </w:t>
            </w:r>
            <w:r w:rsidRPr="00B97C25">
              <w:rPr>
                <w:color w:val="000000"/>
                <w:sz w:val="20"/>
                <w:lang w:eastAsia="en-US"/>
              </w:rPr>
              <w:t>MAXI</w:t>
            </w:r>
          </w:p>
          <w:p w14:paraId="4728FEF6" w14:textId="765514D4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                 </w:t>
            </w:r>
            <w:r w:rsidRPr="00B97C25">
              <w:rPr>
                <w:color w:val="000000"/>
                <w:sz w:val="20"/>
                <w:lang w:eastAsia="en-US"/>
              </w:rPr>
              <w:t>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FA4A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49.31.21.0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90F9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5F4C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5AC1" w14:textId="30E8217C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5DBB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9613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955DE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0AA6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57CCF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10CE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6F33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D27F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2E1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97C25" w:rsidRPr="00B97C25" w14:paraId="3396ECEB" w14:textId="77777777" w:rsidTr="00B97C25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E757B" w14:textId="77777777" w:rsidR="00B97C25" w:rsidRPr="00592C23" w:rsidRDefault="00B97C25" w:rsidP="00B97C2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592C23">
              <w:rPr>
                <w:bCs/>
                <w:color w:val="000000"/>
                <w:sz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2E6CE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Linia nr …</w:t>
            </w:r>
            <w:r>
              <w:rPr>
                <w:color w:val="000000"/>
                <w:sz w:val="20"/>
                <w:lang w:eastAsia="en-US"/>
              </w:rPr>
              <w:t xml:space="preserve">   </w:t>
            </w:r>
            <w:r w:rsidRPr="00B97C25">
              <w:rPr>
                <w:color w:val="000000"/>
                <w:sz w:val="20"/>
                <w:lang w:eastAsia="en-US"/>
              </w:rPr>
              <w:t>MAXI</w:t>
            </w:r>
          </w:p>
          <w:p w14:paraId="3361BCA0" w14:textId="106D3286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                 </w:t>
            </w:r>
            <w:r w:rsidRPr="00B97C25">
              <w:rPr>
                <w:color w:val="000000"/>
                <w:sz w:val="20"/>
                <w:lang w:eastAsia="en-US"/>
              </w:rPr>
              <w:t>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1CBE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49.31.21.0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7DF7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E777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3783" w14:textId="138DA1E1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AB5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9B7C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B3B2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90B9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F9FA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D75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FD7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FFE3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66B5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97C25" w:rsidRPr="00B97C25" w14:paraId="532DE2A0" w14:textId="77777777" w:rsidTr="00B97C25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BD1EE" w14:textId="77777777" w:rsidR="00B97C25" w:rsidRPr="00592C23" w:rsidRDefault="00B97C25" w:rsidP="00B97C25">
            <w:pPr>
              <w:jc w:val="center"/>
              <w:rPr>
                <w:bCs/>
                <w:color w:val="000000"/>
                <w:sz w:val="20"/>
                <w:lang w:eastAsia="en-US"/>
              </w:rPr>
            </w:pPr>
            <w:r w:rsidRPr="00592C23">
              <w:rPr>
                <w:bCs/>
                <w:color w:val="000000"/>
                <w:sz w:val="20"/>
                <w:lang w:eastAsia="en-US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5568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Linia nr …</w:t>
            </w:r>
            <w:r>
              <w:rPr>
                <w:color w:val="000000"/>
                <w:sz w:val="20"/>
                <w:lang w:eastAsia="en-US"/>
              </w:rPr>
              <w:t xml:space="preserve">   </w:t>
            </w:r>
            <w:r w:rsidRPr="00B97C25">
              <w:rPr>
                <w:color w:val="000000"/>
                <w:sz w:val="20"/>
                <w:lang w:eastAsia="en-US"/>
              </w:rPr>
              <w:t>MAXI</w:t>
            </w:r>
          </w:p>
          <w:p w14:paraId="22379963" w14:textId="744D5BEE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                     </w:t>
            </w:r>
            <w:r w:rsidRPr="00B97C25">
              <w:rPr>
                <w:color w:val="000000"/>
                <w:sz w:val="20"/>
                <w:lang w:eastAsia="en-US"/>
              </w:rPr>
              <w:t>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42A6E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49.31.21.0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C9208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B800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0F1A" w14:textId="411F769A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3C3F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3AFD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F0BA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C9F1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E922" w14:textId="77777777" w:rsidR="00B97C25" w:rsidRPr="00B97C25" w:rsidRDefault="00B97C25" w:rsidP="00B97C25">
            <w:pPr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9B3C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3D7E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C571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6282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</w:p>
        </w:tc>
      </w:tr>
      <w:tr w:rsidR="00B97C25" w:rsidRPr="00B97C25" w14:paraId="4CCBA8B4" w14:textId="77777777" w:rsidTr="00B97C25">
        <w:trPr>
          <w:trHeight w:hRule="exact" w:val="8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C0651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Razem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245F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MAXI</w:t>
            </w:r>
          </w:p>
          <w:p w14:paraId="0C5F2D47" w14:textId="77777777" w:rsidR="00B97C25" w:rsidRPr="00B97C25" w:rsidRDefault="00B97C25" w:rsidP="00B97C25">
            <w:pPr>
              <w:rPr>
                <w:color w:val="000000"/>
                <w:sz w:val="20"/>
                <w:lang w:eastAsia="en-US"/>
              </w:rPr>
            </w:pPr>
            <w:r w:rsidRPr="00B97C25">
              <w:rPr>
                <w:color w:val="000000"/>
                <w:sz w:val="20"/>
                <w:lang w:eastAsia="en-US"/>
              </w:rPr>
              <w:t>MIDI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8AB53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49.31.21.0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6145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B97C25">
              <w:rPr>
                <w:b/>
                <w:color w:val="000000"/>
                <w:sz w:val="20"/>
                <w:lang w:eastAsia="en-US"/>
              </w:rPr>
              <w:t>km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4D5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9745" w14:textId="1EF2DB32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E7A3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538C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FB1A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D4BC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044B" w14:textId="77777777" w:rsidR="00B97C25" w:rsidRPr="00B97C25" w:rsidRDefault="00B97C25" w:rsidP="00B97C25">
            <w:pPr>
              <w:jc w:val="center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7C7A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15E2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5678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0B7E" w14:textId="77777777" w:rsidR="00B97C25" w:rsidRPr="00B97C25" w:rsidRDefault="00B97C25" w:rsidP="00B97C25">
            <w:pPr>
              <w:rPr>
                <w:b/>
                <w:color w:val="000000"/>
                <w:sz w:val="20"/>
                <w:lang w:eastAsia="en-US"/>
              </w:rPr>
            </w:pPr>
          </w:p>
        </w:tc>
      </w:tr>
    </w:tbl>
    <w:p w14:paraId="3C13E99E" w14:textId="77777777" w:rsidR="00B97C25" w:rsidRDefault="00B97C25" w:rsidP="00B97C25">
      <w:pPr>
        <w:rPr>
          <w:sz w:val="24"/>
          <w:szCs w:val="24"/>
          <w:lang w:eastAsia="pl-PL"/>
        </w:rPr>
      </w:pPr>
    </w:p>
    <w:p w14:paraId="7FE9482E" w14:textId="33E3C73A" w:rsidR="00B97C25" w:rsidRDefault="00B97C25" w:rsidP="00026064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 w przypadku różnicy pomiędzy ilością planowaną a wykonaną należy załączyć </w:t>
      </w:r>
      <w:r w:rsidR="00AC48FB">
        <w:rPr>
          <w:b/>
          <w:sz w:val="24"/>
          <w:szCs w:val="24"/>
        </w:rPr>
        <w:t xml:space="preserve">szczegółowe </w:t>
      </w:r>
      <w:r>
        <w:rPr>
          <w:b/>
          <w:sz w:val="24"/>
          <w:szCs w:val="24"/>
        </w:rPr>
        <w:t>wyjaśnienie rozbieżności</w:t>
      </w:r>
    </w:p>
    <w:p w14:paraId="1338F887" w14:textId="77777777" w:rsidR="00B97C25" w:rsidRDefault="00B97C25" w:rsidP="00026064">
      <w:pPr>
        <w:spacing w:line="276" w:lineRule="auto"/>
        <w:rPr>
          <w:bCs/>
          <w:sz w:val="24"/>
          <w:szCs w:val="24"/>
        </w:rPr>
        <w:sectPr w:rsidR="00B97C25" w:rsidSect="008B6CF7">
          <w:pgSz w:w="16834" w:h="11909" w:orient="landscape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p w14:paraId="4B038602" w14:textId="77DCAB24" w:rsidR="00B97C25" w:rsidRDefault="00D04051" w:rsidP="00D04051">
      <w:pPr>
        <w:spacing w:line="276" w:lineRule="auto"/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Załącznik Nr 4 </w:t>
      </w:r>
      <w:r>
        <w:rPr>
          <w:sz w:val="24"/>
          <w:szCs w:val="24"/>
        </w:rPr>
        <w:t>do umowy</w:t>
      </w:r>
    </w:p>
    <w:p w14:paraId="1A77EB13" w14:textId="0581F665" w:rsidR="00D04051" w:rsidRDefault="00D04051" w:rsidP="00D04051">
      <w:pPr>
        <w:spacing w:line="276" w:lineRule="auto"/>
        <w:rPr>
          <w:sz w:val="24"/>
          <w:szCs w:val="24"/>
        </w:rPr>
      </w:pPr>
    </w:p>
    <w:p w14:paraId="5EB18032" w14:textId="77777777" w:rsidR="00D04051" w:rsidRPr="00D04051" w:rsidRDefault="00D04051" w:rsidP="00D04051">
      <w:pPr>
        <w:spacing w:line="276" w:lineRule="auto"/>
        <w:rPr>
          <w:sz w:val="24"/>
          <w:szCs w:val="24"/>
          <w:lang w:eastAsia="pl-PL"/>
        </w:rPr>
      </w:pPr>
    </w:p>
    <w:p w14:paraId="5A8FDE25" w14:textId="77777777" w:rsidR="00D04051" w:rsidRPr="00D04051" w:rsidRDefault="00D04051" w:rsidP="00D04051">
      <w:pPr>
        <w:pStyle w:val="Nagwek2"/>
        <w:suppressAutoHyphens/>
        <w:autoSpaceDE w:val="0"/>
        <w:spacing w:before="0" w:after="0" w:line="276" w:lineRule="auto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D04051">
        <w:rPr>
          <w:rFonts w:ascii="Times New Roman" w:hAnsi="Times New Roman" w:cs="Times New Roman"/>
          <w:i w:val="0"/>
          <w:sz w:val="24"/>
          <w:szCs w:val="24"/>
        </w:rPr>
        <w:t>Zasady przeprowadzania kontroli Wykonawcy przez Zamawiającego</w:t>
      </w:r>
    </w:p>
    <w:p w14:paraId="399E0434" w14:textId="77777777" w:rsidR="00D04051" w:rsidRDefault="00D04051" w:rsidP="00D04051">
      <w:pPr>
        <w:widowControl w:val="0"/>
        <w:autoSpaceDE w:val="0"/>
        <w:adjustRightInd w:val="0"/>
        <w:spacing w:line="276" w:lineRule="auto"/>
        <w:jc w:val="both"/>
        <w:textAlignment w:val="baseline"/>
        <w:rPr>
          <w:sz w:val="24"/>
          <w:szCs w:val="24"/>
        </w:rPr>
      </w:pPr>
    </w:p>
    <w:p w14:paraId="5C4A256E" w14:textId="297CF3B4" w:rsidR="00D04051" w:rsidRP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Kontrolę w terenie, w zakresie realizacji przez Wykonawcę postanowień niniejszej umowy przeprowadzają upoważnieni pracownicy Zamawiającego (kontrolerzy ruchu).</w:t>
      </w:r>
    </w:p>
    <w:p w14:paraId="238ACDB2" w14:textId="6937CC53" w:rsidR="00D04051" w:rsidRP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Kontrole przeprowadzane przez kontrolerów ruchu dzielą się na:</w:t>
      </w:r>
    </w:p>
    <w:p w14:paraId="27D10AC6" w14:textId="3C01109A" w:rsidR="00D04051" w:rsidRPr="00D04051" w:rsidRDefault="00D04051">
      <w:pPr>
        <w:widowControl w:val="0"/>
        <w:numPr>
          <w:ilvl w:val="0"/>
          <w:numId w:val="43"/>
        </w:numPr>
        <w:tabs>
          <w:tab w:val="clear" w:pos="720"/>
        </w:tabs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 xml:space="preserve">kontrole szczegółowe przeprowadzane w pojazdach na terenie </w:t>
      </w:r>
      <w:r w:rsidR="00744C2D" w:rsidRPr="008C545C">
        <w:rPr>
          <w:sz w:val="24"/>
          <w:szCs w:val="24"/>
        </w:rPr>
        <w:t xml:space="preserve">bazy </w:t>
      </w:r>
      <w:r w:rsidR="00C21F6F" w:rsidRPr="008C545C">
        <w:rPr>
          <w:sz w:val="24"/>
          <w:szCs w:val="24"/>
        </w:rPr>
        <w:t>eksploatacyjnej</w:t>
      </w:r>
      <w:r w:rsidRPr="00D04051">
        <w:rPr>
          <w:sz w:val="24"/>
          <w:szCs w:val="24"/>
        </w:rPr>
        <w:t xml:space="preserve"> oraz na przystankach autobusowych.</w:t>
      </w:r>
    </w:p>
    <w:p w14:paraId="19971843" w14:textId="77777777" w:rsidR="00D04051" w:rsidRPr="00D04051" w:rsidRDefault="00D04051" w:rsidP="00D04051">
      <w:pPr>
        <w:autoSpaceDE w:val="0"/>
        <w:spacing w:line="276" w:lineRule="auto"/>
        <w:ind w:left="794"/>
        <w:rPr>
          <w:sz w:val="24"/>
          <w:szCs w:val="24"/>
        </w:rPr>
      </w:pPr>
      <w:r w:rsidRPr="00D04051">
        <w:rPr>
          <w:sz w:val="24"/>
          <w:szCs w:val="24"/>
        </w:rPr>
        <w:t>Kontrola szczegółowa obejmuje sprawdzenie:</w:t>
      </w:r>
    </w:p>
    <w:p w14:paraId="548A7D02" w14:textId="3582E73E" w:rsidR="00D04051" w:rsidRPr="00D04051" w:rsidRDefault="00D04051">
      <w:pPr>
        <w:widowControl w:val="0"/>
        <w:numPr>
          <w:ilvl w:val="2"/>
          <w:numId w:val="44"/>
        </w:numPr>
        <w:tabs>
          <w:tab w:val="clear" w:pos="2340"/>
        </w:tabs>
        <w:suppressAutoHyphens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stanu technicznego urządzeń autobusów, w tym kasowników, oświetlenia, klimatyzacji i ogrzewania,</w:t>
      </w:r>
    </w:p>
    <w:p w14:paraId="5FEA982E" w14:textId="32EFB6DD" w:rsidR="00D04051" w:rsidRPr="00D04051" w:rsidRDefault="00D04051">
      <w:pPr>
        <w:widowControl w:val="0"/>
        <w:numPr>
          <w:ilvl w:val="2"/>
          <w:numId w:val="44"/>
        </w:numPr>
        <w:tabs>
          <w:tab w:val="clear" w:pos="2340"/>
        </w:tabs>
        <w:suppressAutoHyphens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oznakowania autobusu,</w:t>
      </w:r>
    </w:p>
    <w:p w14:paraId="45DD107A" w14:textId="0D768ED4" w:rsidR="00D04051" w:rsidRDefault="00D04051">
      <w:pPr>
        <w:widowControl w:val="0"/>
        <w:numPr>
          <w:ilvl w:val="2"/>
          <w:numId w:val="44"/>
        </w:numPr>
        <w:tabs>
          <w:tab w:val="clear" w:pos="2340"/>
        </w:tabs>
        <w:suppressAutoHyphens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czystości autobusu,</w:t>
      </w:r>
    </w:p>
    <w:p w14:paraId="18521683" w14:textId="14CEB472" w:rsidR="00CB244F" w:rsidRPr="008C545C" w:rsidRDefault="00CB244F">
      <w:pPr>
        <w:widowControl w:val="0"/>
        <w:numPr>
          <w:ilvl w:val="2"/>
          <w:numId w:val="44"/>
        </w:numPr>
        <w:tabs>
          <w:tab w:val="clear" w:pos="2340"/>
        </w:tabs>
        <w:suppressAutoHyphens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8C545C">
        <w:rPr>
          <w:sz w:val="24"/>
          <w:szCs w:val="24"/>
        </w:rPr>
        <w:t xml:space="preserve">umieszczania w autobusach przedmiotów </w:t>
      </w:r>
      <w:r w:rsidR="002377AD" w:rsidRPr="008C545C">
        <w:rPr>
          <w:sz w:val="24"/>
          <w:szCs w:val="24"/>
        </w:rPr>
        <w:t xml:space="preserve">i elementów </w:t>
      </w:r>
      <w:r w:rsidRPr="008C545C">
        <w:rPr>
          <w:sz w:val="24"/>
          <w:szCs w:val="24"/>
        </w:rPr>
        <w:t>niezgodnych z umową,</w:t>
      </w:r>
    </w:p>
    <w:p w14:paraId="4CCDE426" w14:textId="77777777" w:rsidR="00D04051" w:rsidRPr="00D04051" w:rsidRDefault="00D04051">
      <w:pPr>
        <w:widowControl w:val="0"/>
        <w:numPr>
          <w:ilvl w:val="2"/>
          <w:numId w:val="44"/>
        </w:numPr>
        <w:tabs>
          <w:tab w:val="clear" w:pos="2340"/>
        </w:tabs>
        <w:suppressAutoHyphens w:val="0"/>
        <w:adjustRightInd w:val="0"/>
        <w:spacing w:line="276" w:lineRule="auto"/>
        <w:ind w:left="1191" w:hanging="397"/>
        <w:jc w:val="both"/>
        <w:textAlignment w:val="baseline"/>
        <w:rPr>
          <w:sz w:val="24"/>
          <w:szCs w:val="24"/>
        </w:rPr>
      </w:pPr>
      <w:r w:rsidRPr="008C545C">
        <w:rPr>
          <w:sz w:val="24"/>
          <w:szCs w:val="24"/>
        </w:rPr>
        <w:t>czy kierowca dysponuje wszystkimi nominałami biletów jednorazowych (zgodnie</w:t>
      </w:r>
      <w:r w:rsidRPr="00D04051">
        <w:rPr>
          <w:sz w:val="24"/>
          <w:szCs w:val="24"/>
        </w:rPr>
        <w:t xml:space="preserve"> z obowiązującą Uchwałą Rady Miasta),</w:t>
      </w:r>
    </w:p>
    <w:p w14:paraId="11B658C1" w14:textId="53D11D07" w:rsidR="00D04051" w:rsidRPr="00D04051" w:rsidRDefault="00D04051">
      <w:pPr>
        <w:widowControl w:val="0"/>
        <w:numPr>
          <w:ilvl w:val="0"/>
          <w:numId w:val="43"/>
        </w:numPr>
        <w:tabs>
          <w:tab w:val="clear" w:pos="720"/>
        </w:tabs>
        <w:autoSpaceDE w:val="0"/>
        <w:adjustRightInd w:val="0"/>
        <w:spacing w:line="276" w:lineRule="auto"/>
        <w:ind w:left="794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kontrole z wykorzystaniem dostępnych systemów informatycznych m</w:t>
      </w:r>
      <w:r>
        <w:rPr>
          <w:sz w:val="24"/>
          <w:szCs w:val="24"/>
        </w:rPr>
        <w:t>.</w:t>
      </w:r>
      <w:r w:rsidRPr="00D04051">
        <w:rPr>
          <w:sz w:val="24"/>
          <w:szCs w:val="24"/>
        </w:rPr>
        <w:t>in. punktualności, prawidłowości trasy przejazdu, zatrzymań na przystankach itp.</w:t>
      </w:r>
    </w:p>
    <w:p w14:paraId="5DE5D3CE" w14:textId="77777777" w:rsid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Kontrolerzy ruchu w czasie kontroli zobowiązani są posiadać i okazywać kontrolowanemu legitymację pracownika Zarządu Transportu Miejskiego w Kielcach</w:t>
      </w:r>
      <w:r>
        <w:rPr>
          <w:sz w:val="24"/>
          <w:szCs w:val="24"/>
        </w:rPr>
        <w:t>.</w:t>
      </w:r>
    </w:p>
    <w:p w14:paraId="566F687C" w14:textId="3E05DDA8" w:rsidR="00D04051" w:rsidRP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Z przeprowadzanych kontroli kontrolerzy ruchu będą sporządzać protokoły.</w:t>
      </w:r>
    </w:p>
    <w:p w14:paraId="54066175" w14:textId="5A94E2B5" w:rsidR="00D04051" w:rsidRP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Zamawiający będzie przekazywał Wykonawcy do 10 dnia każdego następnego miesiąca wykaz nieprawidłowości będących podstawą do nałożenia kar umownych za miesiąc poprzedni.</w:t>
      </w:r>
    </w:p>
    <w:p w14:paraId="5B47CC04" w14:textId="3F789670" w:rsidR="00D04051" w:rsidRPr="00D04051" w:rsidRDefault="00D04051" w:rsidP="00D04051">
      <w:pPr>
        <w:autoSpaceDE w:val="0"/>
        <w:spacing w:line="276" w:lineRule="auto"/>
        <w:ind w:left="397"/>
        <w:jc w:val="both"/>
        <w:rPr>
          <w:sz w:val="24"/>
          <w:szCs w:val="24"/>
        </w:rPr>
      </w:pPr>
      <w:r w:rsidRPr="00D04051">
        <w:rPr>
          <w:sz w:val="24"/>
          <w:szCs w:val="24"/>
        </w:rPr>
        <w:t>Wykonawca ma prawo do wniesienia umotywowanych zastrzeżeń w ciągu 7 dni od daty otrzymania wykazu nieprawidłowości.</w:t>
      </w:r>
    </w:p>
    <w:p w14:paraId="6C6A8DCB" w14:textId="1FBEBF57" w:rsidR="00D04051" w:rsidRPr="00D04051" w:rsidRDefault="00D04051" w:rsidP="00D04051">
      <w:pPr>
        <w:autoSpaceDE w:val="0"/>
        <w:spacing w:line="276" w:lineRule="auto"/>
        <w:ind w:left="397"/>
        <w:jc w:val="both"/>
        <w:rPr>
          <w:sz w:val="24"/>
          <w:szCs w:val="24"/>
        </w:rPr>
      </w:pPr>
      <w:r w:rsidRPr="00D04051">
        <w:rPr>
          <w:sz w:val="24"/>
          <w:szCs w:val="24"/>
        </w:rPr>
        <w:t>Zamawiający po rozpatrzeniu ewentualnych zastrzeżeń wystawi notę obciążeniową, którą Wykonawca zobowiązany jest uregulować w terminie 14 dni od dnia jej otrzymania na rachunek bankowy wskazany przez Zamawiającego.</w:t>
      </w:r>
    </w:p>
    <w:p w14:paraId="4ECE8481" w14:textId="72BB0599" w:rsidR="00D04051" w:rsidRP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Zamawiający w celu sporządzenia wyników kontroli ma prawo pełnego wglądu do materiałów źródłowych będących w dyspozycji Wykonawcy, takich jak: karty drogowe autobusu, raporty i pisemne meldunki pracowników Wykonawcy.</w:t>
      </w:r>
    </w:p>
    <w:p w14:paraId="63BE2818" w14:textId="3CCDAC20" w:rsidR="00D04051" w:rsidRPr="00D04051" w:rsidRDefault="00D04051">
      <w:pPr>
        <w:pStyle w:val="Akapitzlist"/>
        <w:widowControl w:val="0"/>
        <w:numPr>
          <w:ilvl w:val="0"/>
          <w:numId w:val="45"/>
        </w:numPr>
        <w:autoSpaceDE w:val="0"/>
        <w:adjustRightInd w:val="0"/>
        <w:spacing w:line="276" w:lineRule="auto"/>
        <w:ind w:left="397" w:hanging="397"/>
        <w:jc w:val="both"/>
        <w:textAlignment w:val="baseline"/>
        <w:rPr>
          <w:sz w:val="24"/>
          <w:szCs w:val="24"/>
        </w:rPr>
      </w:pPr>
      <w:r w:rsidRPr="00D04051">
        <w:rPr>
          <w:sz w:val="24"/>
          <w:szCs w:val="24"/>
        </w:rPr>
        <w:t>Zamawiający ma również prawo do uzyskania ustnych wyjaśnień pracowników Wykonawcy w zakresie realizacji usług przewozowych.</w:t>
      </w:r>
    </w:p>
    <w:p w14:paraId="11151BC1" w14:textId="77777777" w:rsidR="00D04051" w:rsidRPr="00D04051" w:rsidRDefault="00D04051" w:rsidP="00D04051">
      <w:pPr>
        <w:spacing w:line="276" w:lineRule="auto"/>
        <w:rPr>
          <w:sz w:val="24"/>
          <w:szCs w:val="24"/>
        </w:rPr>
      </w:pPr>
    </w:p>
    <w:p w14:paraId="36CED6BB" w14:textId="77777777" w:rsidR="000D1D2F" w:rsidRDefault="000D1D2F" w:rsidP="00D04051">
      <w:pPr>
        <w:spacing w:line="276" w:lineRule="auto"/>
        <w:rPr>
          <w:bCs/>
          <w:sz w:val="24"/>
          <w:szCs w:val="24"/>
        </w:rPr>
        <w:sectPr w:rsidR="000D1D2F" w:rsidSect="00B97C25">
          <w:pgSz w:w="11909" w:h="16834" w:code="9"/>
          <w:pgMar w:top="1418" w:right="1418" w:bottom="1418" w:left="1418" w:header="709" w:footer="709" w:gutter="0"/>
          <w:cols w:space="708"/>
          <w:noEndnote/>
          <w:docGrid w:linePitch="326"/>
        </w:sectPr>
      </w:pPr>
    </w:p>
    <w:p w14:paraId="744331F3" w14:textId="7F7AAC38" w:rsidR="000D1D2F" w:rsidRPr="00577481" w:rsidRDefault="000D1D2F" w:rsidP="000D1D2F">
      <w:pPr>
        <w:spacing w:line="360" w:lineRule="auto"/>
        <w:jc w:val="right"/>
        <w:rPr>
          <w:sz w:val="22"/>
          <w:szCs w:val="22"/>
        </w:rPr>
      </w:pPr>
      <w:r w:rsidRPr="007477C8">
        <w:rPr>
          <w:b/>
          <w:bCs/>
          <w:sz w:val="22"/>
          <w:szCs w:val="22"/>
        </w:rPr>
        <w:lastRenderedPageBreak/>
        <w:t xml:space="preserve">Załącznik </w:t>
      </w:r>
      <w:r>
        <w:rPr>
          <w:b/>
          <w:bCs/>
          <w:sz w:val="22"/>
          <w:szCs w:val="22"/>
        </w:rPr>
        <w:t>N</w:t>
      </w:r>
      <w:r w:rsidRPr="007477C8">
        <w:rPr>
          <w:b/>
          <w:bCs/>
          <w:sz w:val="22"/>
          <w:szCs w:val="22"/>
        </w:rPr>
        <w:t>r 5 do</w:t>
      </w:r>
      <w:r w:rsidRPr="00577481">
        <w:rPr>
          <w:sz w:val="22"/>
          <w:szCs w:val="22"/>
        </w:rPr>
        <w:t xml:space="preserve"> umowy</w:t>
      </w:r>
      <w:r>
        <w:rPr>
          <w:sz w:val="22"/>
          <w:szCs w:val="22"/>
        </w:rPr>
        <w:t xml:space="preserve"> </w:t>
      </w:r>
    </w:p>
    <w:p w14:paraId="50E02FB0" w14:textId="77777777" w:rsidR="000D1D2F" w:rsidRPr="00577481" w:rsidRDefault="000D1D2F" w:rsidP="000D1D2F">
      <w:pPr>
        <w:tabs>
          <w:tab w:val="left" w:pos="360"/>
        </w:tabs>
        <w:rPr>
          <w:sz w:val="16"/>
          <w:szCs w:val="16"/>
        </w:rPr>
      </w:pPr>
      <w:r w:rsidRPr="00577481">
        <w:rPr>
          <w:sz w:val="16"/>
          <w:szCs w:val="16"/>
        </w:rPr>
        <w:tab/>
      </w:r>
      <w:r w:rsidRPr="00577481">
        <w:rPr>
          <w:sz w:val="16"/>
          <w:szCs w:val="16"/>
        </w:rPr>
        <w:tab/>
      </w:r>
      <w:r w:rsidRPr="00577481">
        <w:rPr>
          <w:sz w:val="16"/>
          <w:szCs w:val="16"/>
        </w:rPr>
        <w:tab/>
      </w:r>
    </w:p>
    <w:p w14:paraId="439248E1" w14:textId="77777777" w:rsidR="000D1D2F" w:rsidRPr="00592C23" w:rsidRDefault="000D1D2F" w:rsidP="000D1D2F">
      <w:pPr>
        <w:tabs>
          <w:tab w:val="left" w:pos="360"/>
        </w:tabs>
        <w:jc w:val="center"/>
        <w:rPr>
          <w:sz w:val="26"/>
          <w:szCs w:val="26"/>
        </w:rPr>
      </w:pPr>
      <w:r w:rsidRPr="00592C23">
        <w:rPr>
          <w:sz w:val="26"/>
          <w:szCs w:val="26"/>
        </w:rPr>
        <w:t>Kary umowne</w:t>
      </w:r>
    </w:p>
    <w:p w14:paraId="5E02C6B0" w14:textId="77777777" w:rsidR="000D1D2F" w:rsidRPr="00592C23" w:rsidRDefault="000D1D2F" w:rsidP="000D1D2F">
      <w:pPr>
        <w:tabs>
          <w:tab w:val="left" w:pos="360"/>
        </w:tabs>
        <w:spacing w:after="120"/>
        <w:rPr>
          <w:sz w:val="26"/>
          <w:szCs w:val="26"/>
        </w:rPr>
      </w:pPr>
    </w:p>
    <w:p w14:paraId="2B8D3DCF" w14:textId="77777777" w:rsidR="000D1D2F" w:rsidRPr="00592C23" w:rsidRDefault="000D1D2F" w:rsidP="000D1D2F">
      <w:pPr>
        <w:tabs>
          <w:tab w:val="left" w:pos="360"/>
        </w:tabs>
        <w:spacing w:after="120"/>
        <w:rPr>
          <w:sz w:val="26"/>
          <w:szCs w:val="26"/>
        </w:rPr>
      </w:pPr>
      <w:r w:rsidRPr="00592C23">
        <w:rPr>
          <w:sz w:val="26"/>
          <w:szCs w:val="26"/>
        </w:rPr>
        <w:t>Ustala się następujące kary umowne: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284"/>
        <w:gridCol w:w="4575"/>
      </w:tblGrid>
      <w:tr w:rsidR="000D1D2F" w:rsidRPr="000D1D2F" w14:paraId="1AAA2FCD" w14:textId="77777777" w:rsidTr="00E37AD9">
        <w:trPr>
          <w:trHeight w:val="441"/>
          <w:tblHeader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8E8F1" w14:textId="09AFD3A8" w:rsidR="000D1D2F" w:rsidRPr="005E6800" w:rsidRDefault="000D1D2F" w:rsidP="005E6800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80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4EF9" w14:textId="77777777" w:rsidR="000D1D2F" w:rsidRPr="005E6800" w:rsidRDefault="000D1D2F" w:rsidP="005E6800">
            <w:pPr>
              <w:tabs>
                <w:tab w:val="left" w:pos="34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800">
              <w:rPr>
                <w:b/>
                <w:bCs/>
                <w:sz w:val="24"/>
                <w:szCs w:val="24"/>
              </w:rPr>
              <w:t>Rodzaj uchybienia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9619" w14:textId="77777777" w:rsidR="000D1D2F" w:rsidRPr="005E6800" w:rsidRDefault="000D1D2F" w:rsidP="005E6800">
            <w:pPr>
              <w:tabs>
                <w:tab w:val="left" w:pos="-5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E6800">
              <w:rPr>
                <w:b/>
                <w:bCs/>
                <w:sz w:val="24"/>
                <w:szCs w:val="24"/>
              </w:rPr>
              <w:t>Wysokość kary umownej w złotych</w:t>
            </w:r>
          </w:p>
        </w:tc>
      </w:tr>
      <w:tr w:rsidR="000D1D2F" w:rsidRPr="000D1D2F" w14:paraId="608147E0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DF88279" w14:textId="4576587B" w:rsidR="000D1D2F" w:rsidRPr="00833291" w:rsidRDefault="00833291" w:rsidP="00833291">
            <w:pPr>
              <w:tabs>
                <w:tab w:val="left" w:pos="211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B21BE0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niewykonanie kursu przewidzianego rozkładem jazdy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E41186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1 000,00 (za każdy stwierdzony przypadek)</w:t>
            </w:r>
          </w:p>
        </w:tc>
      </w:tr>
      <w:tr w:rsidR="000D1D2F" w:rsidRPr="000D1D2F" w14:paraId="5E2CA3ED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AAF4280" w14:textId="682D397A" w:rsidR="000D1D2F" w:rsidRPr="00833291" w:rsidRDefault="00833291" w:rsidP="00833291">
            <w:pPr>
              <w:tabs>
                <w:tab w:val="left" w:pos="211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0971872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 xml:space="preserve">brak podmiany autobusu uszkodzonego </w:t>
            </w:r>
            <w:r w:rsidRPr="005E6800">
              <w:rPr>
                <w:color w:val="000000" w:themeColor="text1"/>
                <w:sz w:val="24"/>
                <w:szCs w:val="24"/>
              </w:rPr>
              <w:t xml:space="preserve">lub jego podmiana powyżej 45 min. od chwili zaistnienia zdarzenia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F918F21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400,00 (za każdy stwierdzony przypadek)</w:t>
            </w:r>
          </w:p>
        </w:tc>
      </w:tr>
      <w:tr w:rsidR="000D1D2F" w:rsidRPr="000D1D2F" w14:paraId="5C9B200C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199AB1D" w14:textId="2A02F283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466695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niepunktualny odjazd z przystanku przed czasem powyżej 2 minut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ADA1D19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stwierdzony przypadek)</w:t>
            </w:r>
          </w:p>
        </w:tc>
      </w:tr>
      <w:tr w:rsidR="00E37AD9" w:rsidRPr="000D1D2F" w14:paraId="536BEC25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6294FA4" w14:textId="4E1E425D" w:rsidR="00E37AD9" w:rsidRPr="00833291" w:rsidRDefault="00E37AD9" w:rsidP="00E37AD9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9E113E8" w14:textId="058320CD" w:rsidR="00E37AD9" w:rsidRPr="005E6800" w:rsidRDefault="00E37AD9" w:rsidP="00E37AD9">
            <w:pPr>
              <w:ind w:left="45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wykonanie kursu z opóźnieniem większym niż </w:t>
            </w:r>
            <w:r w:rsidR="00746891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4 minuty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C57025" w14:textId="5D7332EF" w:rsidR="00E37AD9" w:rsidRPr="005E6800" w:rsidRDefault="00E37AD9" w:rsidP="00E37AD9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500,00 (za każdy stwierdzony przypadek)</w:t>
            </w:r>
          </w:p>
        </w:tc>
      </w:tr>
      <w:tr w:rsidR="000D1D2F" w:rsidRPr="000D1D2F" w14:paraId="0E33C8FB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E4F23D3" w14:textId="79E4BB27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D1E546E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niezatrzymanie się na przystanku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F99E6B0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stwierdzony przypadek)</w:t>
            </w:r>
          </w:p>
        </w:tc>
      </w:tr>
      <w:tr w:rsidR="000D1D2F" w:rsidRPr="000D1D2F" w14:paraId="7C6BCEEF" w14:textId="77777777" w:rsidTr="00E37AD9">
        <w:trPr>
          <w:trHeight w:hRule="exact" w:val="14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3B1ECE5" w14:textId="56ECD169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BD9F160" w14:textId="70388350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 xml:space="preserve">niezatrzymanie autobusu w polu przystanku lub </w:t>
            </w:r>
            <w:r w:rsidR="00954CD1">
              <w:rPr>
                <w:sz w:val="24"/>
                <w:szCs w:val="24"/>
              </w:rPr>
              <w:t xml:space="preserve">zatrzymanie </w:t>
            </w:r>
            <w:r w:rsidRPr="005E6800">
              <w:rPr>
                <w:sz w:val="24"/>
                <w:szCs w:val="24"/>
              </w:rPr>
              <w:t xml:space="preserve">w sposób utrudniający pasażerom wejście </w:t>
            </w:r>
            <w:r w:rsidR="00954CD1">
              <w:rPr>
                <w:sz w:val="24"/>
                <w:szCs w:val="24"/>
              </w:rPr>
              <w:t>i/</w:t>
            </w:r>
            <w:r w:rsidRPr="005E6800">
              <w:rPr>
                <w:sz w:val="24"/>
                <w:szCs w:val="24"/>
              </w:rPr>
              <w:t>lub wyjście z autobusu</w:t>
            </w:r>
            <w:r w:rsidR="00954CD1">
              <w:rPr>
                <w:sz w:val="24"/>
                <w:szCs w:val="24"/>
              </w:rPr>
              <w:t>,</w:t>
            </w:r>
            <w:r w:rsidRPr="005E6800">
              <w:rPr>
                <w:sz w:val="24"/>
                <w:szCs w:val="24"/>
              </w:rPr>
              <w:t xml:space="preserve"> lub uniemożliwienie pasażerowi skorzystani</w:t>
            </w:r>
            <w:r w:rsidR="00954CD1">
              <w:rPr>
                <w:sz w:val="24"/>
                <w:szCs w:val="24"/>
              </w:rPr>
              <w:t>a</w:t>
            </w:r>
            <w:r w:rsidRPr="005E6800">
              <w:rPr>
                <w:sz w:val="24"/>
                <w:szCs w:val="24"/>
              </w:rPr>
              <w:t xml:space="preserve"> z którychkolwiek drzwi autobusu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30D9DCE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color w:val="FF0000"/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stwierdzony przypadek)</w:t>
            </w:r>
          </w:p>
        </w:tc>
      </w:tr>
      <w:tr w:rsidR="000D1D2F" w:rsidRPr="000D1D2F" w14:paraId="56D55A23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EEEA4A1" w14:textId="562A87EE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42E8D6E" w14:textId="309654E1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nieuzasadniona zmiana trasy przejazdu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F47FBC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pominięty przystanek)</w:t>
            </w:r>
          </w:p>
        </w:tc>
      </w:tr>
      <w:tr w:rsidR="000D1D2F" w:rsidRPr="000D1D2F" w14:paraId="37FA7CE0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1EFE0E2" w14:textId="38AD86AF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9314B7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brak możliwości zakupienia u kierowcy biletów jednorazowych – zgodnie z obowiązującą uchwałą Rady Miasta Kielce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78EAFC8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color w:val="FF0000"/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stwierdzony przypadek)</w:t>
            </w:r>
          </w:p>
        </w:tc>
      </w:tr>
      <w:tr w:rsidR="000D1D2F" w:rsidRPr="000D1D2F" w14:paraId="014A0FB7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F956289" w14:textId="7414BD84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0F1EE59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niesprawny kasownik w tym nieczytelny nadruk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C51983D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104FBB55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14991C3" w14:textId="46B428F0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E6994BF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niesprawny system monitoringu lub jeden z jego elementów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37C3D7D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rozpoczęty dzień)</w:t>
            </w:r>
          </w:p>
        </w:tc>
      </w:tr>
      <w:tr w:rsidR="000D1D2F" w:rsidRPr="000D1D2F" w14:paraId="6C79918E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DD253F7" w14:textId="1538F0D5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8EC0B63" w14:textId="3333185E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brak współpracy kierowcy z kontrolerem biletowym lub kontrolerem ruchu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27DBAF1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400,00 (za każdy stwierdzony przypadek)</w:t>
            </w:r>
          </w:p>
        </w:tc>
      </w:tr>
      <w:tr w:rsidR="000D1D2F" w:rsidRPr="000D1D2F" w14:paraId="1516D274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ED1E4E8" w14:textId="601CB24D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547568C" w14:textId="4A3AA152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nieprawidłowe oznakowanie autobusu (np. nr inwentarzowy pojazdu)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CD01087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6CCD246F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7946397" w14:textId="096EAAEA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BD5B38" w14:textId="16E37F46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 xml:space="preserve">niewłaściwe lub niepełne wyposażenie pojazdu w informacje dla pasażerów (przepisy taryfowo – porządkowe)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5613222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6CA72C6E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4FB9E41" w14:textId="03F9F498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3F2D4B2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brak jakiegokolwiek wymaganego urządzenia lub nieprawidłowo funkcjonujące urządzenie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5D6632A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1DA7B48D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460608F" w14:textId="6EDEEC18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0653DAA" w14:textId="22E71A2A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 xml:space="preserve">brak lub nieprawidłowo funkcjonująca tablica elektroniczna zewnętrzna (przednia, boczna i tylna) oraz wewnętrzna  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FB9C4B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color w:val="FF0000"/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4DA53813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5C64DC1" w14:textId="18C918FD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3A1B85B" w14:textId="77777777" w:rsidR="000D1D2F" w:rsidRPr="005E6800" w:rsidRDefault="000D1D2F" w:rsidP="005E6800">
            <w:pPr>
              <w:ind w:left="45"/>
              <w:rPr>
                <w:color w:val="FF0000"/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brak możliwości otwarcia okien w czasie obsługi linii bez uruchomionej klimatyzacji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E2A73B1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2766E0A2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6650485" w14:textId="5645B32B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6B576D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niefunkcjonująca bramka licząca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3D05ED21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22B74F1D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0C471EE" w14:textId="0E094032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B539172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niewgranie danych przekazanych przez Zamawiającego, niezbędnych do prawidłowego funkcjonowania systemu SIP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FFFC863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300,00 (za każdy stwierdzony przypadek)</w:t>
            </w:r>
          </w:p>
        </w:tc>
      </w:tr>
      <w:tr w:rsidR="000D1D2F" w:rsidRPr="000D1D2F" w14:paraId="6C3828F1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D62DA82" w14:textId="0C891821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65984E" w14:textId="1235A2F0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niewłaściwa jakość usług wynikająca z udowodnionych skarg pasażerów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8908B2D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trike/>
                <w:color w:val="FF0000"/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300,00 (za każdy stwierdzony przypadek)</w:t>
            </w:r>
          </w:p>
        </w:tc>
      </w:tr>
      <w:tr w:rsidR="000D1D2F" w:rsidRPr="000D1D2F" w14:paraId="1AA1593B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1879F76" w14:textId="070ADCC4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FD39BA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niedziałający, wyciszony, niezrozumiały dla pasażera system zapowiedzi głosowej (wewnętrznej lub zewnętrznej)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F9C4F77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stwierdzony przypadek / kurs)</w:t>
            </w:r>
          </w:p>
        </w:tc>
      </w:tr>
      <w:tr w:rsidR="000D1D2F" w:rsidRPr="000D1D2F" w14:paraId="39A757DA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AE8ED79" w14:textId="68927BED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EB07E9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 wykonanie czynności obsługowych przewidzianych w instrukcji eksploatacji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79B3E07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1 000,00 (za każdy stwierdzony przypadek)</w:t>
            </w:r>
          </w:p>
        </w:tc>
      </w:tr>
      <w:tr w:rsidR="000D1D2F" w:rsidRPr="000D1D2F" w14:paraId="63B8B5C0" w14:textId="77777777" w:rsidTr="00E37AD9">
        <w:trPr>
          <w:trHeight w:hRule="exact" w:val="14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3E220B5" w14:textId="30C0A993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0DA9C6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realizowanie przewozu pojazdem, którego stan techniczno-eksploatacyjny oraz stan wyposażenia wnętrza stanowi zagrożenie dla pasażerów np. wystające elementy, ruchome siedzenia, urwane lub nieprzymocowane poręcze itp.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83711F5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79AE5830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021671C" w14:textId="3B4C1712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C7D6746" w14:textId="3912683C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niesprawne oświetlenie wewnętrzne w autobusie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1EFDAEB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42DC4AE2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07A1C14" w14:textId="24C65474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9401CF" w14:textId="52A553F4" w:rsidR="000D1D2F" w:rsidRPr="005E6800" w:rsidRDefault="000D1D2F" w:rsidP="005E6800">
            <w:pPr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niesprawne lub niewłączone ogrzewanie autobusu zgodnie z wymaganymi temperaturami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416342B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kurs)</w:t>
            </w:r>
          </w:p>
        </w:tc>
      </w:tr>
      <w:tr w:rsidR="000D1D2F" w:rsidRPr="000D1D2F" w14:paraId="00E37117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1831A435" w14:textId="66BAB3BD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3755281" w14:textId="77777777" w:rsidR="000D1D2F" w:rsidRPr="005E6800" w:rsidRDefault="000D1D2F" w:rsidP="005E6800">
            <w:pPr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niesprawna lub niewłączona klimatyzacja przestrzeni pasażerskiej zgodnie z wymaganymi temperaturami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6EB031F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631FF3C0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0763501" w14:textId="221DFE61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1DC434D" w14:textId="77777777" w:rsidR="000D1D2F" w:rsidRPr="005E6800" w:rsidRDefault="000D1D2F" w:rsidP="005E6800">
            <w:pPr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 oczyszczenie układu klimatyzacji w przewidzianym terminie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A0EC172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stwierdzony przypadek)</w:t>
            </w:r>
          </w:p>
        </w:tc>
      </w:tr>
      <w:tr w:rsidR="000D1D2F" w:rsidRPr="000D1D2F" w14:paraId="3B995D1A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BD6F593" w14:textId="72F58AE3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097E6A9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wyjazd z bazy transportowej brudnym autobusem (wewnątrz lub zewnątrz)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E78CE91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przypadek)</w:t>
            </w:r>
          </w:p>
        </w:tc>
      </w:tr>
      <w:tr w:rsidR="000D1D2F" w:rsidRPr="000D1D2F" w14:paraId="5278C96A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59592C7" w14:textId="71FD6837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2C9816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niezałączeniu automatu lub wyłączenie automatu przed planowaną wymianą kasety końcowej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7D35BE3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565B335E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ED3B8F4" w14:textId="44EF3FB8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6B537E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zablokowanie automatu do sprzedaży biletów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6EBD25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4802FF8A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3CE91F7" w14:textId="393175A8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6C26B07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odjazd autobusu przed wymianą kasety końcowej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90AB29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72232F8D" w14:textId="77777777" w:rsidTr="00E37AD9">
        <w:trPr>
          <w:trHeight w:hRule="exact" w:val="1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6121B17" w14:textId="4FD3CD51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A5FF8B" w14:textId="7BA9B230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nieprawidłowa obsługa autokomputera (nie zalogowanie się, korekta przystanków w trakcie jazdy, wyłączenie autokomputera w trakcie przesyłania danych)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E496E8E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stwierdzony przypadek)</w:t>
            </w:r>
          </w:p>
        </w:tc>
      </w:tr>
      <w:tr w:rsidR="000D1D2F" w:rsidRPr="000D1D2F" w14:paraId="1FD62E81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AE418A0" w14:textId="28CAEFF4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B919B40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niesprawny autokomputer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FDBA06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4EA162BF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6C2D8C9" w14:textId="78D474AD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C0393A0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niezgłoszenie awarii automatu do sprzedaży biletów do odpowiednich służb ZTM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0433DAA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kurs)</w:t>
            </w:r>
          </w:p>
        </w:tc>
      </w:tr>
      <w:tr w:rsidR="000D1D2F" w:rsidRPr="000D1D2F" w14:paraId="142A584F" w14:textId="77777777" w:rsidTr="00E37AD9">
        <w:trPr>
          <w:trHeight w:hRule="exact" w:val="147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05617E0" w14:textId="03AE933B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1DEA1BA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niezgłoszenie do zamawiającego informacji o przerwach lub zakłóceniach w ruchu spowodowanych awarią pojazdu lub zdarzeniami losowymi, powodującymi przerwę w ruchu trwającą pow. 15 minut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4EF1CA2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300,00 zł (za każdy przypadek)</w:t>
            </w:r>
          </w:p>
        </w:tc>
      </w:tr>
      <w:tr w:rsidR="000D1D2F" w:rsidRPr="000D1D2F" w14:paraId="2C5328CE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78A8014" w14:textId="16A47A01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7604DA4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nieterminowe wystawienie faktur lub faktur korygujących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48F6645" w14:textId="1C7E4199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200,00 (za każdy dzień opóźnienia)</w:t>
            </w:r>
          </w:p>
        </w:tc>
      </w:tr>
      <w:tr w:rsidR="000D1D2F" w:rsidRPr="000D1D2F" w14:paraId="3C41D453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D51221C" w14:textId="116092FF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C963348" w14:textId="77777777" w:rsidR="000D1D2F" w:rsidRPr="005E6800" w:rsidRDefault="000D1D2F" w:rsidP="005E6800">
            <w:pPr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nieudzielenie pomocy dla osób niepełnosprawnych (obniżenie autobusu i rozłożenie podestu)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93A4A51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300,00 (za każdy stwierdzony przypadek)</w:t>
            </w:r>
          </w:p>
        </w:tc>
      </w:tr>
      <w:tr w:rsidR="000D1D2F" w:rsidRPr="000D1D2F" w14:paraId="75B51D56" w14:textId="77777777" w:rsidTr="00E37AD9">
        <w:trPr>
          <w:trHeight w:hRule="exact" w:val="34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47B5842" w14:textId="6CA34EC7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AF5A93A" w14:textId="77777777" w:rsidR="000D1D2F" w:rsidRPr="005E6800" w:rsidRDefault="000D1D2F" w:rsidP="005E6800">
            <w:pPr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brak jednolitego ubioru kierowców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D69FA53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100,00 (za każdy stwierdzony przypadek)</w:t>
            </w:r>
          </w:p>
        </w:tc>
      </w:tr>
      <w:tr w:rsidR="000D1D2F" w:rsidRPr="000D1D2F" w14:paraId="5D827FB5" w14:textId="77777777" w:rsidTr="00E37AD9">
        <w:trPr>
          <w:trHeight w:hRule="exact" w:val="9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0336E9E" w14:textId="62FEC970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0277F57" w14:textId="77777777" w:rsidR="000D1D2F" w:rsidRPr="005E6800" w:rsidRDefault="000D1D2F" w:rsidP="005E6800">
            <w:pPr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niewłaściwe zachowanie kierowcy (palenie tytoniu, e-papierosów, przewóz osób w kabinie kierowcy, niekulturalne zachowanie, itp.)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64CDB36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300,00 (za każdy stwierdzony przypadek)</w:t>
            </w:r>
          </w:p>
        </w:tc>
      </w:tr>
      <w:tr w:rsidR="000D1D2F" w:rsidRPr="000D1D2F" w14:paraId="7868B778" w14:textId="77777777" w:rsidTr="00E37AD9">
        <w:trPr>
          <w:trHeight w:hRule="exact" w:val="11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26A1B77" w14:textId="2841C21F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BACA6D4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zatrudnienie osoby do wykonywania przedmiotu umowy na podstawie umowy cywilnoprawnej, jeżeli osoba ta powinna być zatrudniona na podstawie umowy o pracę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98903EE" w14:textId="77777777" w:rsidR="000D1D2F" w:rsidRPr="005E6800" w:rsidRDefault="000D1D2F" w:rsidP="005E6800">
            <w:pPr>
              <w:tabs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stwierdzony przypadek – dzień pracy)</w:t>
            </w:r>
          </w:p>
        </w:tc>
      </w:tr>
      <w:tr w:rsidR="009A775C" w:rsidRPr="000D1D2F" w14:paraId="12555013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5CAC30B" w14:textId="4DDD3AB2" w:rsidR="009A775C" w:rsidRDefault="009A775C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EA9758F" w14:textId="6D9FAF6C" w:rsidR="009A775C" w:rsidRPr="005E6800" w:rsidRDefault="009A775C" w:rsidP="005E6800">
            <w:pPr>
              <w:ind w:lef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realizacja przedmiotu umowy przez osoby nie wymienione w załączniku nr 6 i 7 do umowy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360FAC64" w14:textId="5238373E" w:rsidR="009A775C" w:rsidRPr="005E6800" w:rsidRDefault="009A775C" w:rsidP="005E680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500,00 (za każdy stwierdzony przypadek – dzień pracy)</w:t>
            </w:r>
          </w:p>
        </w:tc>
      </w:tr>
      <w:tr w:rsidR="000D1D2F" w:rsidRPr="000D1D2F" w14:paraId="65203A3C" w14:textId="77777777" w:rsidTr="00E37AD9">
        <w:trPr>
          <w:trHeight w:hRule="exact" w:val="62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64537A04" w14:textId="15570258" w:rsidR="000D1D2F" w:rsidRPr="00833291" w:rsidRDefault="00833291" w:rsidP="008332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A775C">
              <w:rPr>
                <w:sz w:val="24"/>
                <w:szCs w:val="24"/>
              </w:rPr>
              <w:t>1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717CDC5E" w14:textId="77777777" w:rsidR="000D1D2F" w:rsidRPr="005E6800" w:rsidRDefault="000D1D2F" w:rsidP="005E6800">
            <w:pPr>
              <w:ind w:left="45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za każdy inny przypadek niewykonania lub nienależytego wykonania umowy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5E1EF816" w14:textId="77777777" w:rsidR="000D1D2F" w:rsidRPr="005E6800" w:rsidRDefault="000D1D2F" w:rsidP="005E6800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E6800">
              <w:rPr>
                <w:sz w:val="24"/>
                <w:szCs w:val="24"/>
              </w:rPr>
              <w:t>300,00 (za każdy stwierdzony przypadek)</w:t>
            </w:r>
          </w:p>
        </w:tc>
      </w:tr>
      <w:tr w:rsidR="00746891" w:rsidRPr="000D1D2F" w14:paraId="16547B71" w14:textId="77777777" w:rsidTr="00746891">
        <w:trPr>
          <w:trHeight w:hRule="exact" w:val="12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0641F294" w14:textId="07C3D1D4" w:rsidR="00746891" w:rsidRPr="008C545C" w:rsidRDefault="00746891" w:rsidP="00746891">
            <w:pPr>
              <w:tabs>
                <w:tab w:val="left" w:pos="360"/>
              </w:tabs>
              <w:suppressAutoHyphens w:val="0"/>
              <w:contextualSpacing/>
              <w:jc w:val="center"/>
              <w:rPr>
                <w:sz w:val="24"/>
                <w:szCs w:val="24"/>
              </w:rPr>
            </w:pPr>
            <w:r w:rsidRPr="008C545C">
              <w:rPr>
                <w:sz w:val="24"/>
                <w:szCs w:val="24"/>
              </w:rPr>
              <w:t>42</w:t>
            </w:r>
          </w:p>
        </w:tc>
        <w:tc>
          <w:tcPr>
            <w:tcW w:w="5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2B03DDD3" w14:textId="317D25F1" w:rsidR="00746891" w:rsidRPr="008C545C" w:rsidRDefault="00746891" w:rsidP="00746891">
            <w:pPr>
              <w:ind w:left="45"/>
              <w:rPr>
                <w:sz w:val="24"/>
                <w:szCs w:val="24"/>
              </w:rPr>
            </w:pPr>
            <w:r w:rsidRPr="008C545C">
              <w:rPr>
                <w:sz w:val="24"/>
                <w:szCs w:val="24"/>
              </w:rPr>
              <w:t>Zamieszczenie bez pisemnej zgody Zamawiającego wewnątrz lub na zewnątrz autobusu materiałów reklamowych lub informacyjnych, w szczególności ulotek, naklejek, gazet, nośników reklamowych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28" w:type="dxa"/>
              <w:right w:w="108" w:type="dxa"/>
            </w:tcMar>
            <w:vAlign w:val="center"/>
          </w:tcPr>
          <w:p w14:paraId="4E61BB1F" w14:textId="29255582" w:rsidR="00746891" w:rsidRPr="008C545C" w:rsidRDefault="00746891" w:rsidP="00746891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8C545C">
              <w:rPr>
                <w:sz w:val="24"/>
                <w:szCs w:val="24"/>
              </w:rPr>
              <w:t>300,00 zł (za każdy stwierdzony przypadek)</w:t>
            </w:r>
          </w:p>
        </w:tc>
      </w:tr>
    </w:tbl>
    <w:p w14:paraId="2066EC43" w14:textId="3260B2D8" w:rsidR="000D1D2F" w:rsidRPr="00577481" w:rsidRDefault="000D1D2F" w:rsidP="000D1D2F"/>
    <w:p w14:paraId="27827F5D" w14:textId="77777777" w:rsidR="000D1D2F" w:rsidRPr="00577481" w:rsidRDefault="000D1D2F" w:rsidP="000D1D2F"/>
    <w:p w14:paraId="545CCF07" w14:textId="77777777" w:rsidR="000D1D2F" w:rsidRPr="005E6800" w:rsidRDefault="000D1D2F" w:rsidP="005E6800">
      <w:pPr>
        <w:spacing w:line="312" w:lineRule="auto"/>
        <w:rPr>
          <w:sz w:val="24"/>
          <w:szCs w:val="24"/>
        </w:rPr>
      </w:pPr>
      <w:r w:rsidRPr="005E6800">
        <w:rPr>
          <w:sz w:val="24"/>
          <w:szCs w:val="24"/>
        </w:rPr>
        <w:t>UWAGA:</w:t>
      </w:r>
    </w:p>
    <w:p w14:paraId="077F1AE2" w14:textId="77777777" w:rsidR="000D1D2F" w:rsidRPr="005E6800" w:rsidRDefault="000D1D2F" w:rsidP="005E6800">
      <w:pPr>
        <w:spacing w:line="312" w:lineRule="auto"/>
        <w:rPr>
          <w:sz w:val="24"/>
          <w:szCs w:val="24"/>
        </w:rPr>
      </w:pPr>
    </w:p>
    <w:p w14:paraId="323713B0" w14:textId="6C7F4040" w:rsidR="000D1D2F" w:rsidRPr="005E6800" w:rsidRDefault="000D1D2F">
      <w:pPr>
        <w:pStyle w:val="Akapitzlist"/>
        <w:numPr>
          <w:ilvl w:val="0"/>
          <w:numId w:val="47"/>
        </w:numPr>
        <w:tabs>
          <w:tab w:val="left" w:pos="540"/>
        </w:tabs>
        <w:suppressAutoHyphens w:val="0"/>
        <w:spacing w:line="312" w:lineRule="auto"/>
        <w:ind w:left="360"/>
        <w:contextualSpacing/>
        <w:jc w:val="both"/>
        <w:rPr>
          <w:sz w:val="24"/>
          <w:szCs w:val="24"/>
        </w:rPr>
      </w:pPr>
      <w:r w:rsidRPr="005E6800">
        <w:rPr>
          <w:sz w:val="24"/>
          <w:szCs w:val="24"/>
        </w:rPr>
        <w:t>Za kurs niewykonany rozumie się:</w:t>
      </w:r>
    </w:p>
    <w:p w14:paraId="05FB1AA3" w14:textId="77777777" w:rsidR="000D1D2F" w:rsidRPr="005E6800" w:rsidRDefault="000D1D2F">
      <w:pPr>
        <w:pStyle w:val="Akapitzlist"/>
        <w:numPr>
          <w:ilvl w:val="0"/>
          <w:numId w:val="46"/>
        </w:numPr>
        <w:tabs>
          <w:tab w:val="left" w:pos="540"/>
        </w:tabs>
        <w:suppressAutoHyphens w:val="0"/>
        <w:spacing w:line="312" w:lineRule="auto"/>
        <w:ind w:left="900"/>
        <w:contextualSpacing/>
        <w:jc w:val="both"/>
        <w:rPr>
          <w:sz w:val="24"/>
          <w:szCs w:val="24"/>
        </w:rPr>
      </w:pPr>
      <w:r w:rsidRPr="005E6800">
        <w:rPr>
          <w:sz w:val="24"/>
          <w:szCs w:val="24"/>
        </w:rPr>
        <w:t>kurs wykonany poniżej 50% przystanków na linii komunikacyjnej,</w:t>
      </w:r>
    </w:p>
    <w:p w14:paraId="0D398E93" w14:textId="77777777" w:rsidR="000D1D2F" w:rsidRPr="005E6800" w:rsidRDefault="000D1D2F">
      <w:pPr>
        <w:pStyle w:val="Akapitzlist"/>
        <w:numPr>
          <w:ilvl w:val="0"/>
          <w:numId w:val="46"/>
        </w:numPr>
        <w:tabs>
          <w:tab w:val="left" w:pos="540"/>
        </w:tabs>
        <w:suppressAutoHyphens w:val="0"/>
        <w:spacing w:line="312" w:lineRule="auto"/>
        <w:ind w:left="900"/>
        <w:contextualSpacing/>
        <w:jc w:val="both"/>
        <w:rPr>
          <w:sz w:val="24"/>
          <w:szCs w:val="24"/>
        </w:rPr>
      </w:pPr>
      <w:r w:rsidRPr="005E6800">
        <w:rPr>
          <w:sz w:val="24"/>
          <w:szCs w:val="24"/>
        </w:rPr>
        <w:t>kurs rozpoczęty z opóźnieniem większym niż 30 min.</w:t>
      </w:r>
    </w:p>
    <w:p w14:paraId="741F4915" w14:textId="77777777" w:rsidR="000D1D2F" w:rsidRPr="005E6800" w:rsidRDefault="000D1D2F">
      <w:pPr>
        <w:pStyle w:val="Akapitzlist"/>
        <w:numPr>
          <w:ilvl w:val="0"/>
          <w:numId w:val="46"/>
        </w:numPr>
        <w:tabs>
          <w:tab w:val="left" w:pos="540"/>
        </w:tabs>
        <w:suppressAutoHyphens w:val="0"/>
        <w:spacing w:line="312" w:lineRule="auto"/>
        <w:ind w:left="900"/>
        <w:contextualSpacing/>
        <w:jc w:val="both"/>
        <w:rPr>
          <w:sz w:val="24"/>
          <w:szCs w:val="24"/>
        </w:rPr>
      </w:pPr>
      <w:r w:rsidRPr="005E6800">
        <w:rPr>
          <w:sz w:val="24"/>
          <w:szCs w:val="24"/>
        </w:rPr>
        <w:t xml:space="preserve">kurs realizowany niezgodnie z zasadami objaśnionymi w pkt. 2. </w:t>
      </w:r>
    </w:p>
    <w:p w14:paraId="6F43A6DC" w14:textId="77777777" w:rsidR="000D1D2F" w:rsidRPr="005E6800" w:rsidRDefault="000D1D2F" w:rsidP="005E6800">
      <w:pPr>
        <w:tabs>
          <w:tab w:val="left" w:pos="540"/>
        </w:tabs>
        <w:spacing w:line="312" w:lineRule="auto"/>
        <w:jc w:val="both"/>
        <w:rPr>
          <w:sz w:val="24"/>
          <w:szCs w:val="24"/>
        </w:rPr>
      </w:pPr>
    </w:p>
    <w:p w14:paraId="1165260F" w14:textId="218718A4" w:rsidR="000D1D2F" w:rsidRDefault="000D1D2F">
      <w:pPr>
        <w:pStyle w:val="Akapitzlist"/>
        <w:numPr>
          <w:ilvl w:val="0"/>
          <w:numId w:val="47"/>
        </w:numPr>
        <w:tabs>
          <w:tab w:val="left" w:pos="540"/>
        </w:tabs>
        <w:suppressAutoHyphens w:val="0"/>
        <w:spacing w:line="312" w:lineRule="auto"/>
        <w:ind w:left="360"/>
        <w:contextualSpacing/>
        <w:jc w:val="both"/>
        <w:rPr>
          <w:sz w:val="24"/>
          <w:szCs w:val="24"/>
        </w:rPr>
      </w:pPr>
      <w:r w:rsidRPr="005E6800">
        <w:rPr>
          <w:sz w:val="24"/>
          <w:szCs w:val="24"/>
        </w:rPr>
        <w:t>Operator jest zobowiązany zapewnić podmianę autobusu uszkodzonego, który wykona kurs z przerwanego zadania, od przystanku autobusowego, z którego opóźnienie kursu może wynieść maksymalnie 4 min., w stosunku do przewidzianego rozkładem jazdy.</w:t>
      </w:r>
    </w:p>
    <w:p w14:paraId="56C913D8" w14:textId="77777777" w:rsidR="00746891" w:rsidRDefault="00746891" w:rsidP="00746891">
      <w:pPr>
        <w:pStyle w:val="Akapitzlist"/>
        <w:tabs>
          <w:tab w:val="left" w:pos="540"/>
        </w:tabs>
        <w:suppressAutoHyphens w:val="0"/>
        <w:spacing w:line="312" w:lineRule="auto"/>
        <w:ind w:left="360"/>
        <w:contextualSpacing/>
        <w:jc w:val="both"/>
        <w:rPr>
          <w:sz w:val="24"/>
          <w:szCs w:val="24"/>
        </w:rPr>
      </w:pPr>
    </w:p>
    <w:p w14:paraId="2752760A" w14:textId="78B7ED7C" w:rsidR="00746891" w:rsidRPr="008C545C" w:rsidRDefault="00746891">
      <w:pPr>
        <w:pStyle w:val="Akapitzlist"/>
        <w:numPr>
          <w:ilvl w:val="0"/>
          <w:numId w:val="47"/>
        </w:numPr>
        <w:tabs>
          <w:tab w:val="left" w:pos="540"/>
        </w:tabs>
        <w:suppressAutoHyphens w:val="0"/>
        <w:spacing w:line="312" w:lineRule="auto"/>
        <w:ind w:left="360"/>
        <w:contextualSpacing/>
        <w:jc w:val="both"/>
        <w:rPr>
          <w:sz w:val="24"/>
          <w:szCs w:val="24"/>
        </w:rPr>
      </w:pPr>
      <w:r w:rsidRPr="008C545C">
        <w:rPr>
          <w:sz w:val="24"/>
          <w:szCs w:val="24"/>
        </w:rPr>
        <w:t>Jeżeli wskutek nienależytego wykonania umowy suma kar umownych nałożonych za nienależyte wykonanie umowy w czasie realizacji jednego kursu przekroczyłaby 1.000,00 zł, kara umowna zastanie naliczona w wysokości 1.000,00 zł</w:t>
      </w:r>
    </w:p>
    <w:p w14:paraId="4B6C877C" w14:textId="77777777" w:rsidR="00746891" w:rsidRPr="00746891" w:rsidRDefault="00746891" w:rsidP="00746891">
      <w:pPr>
        <w:tabs>
          <w:tab w:val="left" w:pos="540"/>
        </w:tabs>
        <w:suppressAutoHyphens w:val="0"/>
        <w:spacing w:line="312" w:lineRule="auto"/>
        <w:contextualSpacing/>
        <w:jc w:val="both"/>
        <w:rPr>
          <w:sz w:val="24"/>
          <w:szCs w:val="24"/>
        </w:rPr>
      </w:pPr>
    </w:p>
    <w:p w14:paraId="7071C2B8" w14:textId="77777777" w:rsidR="000D1D2F" w:rsidRPr="00577481" w:rsidRDefault="000D1D2F" w:rsidP="000D1D2F"/>
    <w:p w14:paraId="560834F4" w14:textId="77777777" w:rsidR="008E7DAE" w:rsidRDefault="008E7DAE" w:rsidP="00D04051">
      <w:pPr>
        <w:spacing w:line="276" w:lineRule="auto"/>
        <w:rPr>
          <w:bCs/>
          <w:sz w:val="24"/>
          <w:szCs w:val="24"/>
        </w:rPr>
        <w:sectPr w:rsidR="008E7DAE" w:rsidSect="005E6800">
          <w:pgSz w:w="11909" w:h="16834"/>
          <w:pgMar w:top="1418" w:right="1418" w:bottom="1418" w:left="1418" w:header="709" w:footer="709" w:gutter="0"/>
          <w:cols w:space="708"/>
          <w:noEndnote/>
          <w:docGrid w:linePitch="326"/>
        </w:sectPr>
      </w:pPr>
    </w:p>
    <w:p w14:paraId="60AD652F" w14:textId="77777777" w:rsidR="00290198" w:rsidRDefault="00290198" w:rsidP="00290198">
      <w:pPr>
        <w:pStyle w:val="ust"/>
        <w:spacing w:before="120" w:after="120"/>
        <w:ind w:left="0" w:firstLine="0"/>
        <w:jc w:val="right"/>
        <w:rPr>
          <w:b/>
        </w:rPr>
      </w:pPr>
      <w:r>
        <w:rPr>
          <w:b/>
          <w:bCs/>
        </w:rPr>
        <w:lastRenderedPageBreak/>
        <w:t>Załącznik Nr 6</w:t>
      </w:r>
      <w:r>
        <w:t xml:space="preserve"> do umowy</w:t>
      </w:r>
    </w:p>
    <w:p w14:paraId="770FB90D" w14:textId="77777777" w:rsidR="00290198" w:rsidRDefault="00290198" w:rsidP="00290198">
      <w:pPr>
        <w:ind w:right="39"/>
      </w:pPr>
    </w:p>
    <w:p w14:paraId="313B2707" w14:textId="3F35707E" w:rsidR="00290198" w:rsidRPr="00290198" w:rsidRDefault="00290198" w:rsidP="00290198">
      <w:pPr>
        <w:rPr>
          <w:sz w:val="24"/>
          <w:szCs w:val="24"/>
        </w:rPr>
      </w:pPr>
      <w:r w:rsidRPr="00290198">
        <w:rPr>
          <w:sz w:val="24"/>
          <w:szCs w:val="24"/>
        </w:rPr>
        <w:t xml:space="preserve">..................................................................... </w:t>
      </w:r>
    </w:p>
    <w:p w14:paraId="45550265" w14:textId="504035A3" w:rsidR="00290198" w:rsidRPr="00290198" w:rsidRDefault="00290198" w:rsidP="00290198">
      <w:pPr>
        <w:rPr>
          <w:rFonts w:eastAsia="Batang"/>
          <w:i/>
          <w:sz w:val="24"/>
          <w:szCs w:val="24"/>
        </w:rPr>
      </w:pPr>
      <w:r w:rsidRPr="00290198">
        <w:rPr>
          <w:sz w:val="24"/>
          <w:szCs w:val="24"/>
        </w:rPr>
        <w:tab/>
      </w:r>
      <w:r w:rsidRPr="00290198">
        <w:rPr>
          <w:rFonts w:eastAsia="Batang"/>
          <w:i/>
          <w:sz w:val="24"/>
          <w:szCs w:val="24"/>
        </w:rPr>
        <w:t>(Nazwa i adres Wykonawcy)</w:t>
      </w:r>
    </w:p>
    <w:p w14:paraId="6949C823" w14:textId="77777777" w:rsidR="00290198" w:rsidRPr="001B4EF3" w:rsidRDefault="00290198" w:rsidP="00290198">
      <w:pPr>
        <w:ind w:right="39"/>
        <w:rPr>
          <w:rFonts w:eastAsia="Batang"/>
          <w:i/>
          <w:sz w:val="16"/>
          <w:szCs w:val="16"/>
        </w:rPr>
      </w:pPr>
    </w:p>
    <w:p w14:paraId="4E8FD2B0" w14:textId="3DC77AEA" w:rsidR="00290198" w:rsidRDefault="00290198" w:rsidP="00290198">
      <w:pPr>
        <w:pStyle w:val="Default"/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WYKAZ OSÓB (kierowców), KTÓRE UCZESTNICZ</w:t>
      </w:r>
      <w:r w:rsidR="00EA1DAB">
        <w:rPr>
          <w:b/>
          <w:color w:val="auto"/>
        </w:rPr>
        <w:t>Ą</w:t>
      </w:r>
      <w:r>
        <w:rPr>
          <w:b/>
          <w:color w:val="auto"/>
        </w:rPr>
        <w:t xml:space="preserve"> W </w:t>
      </w:r>
      <w:r w:rsidR="00EA1DAB">
        <w:rPr>
          <w:b/>
          <w:color w:val="auto"/>
        </w:rPr>
        <w:t>REALIZACJI PRZEDMIOTU UMOWY</w:t>
      </w:r>
    </w:p>
    <w:p w14:paraId="28C330DC" w14:textId="77777777" w:rsidR="00EA1DAB" w:rsidRPr="001B4EF3" w:rsidRDefault="00EA1DAB" w:rsidP="00290198">
      <w:pPr>
        <w:pStyle w:val="Default"/>
        <w:spacing w:line="276" w:lineRule="auto"/>
        <w:jc w:val="center"/>
        <w:rPr>
          <w:b/>
          <w:color w:val="auto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0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3833"/>
        <w:gridCol w:w="5944"/>
        <w:gridCol w:w="3697"/>
      </w:tblGrid>
      <w:tr w:rsidR="00290198" w14:paraId="3949DF7D" w14:textId="77777777" w:rsidTr="001B4EF3">
        <w:trPr>
          <w:trHeight w:val="9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74F29B6" w14:textId="77777777" w:rsidR="00290198" w:rsidRPr="00290198" w:rsidRDefault="00290198" w:rsidP="00290198">
            <w:pPr>
              <w:snapToGrid w:val="0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290198">
              <w:rPr>
                <w:color w:val="000000"/>
                <w:spacing w:val="4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3002BB2" w14:textId="63363732" w:rsidR="00290198" w:rsidRPr="00290198" w:rsidRDefault="00290198" w:rsidP="00EA1DAB">
            <w:pPr>
              <w:pStyle w:val="Default"/>
              <w:jc w:val="center"/>
            </w:pPr>
            <w:r w:rsidRPr="00290198">
              <w:rPr>
                <w:bCs/>
              </w:rPr>
              <w:t>Nazwisko i imię Kierowcy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02BB7" w14:textId="0E1A137A" w:rsidR="00290198" w:rsidRPr="00290198" w:rsidRDefault="00290198" w:rsidP="00EA1DAB">
            <w:pPr>
              <w:pStyle w:val="Default"/>
              <w:jc w:val="center"/>
              <w:rPr>
                <w:bCs/>
              </w:rPr>
            </w:pPr>
            <w:r w:rsidRPr="00290198">
              <w:rPr>
                <w:bCs/>
              </w:rPr>
              <w:t>Wskazanie doświadczenia kierowcy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419B538" w14:textId="29511FF1" w:rsidR="00290198" w:rsidRPr="00290198" w:rsidRDefault="00EA1DAB" w:rsidP="00EA1DAB">
            <w:pPr>
              <w:pStyle w:val="Default"/>
              <w:jc w:val="center"/>
            </w:pPr>
            <w:r>
              <w:t xml:space="preserve">Ilość miesięcy </w:t>
            </w:r>
            <w:r w:rsidR="001B4EF3">
              <w:rPr>
                <w:rFonts w:eastAsia="Calibri"/>
              </w:rPr>
              <w:t xml:space="preserve">doświadczenia </w:t>
            </w:r>
            <w:r w:rsidR="001B4EF3">
              <w:rPr>
                <w:rFonts w:eastAsia="Calibri"/>
              </w:rPr>
              <w:br/>
              <w:t>w kierowaniu autobusami nabyte</w:t>
            </w:r>
            <w:r w:rsidR="001B4EF3" w:rsidRPr="00F62ECB">
              <w:rPr>
                <w:rFonts w:eastAsia="Calibri"/>
              </w:rPr>
              <w:t xml:space="preserve"> </w:t>
            </w:r>
            <w:r w:rsidR="001B4EF3">
              <w:rPr>
                <w:rFonts w:eastAsia="Calibri"/>
              </w:rPr>
              <w:br/>
            </w:r>
            <w:r w:rsidR="001B4EF3" w:rsidRPr="00F62ECB">
              <w:rPr>
                <w:rFonts w:eastAsia="Calibri"/>
              </w:rPr>
              <w:t>w okresie ostatnich 5 lat</w:t>
            </w:r>
            <w:r w:rsidR="001B4EF3">
              <w:rPr>
                <w:rFonts w:eastAsia="Calibri"/>
              </w:rPr>
              <w:t>,</w:t>
            </w:r>
            <w:r w:rsidR="001B4EF3" w:rsidRPr="00F62ECB">
              <w:rPr>
                <w:rFonts w:eastAsia="Calibri"/>
              </w:rPr>
              <w:t xml:space="preserve"> </w:t>
            </w:r>
            <w:r w:rsidR="001B4EF3">
              <w:rPr>
                <w:rFonts w:eastAsia="Calibri"/>
              </w:rPr>
              <w:br/>
              <w:t>zgodnie z wymogami SWZ</w:t>
            </w:r>
            <w:r w:rsidR="00060284">
              <w:rPr>
                <w:rFonts w:eastAsia="Calibri"/>
              </w:rPr>
              <w:t xml:space="preserve"> i umowy</w:t>
            </w:r>
          </w:p>
        </w:tc>
      </w:tr>
      <w:tr w:rsidR="00290198" w14:paraId="19A41B48" w14:textId="77777777" w:rsidTr="001B4EF3">
        <w:trPr>
          <w:trHeight w:val="170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B84A281" w14:textId="77777777" w:rsidR="00290198" w:rsidRPr="009A775C" w:rsidRDefault="00290198" w:rsidP="00290198">
            <w:pPr>
              <w:snapToGrid w:val="0"/>
              <w:spacing w:before="120" w:line="360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9A775C">
              <w:rPr>
                <w:color w:val="000000"/>
                <w:spacing w:val="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A5AE2EF" w14:textId="77777777" w:rsidR="00290198" w:rsidRDefault="00290198">
            <w:pPr>
              <w:pStyle w:val="Default"/>
              <w:spacing w:line="360" w:lineRule="auto"/>
              <w:ind w:hanging="403"/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183B7FE" w14:textId="17C94FC2" w:rsidR="00290198" w:rsidRDefault="00290198" w:rsidP="00290198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Pracodawca ………………</w:t>
            </w:r>
            <w:r w:rsidR="00EA1DAB">
              <w:rPr>
                <w:bCs/>
              </w:rPr>
              <w:t>…………………..</w:t>
            </w:r>
            <w:r>
              <w:rPr>
                <w:bCs/>
              </w:rPr>
              <w:t>…………..</w:t>
            </w:r>
          </w:p>
          <w:p w14:paraId="0BC0F43F" w14:textId="4D49D553" w:rsidR="00290198" w:rsidRDefault="00290198" w:rsidP="00290198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Okres od </w:t>
            </w:r>
            <w:r w:rsidR="00EA1DAB">
              <w:rPr>
                <w:bCs/>
              </w:rPr>
              <w:t>……………..…..……</w:t>
            </w:r>
            <w:r>
              <w:rPr>
                <w:bCs/>
              </w:rPr>
              <w:t xml:space="preserve"> do </w:t>
            </w:r>
            <w:r w:rsidR="00EA1DAB">
              <w:rPr>
                <w:bCs/>
              </w:rPr>
              <w:t>………..……..………</w:t>
            </w:r>
          </w:p>
          <w:p w14:paraId="60563C92" w14:textId="77777777" w:rsidR="00EA1DAB" w:rsidRDefault="00EA1DAB" w:rsidP="00290198">
            <w:pPr>
              <w:pStyle w:val="Default"/>
              <w:spacing w:line="276" w:lineRule="auto"/>
              <w:jc w:val="both"/>
              <w:rPr>
                <w:bCs/>
              </w:rPr>
            </w:pPr>
          </w:p>
          <w:p w14:paraId="090847AD" w14:textId="77777777" w:rsidR="00EA1DAB" w:rsidRDefault="00EA1DAB" w:rsidP="00EA1DAB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Pracodawca …………………………………..…………..</w:t>
            </w:r>
          </w:p>
          <w:p w14:paraId="76E4E0A9" w14:textId="60FA1EC1" w:rsidR="00290198" w:rsidRDefault="00EA1DAB" w:rsidP="00EA1DAB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Okres od ……………..…..…… do ………..……..………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58BA775" w14:textId="65E66E64" w:rsidR="00290198" w:rsidRDefault="00290198">
            <w:pPr>
              <w:pStyle w:val="Default"/>
              <w:spacing w:line="360" w:lineRule="auto"/>
              <w:ind w:left="142" w:hanging="403"/>
              <w:jc w:val="center"/>
            </w:pPr>
          </w:p>
        </w:tc>
      </w:tr>
      <w:tr w:rsidR="00EA1DAB" w14:paraId="61E71152" w14:textId="77777777" w:rsidTr="001B4EF3">
        <w:trPr>
          <w:trHeight w:val="94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7B76296" w14:textId="77777777" w:rsidR="00EA1DAB" w:rsidRPr="009A775C" w:rsidRDefault="00EA1DAB" w:rsidP="00EA1DAB">
            <w:pPr>
              <w:snapToGrid w:val="0"/>
              <w:spacing w:before="120" w:line="360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9A775C">
              <w:rPr>
                <w:color w:val="000000"/>
                <w:spacing w:val="4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4DEEA1" w14:textId="77777777" w:rsidR="00EA1DAB" w:rsidRDefault="00EA1DAB" w:rsidP="00EA1DAB">
            <w:pPr>
              <w:pStyle w:val="Default"/>
              <w:spacing w:line="360" w:lineRule="auto"/>
              <w:ind w:hanging="403"/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8D096F5" w14:textId="77777777" w:rsidR="00EA1DAB" w:rsidRDefault="00EA1DAB" w:rsidP="00EA1DAB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Pracodawca …………………………………..…………..</w:t>
            </w:r>
          </w:p>
          <w:p w14:paraId="253C13DD" w14:textId="77777777" w:rsidR="00EA1DAB" w:rsidRDefault="00EA1DAB" w:rsidP="00EA1DAB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Okres od ……………..…..…… do ………..……..………</w:t>
            </w:r>
          </w:p>
          <w:p w14:paraId="0CD2DD7B" w14:textId="77777777" w:rsidR="00EA1DAB" w:rsidRDefault="00EA1DAB" w:rsidP="00EA1DAB">
            <w:pPr>
              <w:pStyle w:val="Default"/>
              <w:spacing w:line="276" w:lineRule="auto"/>
              <w:jc w:val="both"/>
              <w:rPr>
                <w:bCs/>
              </w:rPr>
            </w:pPr>
          </w:p>
          <w:p w14:paraId="10876325" w14:textId="77777777" w:rsidR="00EA1DAB" w:rsidRDefault="00EA1DAB" w:rsidP="00EA1DAB">
            <w:pPr>
              <w:pStyle w:val="Default"/>
              <w:tabs>
                <w:tab w:val="left" w:pos="806"/>
              </w:tabs>
              <w:spacing w:line="276" w:lineRule="auto"/>
              <w:jc w:val="both"/>
              <w:rPr>
                <w:bCs/>
              </w:rPr>
            </w:pPr>
            <w:r>
              <w:rPr>
                <w:bCs/>
              </w:rPr>
              <w:t>Pracodawca …………………………………..…………..</w:t>
            </w:r>
          </w:p>
          <w:p w14:paraId="18258C13" w14:textId="198F2ED9" w:rsidR="00EA1DAB" w:rsidRDefault="00EA1DAB" w:rsidP="00EA1DAB">
            <w:pPr>
              <w:pStyle w:val="Default"/>
              <w:spacing w:line="276" w:lineRule="auto"/>
              <w:rPr>
                <w:bCs/>
              </w:rPr>
            </w:pPr>
            <w:r>
              <w:rPr>
                <w:bCs/>
              </w:rPr>
              <w:t>Okres od ……………..…..…… do ………..……..……...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37B7291" w14:textId="5425E006" w:rsidR="00EA1DAB" w:rsidRDefault="00EA1DAB" w:rsidP="00EA1DAB">
            <w:pPr>
              <w:pStyle w:val="Default"/>
              <w:spacing w:line="360" w:lineRule="auto"/>
              <w:ind w:left="142" w:hanging="403"/>
              <w:jc w:val="center"/>
            </w:pPr>
          </w:p>
        </w:tc>
      </w:tr>
      <w:tr w:rsidR="00290198" w14:paraId="0AE8A13F" w14:textId="77777777" w:rsidTr="001B4EF3">
        <w:trPr>
          <w:trHeight w:val="942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905F50" w14:textId="77777777" w:rsidR="00290198" w:rsidRPr="009A775C" w:rsidRDefault="00290198" w:rsidP="00290198">
            <w:pPr>
              <w:snapToGrid w:val="0"/>
              <w:spacing w:before="120" w:line="360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9A775C">
              <w:rPr>
                <w:color w:val="000000"/>
                <w:spacing w:val="4"/>
                <w:sz w:val="24"/>
                <w:szCs w:val="24"/>
                <w:lang w:eastAsia="en-US"/>
              </w:rPr>
              <w:t>..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68D0" w14:textId="77777777" w:rsidR="00290198" w:rsidRDefault="00290198">
            <w:pPr>
              <w:pStyle w:val="Default"/>
              <w:spacing w:line="360" w:lineRule="auto"/>
              <w:ind w:hanging="403"/>
              <w:jc w:val="center"/>
            </w:pPr>
          </w:p>
        </w:tc>
        <w:tc>
          <w:tcPr>
            <w:tcW w:w="594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B2CB01" w14:textId="77777777" w:rsidR="00290198" w:rsidRDefault="00290198">
            <w:pPr>
              <w:pStyle w:val="Default"/>
              <w:tabs>
                <w:tab w:val="left" w:pos="806"/>
              </w:tabs>
              <w:spacing w:line="276" w:lineRule="auto"/>
              <w:ind w:left="1" w:hanging="403"/>
              <w:jc w:val="both"/>
              <w:rPr>
                <w:b/>
                <w:bCs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722BE3A" w14:textId="77777777" w:rsidR="00290198" w:rsidRDefault="00290198">
            <w:pPr>
              <w:pStyle w:val="Default"/>
              <w:spacing w:line="360" w:lineRule="auto"/>
              <w:ind w:left="142" w:hanging="403"/>
              <w:jc w:val="center"/>
              <w:rPr>
                <w:b/>
                <w:bCs/>
              </w:rPr>
            </w:pPr>
          </w:p>
        </w:tc>
      </w:tr>
    </w:tbl>
    <w:p w14:paraId="453590BA" w14:textId="77777777" w:rsidR="00290198" w:rsidRDefault="00290198" w:rsidP="00290198"/>
    <w:p w14:paraId="65D646E6" w14:textId="33EEF087" w:rsidR="00D04051" w:rsidRPr="001B4EF3" w:rsidRDefault="00290198" w:rsidP="00AB514A">
      <w:pPr>
        <w:tabs>
          <w:tab w:val="left" w:pos="8647"/>
        </w:tabs>
        <w:spacing w:before="120"/>
        <w:ind w:left="8647"/>
        <w:jc w:val="center"/>
        <w:rPr>
          <w:b/>
          <w:sz w:val="20"/>
        </w:rPr>
      </w:pPr>
      <w:r>
        <w:rPr>
          <w:sz w:val="20"/>
        </w:rPr>
        <w:t>....................................................................</w:t>
      </w:r>
      <w:r>
        <w:rPr>
          <w:sz w:val="20"/>
        </w:rPr>
        <w:br/>
        <w:t>(podpis osoby uprawnionej do reprezentacji)</w:t>
      </w:r>
    </w:p>
    <w:sectPr w:rsidR="00D04051" w:rsidRPr="001B4EF3" w:rsidSect="00290198">
      <w:pgSz w:w="16834" w:h="11909" w:orient="landscape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206ED" w14:textId="77777777" w:rsidR="00B94D38" w:rsidRDefault="00B94D38" w:rsidP="005F494A">
      <w:r>
        <w:separator/>
      </w:r>
    </w:p>
  </w:endnote>
  <w:endnote w:type="continuationSeparator" w:id="0">
    <w:p w14:paraId="7DB07052" w14:textId="77777777" w:rsidR="00B94D38" w:rsidRDefault="00B94D38" w:rsidP="005F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3785"/>
      <w:docPartObj>
        <w:docPartGallery w:val="Page Numbers (Bottom of Page)"/>
        <w:docPartUnique/>
      </w:docPartObj>
    </w:sdtPr>
    <w:sdtContent>
      <w:p w14:paraId="51091470" w14:textId="77777777" w:rsidR="003E170B" w:rsidRDefault="003E170B">
        <w:pPr>
          <w:pStyle w:val="Stopka"/>
          <w:jc w:val="right"/>
        </w:pPr>
        <w:r w:rsidRPr="005F494A">
          <w:rPr>
            <w:sz w:val="24"/>
            <w:szCs w:val="24"/>
          </w:rPr>
          <w:fldChar w:fldCharType="begin"/>
        </w:r>
        <w:r w:rsidRPr="005F494A">
          <w:rPr>
            <w:sz w:val="24"/>
            <w:szCs w:val="24"/>
          </w:rPr>
          <w:instrText xml:space="preserve"> PAGE   \* MERGEFORMAT </w:instrText>
        </w:r>
        <w:r w:rsidRPr="005F494A">
          <w:rPr>
            <w:sz w:val="24"/>
            <w:szCs w:val="24"/>
          </w:rPr>
          <w:fldChar w:fldCharType="separate"/>
        </w:r>
        <w:r w:rsidR="000E70BE">
          <w:rPr>
            <w:noProof/>
            <w:sz w:val="24"/>
            <w:szCs w:val="24"/>
          </w:rPr>
          <w:t>21</w:t>
        </w:r>
        <w:r w:rsidRPr="005F494A">
          <w:rPr>
            <w:sz w:val="24"/>
            <w:szCs w:val="24"/>
          </w:rPr>
          <w:fldChar w:fldCharType="end"/>
        </w:r>
      </w:p>
    </w:sdtContent>
  </w:sdt>
  <w:p w14:paraId="6461E464" w14:textId="77777777" w:rsidR="003E170B" w:rsidRDefault="003E17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7DCD" w14:textId="77777777" w:rsidR="00B94D38" w:rsidRDefault="00B94D38" w:rsidP="005F494A">
      <w:r>
        <w:separator/>
      </w:r>
    </w:p>
  </w:footnote>
  <w:footnote w:type="continuationSeparator" w:id="0">
    <w:p w14:paraId="6271E4CA" w14:textId="77777777" w:rsidR="00B94D38" w:rsidRDefault="00B94D38" w:rsidP="005F4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183EC" w14:textId="432DCA7A" w:rsidR="003E170B" w:rsidRPr="00954CD1" w:rsidRDefault="00960EF7" w:rsidP="00954CD1">
    <w:pPr>
      <w:tabs>
        <w:tab w:val="left" w:pos="0"/>
      </w:tabs>
      <w:jc w:val="both"/>
      <w:rPr>
        <w:rFonts w:ascii="Cambria" w:hAnsi="Cambria"/>
        <w:b/>
        <w:bCs/>
        <w:sz w:val="16"/>
        <w:szCs w:val="16"/>
      </w:rPr>
    </w:pPr>
    <w:r>
      <w:rPr>
        <w:rFonts w:ascii="Cambria" w:hAnsi="Cambria"/>
        <w:b/>
        <w:sz w:val="16"/>
        <w:szCs w:val="16"/>
      </w:rPr>
      <w:t>6</w:t>
    </w:r>
    <w:r w:rsidR="003E170B">
      <w:rPr>
        <w:rFonts w:ascii="Cambria" w:hAnsi="Cambria"/>
        <w:b/>
        <w:sz w:val="16"/>
        <w:szCs w:val="16"/>
      </w:rPr>
      <w:t xml:space="preserve">/2023 </w:t>
    </w:r>
    <w:r w:rsidR="003E170B" w:rsidRPr="000D50EB">
      <w:rPr>
        <w:rFonts w:ascii="Cambria" w:hAnsi="Cambria"/>
        <w:b/>
        <w:sz w:val="16"/>
        <w:szCs w:val="16"/>
      </w:rPr>
      <w:t>„</w:t>
    </w:r>
    <w:r w:rsidR="003E170B" w:rsidRPr="009018E6">
      <w:rPr>
        <w:rFonts w:ascii="Cambria" w:hAnsi="Cambria"/>
        <w:b/>
        <w:sz w:val="16"/>
        <w:szCs w:val="16"/>
      </w:rPr>
      <w:t>Wykonywanie usług przewozowych w komunikacji miejskiej w Kielcach autobusami będącymi własnością Zamawiającego</w:t>
    </w:r>
    <w:r w:rsidR="003E170B" w:rsidRPr="000D50EB">
      <w:rPr>
        <w:rFonts w:ascii="Cambria" w:hAnsi="Cambria"/>
        <w:b/>
        <w:sz w:val="16"/>
        <w:szCs w:val="16"/>
      </w:rPr>
      <w:t>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multilevel"/>
    <w:tmpl w:val="0000000A"/>
    <w:name w:val="WW8Num10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 w15:restartNumberingAfterBreak="0">
    <w:nsid w:val="0000000B"/>
    <w:multiLevelType w:val="multilevel"/>
    <w:tmpl w:val="7CA42800"/>
    <w:name w:val="WW8Num18"/>
    <w:lvl w:ilvl="0">
      <w:start w:val="2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2" w15:restartNumberingAfterBreak="0">
    <w:nsid w:val="0000000D"/>
    <w:multiLevelType w:val="singleLevel"/>
    <w:tmpl w:val="0000000D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i w:val="0"/>
      </w:rPr>
    </w:lvl>
  </w:abstractNum>
  <w:abstractNum w:abstractNumId="3" w15:restartNumberingAfterBreak="0">
    <w:nsid w:val="00000016"/>
    <w:multiLevelType w:val="multilevel"/>
    <w:tmpl w:val="00000016"/>
    <w:name w:val="WW8Num22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4" w15:restartNumberingAfterBreak="0">
    <w:nsid w:val="0000003A"/>
    <w:multiLevelType w:val="multilevel"/>
    <w:tmpl w:val="0000003A"/>
    <w:name w:val="WW8Num10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19.1."/>
      <w:lvlJc w:val="left"/>
      <w:pPr>
        <w:tabs>
          <w:tab w:val="num" w:pos="861"/>
        </w:tabs>
        <w:ind w:left="861" w:hanging="435"/>
      </w:pPr>
    </w:lvl>
    <w:lvl w:ilvl="2">
      <w:start w:val="1"/>
      <w:numFmt w:val="decimal"/>
      <w:lvlText w:val="%1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3.%4.%5.%6.%7.%8.%9."/>
      <w:lvlJc w:val="left"/>
      <w:pPr>
        <w:tabs>
          <w:tab w:val="num" w:pos="5208"/>
        </w:tabs>
        <w:ind w:left="5208" w:hanging="1800"/>
      </w:pPr>
    </w:lvl>
  </w:abstractNum>
  <w:abstractNum w:abstractNumId="5" w15:restartNumberingAfterBreak="0">
    <w:nsid w:val="00101E90"/>
    <w:multiLevelType w:val="hybridMultilevel"/>
    <w:tmpl w:val="822C4D62"/>
    <w:lvl w:ilvl="0" w:tplc="101A2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2B5058D"/>
    <w:multiLevelType w:val="hybridMultilevel"/>
    <w:tmpl w:val="ECE813E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096920F9"/>
    <w:multiLevelType w:val="hybridMultilevel"/>
    <w:tmpl w:val="70B682E6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681065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5" w:hanging="360"/>
      </w:pPr>
    </w:lvl>
    <w:lvl w:ilvl="2" w:tplc="FFFFFFFF">
      <w:start w:val="1"/>
      <w:numFmt w:val="lowerRoman"/>
      <w:lvlText w:val="%3."/>
      <w:lvlJc w:val="right"/>
      <w:pPr>
        <w:ind w:left="2275" w:hanging="180"/>
      </w:pPr>
    </w:lvl>
    <w:lvl w:ilvl="3" w:tplc="FFFFFFFF">
      <w:start w:val="1"/>
      <w:numFmt w:val="decimal"/>
      <w:lvlText w:val="%4."/>
      <w:lvlJc w:val="left"/>
      <w:pPr>
        <w:ind w:left="2995" w:hanging="360"/>
      </w:pPr>
    </w:lvl>
    <w:lvl w:ilvl="4" w:tplc="FFFFFFFF">
      <w:start w:val="1"/>
      <w:numFmt w:val="lowerLetter"/>
      <w:lvlText w:val="%5."/>
      <w:lvlJc w:val="left"/>
      <w:pPr>
        <w:ind w:left="3715" w:hanging="360"/>
      </w:pPr>
    </w:lvl>
    <w:lvl w:ilvl="5" w:tplc="FFFFFFFF">
      <w:start w:val="1"/>
      <w:numFmt w:val="lowerRoman"/>
      <w:lvlText w:val="%6."/>
      <w:lvlJc w:val="right"/>
      <w:pPr>
        <w:ind w:left="4435" w:hanging="180"/>
      </w:pPr>
    </w:lvl>
    <w:lvl w:ilvl="6" w:tplc="FFFFFFFF">
      <w:start w:val="1"/>
      <w:numFmt w:val="decimal"/>
      <w:lvlText w:val="%7."/>
      <w:lvlJc w:val="left"/>
      <w:pPr>
        <w:ind w:left="5155" w:hanging="360"/>
      </w:pPr>
    </w:lvl>
    <w:lvl w:ilvl="7" w:tplc="FFFFFFFF">
      <w:start w:val="1"/>
      <w:numFmt w:val="lowerLetter"/>
      <w:lvlText w:val="%8."/>
      <w:lvlJc w:val="left"/>
      <w:pPr>
        <w:ind w:left="5875" w:hanging="360"/>
      </w:pPr>
    </w:lvl>
    <w:lvl w:ilvl="8" w:tplc="FFFFFFFF">
      <w:start w:val="1"/>
      <w:numFmt w:val="lowerRoman"/>
      <w:lvlText w:val="%9."/>
      <w:lvlJc w:val="right"/>
      <w:pPr>
        <w:ind w:left="6595" w:hanging="180"/>
      </w:pPr>
    </w:lvl>
  </w:abstractNum>
  <w:abstractNum w:abstractNumId="9" w15:restartNumberingAfterBreak="0">
    <w:nsid w:val="0DEE0CBE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E36EBA"/>
    <w:multiLevelType w:val="hybridMultilevel"/>
    <w:tmpl w:val="70B682E6"/>
    <w:lvl w:ilvl="0" w:tplc="193685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E15C0"/>
    <w:multiLevelType w:val="multilevel"/>
    <w:tmpl w:val="72DCDEC8"/>
    <w:name w:val="WW8Num10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134" w:hanging="283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hint="default"/>
      </w:rPr>
    </w:lvl>
  </w:abstractNum>
  <w:abstractNum w:abstractNumId="12" w15:restartNumberingAfterBreak="0">
    <w:nsid w:val="158E0B30"/>
    <w:multiLevelType w:val="hybridMultilevel"/>
    <w:tmpl w:val="CF92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926589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773A73"/>
    <w:multiLevelType w:val="hybridMultilevel"/>
    <w:tmpl w:val="11D8E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38333E"/>
    <w:multiLevelType w:val="hybridMultilevel"/>
    <w:tmpl w:val="CB10A960"/>
    <w:lvl w:ilvl="0" w:tplc="30D2653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3038F8"/>
    <w:multiLevelType w:val="hybridMultilevel"/>
    <w:tmpl w:val="62CC801C"/>
    <w:lvl w:ilvl="0" w:tplc="274E62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B638D8"/>
    <w:multiLevelType w:val="hybridMultilevel"/>
    <w:tmpl w:val="09B6D33E"/>
    <w:lvl w:ilvl="0" w:tplc="F33CC586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44128D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CB33FB"/>
    <w:multiLevelType w:val="hybridMultilevel"/>
    <w:tmpl w:val="23BAF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562CE5"/>
    <w:multiLevelType w:val="hybridMultilevel"/>
    <w:tmpl w:val="EDDA7D06"/>
    <w:lvl w:ilvl="0" w:tplc="EC82CA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23835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C6C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B051780"/>
    <w:multiLevelType w:val="hybridMultilevel"/>
    <w:tmpl w:val="ECE813E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2BBB5FA2"/>
    <w:multiLevelType w:val="hybridMultilevel"/>
    <w:tmpl w:val="EBC229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43511D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4D5036"/>
    <w:multiLevelType w:val="hybridMultilevel"/>
    <w:tmpl w:val="EDDA7D0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AC684F"/>
    <w:multiLevelType w:val="hybridMultilevel"/>
    <w:tmpl w:val="F2B46244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941153"/>
    <w:multiLevelType w:val="hybridMultilevel"/>
    <w:tmpl w:val="5AA00228"/>
    <w:lvl w:ilvl="0" w:tplc="53BE38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B67A9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A4D3EE0"/>
    <w:multiLevelType w:val="hybridMultilevel"/>
    <w:tmpl w:val="B4908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6743B4"/>
    <w:multiLevelType w:val="multilevel"/>
    <w:tmpl w:val="33361C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EDD341B"/>
    <w:multiLevelType w:val="hybridMultilevel"/>
    <w:tmpl w:val="1BDC1F0E"/>
    <w:lvl w:ilvl="0" w:tplc="8F94B62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112633C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B686DAA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018764B"/>
    <w:multiLevelType w:val="hybridMultilevel"/>
    <w:tmpl w:val="C8FC158E"/>
    <w:lvl w:ilvl="0" w:tplc="FFFFFFFF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555" w:hanging="360"/>
      </w:pPr>
    </w:lvl>
    <w:lvl w:ilvl="2" w:tplc="FFFFFFFF">
      <w:start w:val="1"/>
      <w:numFmt w:val="lowerRoman"/>
      <w:lvlText w:val="%3."/>
      <w:lvlJc w:val="right"/>
      <w:pPr>
        <w:ind w:left="2275" w:hanging="180"/>
      </w:pPr>
    </w:lvl>
    <w:lvl w:ilvl="3" w:tplc="FFFFFFFF">
      <w:start w:val="1"/>
      <w:numFmt w:val="decimal"/>
      <w:lvlText w:val="%4."/>
      <w:lvlJc w:val="left"/>
      <w:pPr>
        <w:ind w:left="2995" w:hanging="360"/>
      </w:pPr>
    </w:lvl>
    <w:lvl w:ilvl="4" w:tplc="FFFFFFFF">
      <w:start w:val="1"/>
      <w:numFmt w:val="lowerLetter"/>
      <w:lvlText w:val="%5."/>
      <w:lvlJc w:val="left"/>
      <w:pPr>
        <w:ind w:left="3715" w:hanging="360"/>
      </w:pPr>
    </w:lvl>
    <w:lvl w:ilvl="5" w:tplc="FFFFFFFF">
      <w:start w:val="1"/>
      <w:numFmt w:val="lowerRoman"/>
      <w:lvlText w:val="%6."/>
      <w:lvlJc w:val="right"/>
      <w:pPr>
        <w:ind w:left="4435" w:hanging="180"/>
      </w:pPr>
    </w:lvl>
    <w:lvl w:ilvl="6" w:tplc="FFFFFFFF">
      <w:start w:val="1"/>
      <w:numFmt w:val="decimal"/>
      <w:lvlText w:val="%7."/>
      <w:lvlJc w:val="left"/>
      <w:pPr>
        <w:ind w:left="5155" w:hanging="360"/>
      </w:pPr>
    </w:lvl>
    <w:lvl w:ilvl="7" w:tplc="FFFFFFFF">
      <w:start w:val="1"/>
      <w:numFmt w:val="lowerLetter"/>
      <w:lvlText w:val="%8."/>
      <w:lvlJc w:val="left"/>
      <w:pPr>
        <w:ind w:left="5875" w:hanging="360"/>
      </w:pPr>
    </w:lvl>
    <w:lvl w:ilvl="8" w:tplc="FFFFFFFF">
      <w:start w:val="1"/>
      <w:numFmt w:val="lowerRoman"/>
      <w:lvlText w:val="%9."/>
      <w:lvlJc w:val="right"/>
      <w:pPr>
        <w:ind w:left="6595" w:hanging="180"/>
      </w:pPr>
    </w:lvl>
  </w:abstractNum>
  <w:abstractNum w:abstractNumId="33" w15:restartNumberingAfterBreak="0">
    <w:nsid w:val="588D532F"/>
    <w:multiLevelType w:val="hybridMultilevel"/>
    <w:tmpl w:val="497696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E5ADC"/>
    <w:multiLevelType w:val="hybridMultilevel"/>
    <w:tmpl w:val="62CC80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E24BEA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7734C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0D238A"/>
    <w:multiLevelType w:val="hybridMultilevel"/>
    <w:tmpl w:val="62CC80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AE5868"/>
    <w:multiLevelType w:val="hybridMultilevel"/>
    <w:tmpl w:val="A26A385A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DD45E50"/>
    <w:multiLevelType w:val="hybridMultilevel"/>
    <w:tmpl w:val="FD0AEF20"/>
    <w:lvl w:ilvl="0" w:tplc="18361E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EB47C21"/>
    <w:multiLevelType w:val="hybridMultilevel"/>
    <w:tmpl w:val="ECE813E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5FFE4EA5"/>
    <w:multiLevelType w:val="hybridMultilevel"/>
    <w:tmpl w:val="C8FC158E"/>
    <w:lvl w:ilvl="0" w:tplc="683409A0">
      <w:start w:val="1"/>
      <w:numFmt w:val="lowerLetter"/>
      <w:lvlText w:val="%1)"/>
      <w:lvlJc w:val="left"/>
      <w:pPr>
        <w:ind w:left="835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55" w:hanging="360"/>
      </w:pPr>
    </w:lvl>
    <w:lvl w:ilvl="2" w:tplc="0415001B">
      <w:start w:val="1"/>
      <w:numFmt w:val="lowerRoman"/>
      <w:lvlText w:val="%3."/>
      <w:lvlJc w:val="right"/>
      <w:pPr>
        <w:ind w:left="2275" w:hanging="180"/>
      </w:pPr>
    </w:lvl>
    <w:lvl w:ilvl="3" w:tplc="0415000F">
      <w:start w:val="1"/>
      <w:numFmt w:val="decimal"/>
      <w:lvlText w:val="%4."/>
      <w:lvlJc w:val="left"/>
      <w:pPr>
        <w:ind w:left="2995" w:hanging="360"/>
      </w:pPr>
    </w:lvl>
    <w:lvl w:ilvl="4" w:tplc="04150019">
      <w:start w:val="1"/>
      <w:numFmt w:val="lowerLetter"/>
      <w:lvlText w:val="%5."/>
      <w:lvlJc w:val="left"/>
      <w:pPr>
        <w:ind w:left="3715" w:hanging="360"/>
      </w:pPr>
    </w:lvl>
    <w:lvl w:ilvl="5" w:tplc="0415001B">
      <w:start w:val="1"/>
      <w:numFmt w:val="lowerRoman"/>
      <w:lvlText w:val="%6."/>
      <w:lvlJc w:val="right"/>
      <w:pPr>
        <w:ind w:left="4435" w:hanging="180"/>
      </w:pPr>
    </w:lvl>
    <w:lvl w:ilvl="6" w:tplc="0415000F">
      <w:start w:val="1"/>
      <w:numFmt w:val="decimal"/>
      <w:lvlText w:val="%7."/>
      <w:lvlJc w:val="left"/>
      <w:pPr>
        <w:ind w:left="5155" w:hanging="360"/>
      </w:pPr>
    </w:lvl>
    <w:lvl w:ilvl="7" w:tplc="04150019">
      <w:start w:val="1"/>
      <w:numFmt w:val="lowerLetter"/>
      <w:lvlText w:val="%8."/>
      <w:lvlJc w:val="left"/>
      <w:pPr>
        <w:ind w:left="5875" w:hanging="360"/>
      </w:pPr>
    </w:lvl>
    <w:lvl w:ilvl="8" w:tplc="0415001B">
      <w:start w:val="1"/>
      <w:numFmt w:val="lowerRoman"/>
      <w:lvlText w:val="%9."/>
      <w:lvlJc w:val="right"/>
      <w:pPr>
        <w:ind w:left="6595" w:hanging="180"/>
      </w:pPr>
    </w:lvl>
  </w:abstractNum>
  <w:abstractNum w:abstractNumId="42" w15:restartNumberingAfterBreak="0">
    <w:nsid w:val="60347A7E"/>
    <w:multiLevelType w:val="multilevel"/>
    <w:tmpl w:val="5F18A02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0697569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06C482B"/>
    <w:multiLevelType w:val="hybridMultilevel"/>
    <w:tmpl w:val="62CC80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54C6385"/>
    <w:multiLevelType w:val="hybridMultilevel"/>
    <w:tmpl w:val="ECE813E0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 w15:restartNumberingAfterBreak="0">
    <w:nsid w:val="6F0617E5"/>
    <w:multiLevelType w:val="hybridMultilevel"/>
    <w:tmpl w:val="ECE813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 w15:restartNumberingAfterBreak="0">
    <w:nsid w:val="705E066E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AF44E4"/>
    <w:multiLevelType w:val="hybridMultilevel"/>
    <w:tmpl w:val="497696F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6F1FAC"/>
    <w:multiLevelType w:val="hybridMultilevel"/>
    <w:tmpl w:val="62CC80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83A2DC5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8FA6B3E"/>
    <w:multiLevelType w:val="hybridMultilevel"/>
    <w:tmpl w:val="CF92C1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123A07"/>
    <w:multiLevelType w:val="hybridMultilevel"/>
    <w:tmpl w:val="62CC801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BF83DED"/>
    <w:multiLevelType w:val="hybridMultilevel"/>
    <w:tmpl w:val="BAACDFEC"/>
    <w:lvl w:ilvl="0" w:tplc="559251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FB6C52"/>
    <w:multiLevelType w:val="hybridMultilevel"/>
    <w:tmpl w:val="52340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6942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4533407">
    <w:abstractNumId w:val="2"/>
  </w:num>
  <w:num w:numId="3" w16cid:durableId="994719743">
    <w:abstractNumId w:val="31"/>
  </w:num>
  <w:num w:numId="4" w16cid:durableId="734935965">
    <w:abstractNumId w:val="46"/>
  </w:num>
  <w:num w:numId="5" w16cid:durableId="1068460843">
    <w:abstractNumId w:val="22"/>
  </w:num>
  <w:num w:numId="6" w16cid:durableId="1257059592">
    <w:abstractNumId w:val="20"/>
  </w:num>
  <w:num w:numId="7" w16cid:durableId="1038822778">
    <w:abstractNumId w:val="53"/>
  </w:num>
  <w:num w:numId="8" w16cid:durableId="1761486674">
    <w:abstractNumId w:val="17"/>
  </w:num>
  <w:num w:numId="9" w16cid:durableId="1018190452">
    <w:abstractNumId w:val="39"/>
  </w:num>
  <w:num w:numId="10" w16cid:durableId="1802334993">
    <w:abstractNumId w:val="10"/>
  </w:num>
  <w:num w:numId="11" w16cid:durableId="297229237">
    <w:abstractNumId w:val="45"/>
  </w:num>
  <w:num w:numId="12" w16cid:durableId="1675650142">
    <w:abstractNumId w:val="6"/>
  </w:num>
  <w:num w:numId="13" w16cid:durableId="1506478162">
    <w:abstractNumId w:val="18"/>
  </w:num>
  <w:num w:numId="14" w16cid:durableId="572203678">
    <w:abstractNumId w:val="23"/>
  </w:num>
  <w:num w:numId="15" w16cid:durableId="457648690">
    <w:abstractNumId w:val="51"/>
  </w:num>
  <w:num w:numId="16" w16cid:durableId="2098476492">
    <w:abstractNumId w:val="21"/>
  </w:num>
  <w:num w:numId="17" w16cid:durableId="1675494339">
    <w:abstractNumId w:val="40"/>
  </w:num>
  <w:num w:numId="18" w16cid:durableId="85922686">
    <w:abstractNumId w:val="24"/>
  </w:num>
  <w:num w:numId="19" w16cid:durableId="14158288">
    <w:abstractNumId w:val="9"/>
  </w:num>
  <w:num w:numId="20" w16cid:durableId="1954167432">
    <w:abstractNumId w:val="50"/>
  </w:num>
  <w:num w:numId="21" w16cid:durableId="361788379">
    <w:abstractNumId w:val="16"/>
  </w:num>
  <w:num w:numId="22" w16cid:durableId="539055745">
    <w:abstractNumId w:val="7"/>
  </w:num>
  <w:num w:numId="23" w16cid:durableId="1854762511">
    <w:abstractNumId w:val="37"/>
  </w:num>
  <w:num w:numId="24" w16cid:durableId="1259026737">
    <w:abstractNumId w:val="15"/>
  </w:num>
  <w:num w:numId="25" w16cid:durableId="2114547775">
    <w:abstractNumId w:val="34"/>
  </w:num>
  <w:num w:numId="26" w16cid:durableId="1748065463">
    <w:abstractNumId w:val="44"/>
  </w:num>
  <w:num w:numId="27" w16cid:durableId="739865684">
    <w:abstractNumId w:val="52"/>
  </w:num>
  <w:num w:numId="28" w16cid:durableId="885486289">
    <w:abstractNumId w:val="49"/>
  </w:num>
  <w:num w:numId="29" w16cid:durableId="1307860715">
    <w:abstractNumId w:val="19"/>
  </w:num>
  <w:num w:numId="30" w16cid:durableId="6431208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2949890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30150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26400899">
    <w:abstractNumId w:val="5"/>
  </w:num>
  <w:num w:numId="34" w16cid:durableId="16391426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7957739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3775538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9238078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9174730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1305871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21885856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110767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8046119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48299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9673297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527181909">
    <w:abstractNumId w:val="14"/>
  </w:num>
  <w:num w:numId="46" w16cid:durableId="732316660">
    <w:abstractNumId w:val="25"/>
  </w:num>
  <w:num w:numId="47" w16cid:durableId="639267008">
    <w:abstractNumId w:val="54"/>
  </w:num>
  <w:num w:numId="48" w16cid:durableId="1073968930">
    <w:abstractNumId w:val="26"/>
  </w:num>
  <w:num w:numId="49" w16cid:durableId="1182357069">
    <w:abstractNumId w:val="48"/>
  </w:num>
  <w:num w:numId="50" w16cid:durableId="933901030">
    <w:abstractNumId w:val="28"/>
  </w:num>
  <w:num w:numId="51" w16cid:durableId="2078088550">
    <w:abstractNumId w:val="8"/>
  </w:num>
  <w:num w:numId="52" w16cid:durableId="108401922">
    <w:abstractNumId w:val="42"/>
  </w:num>
  <w:num w:numId="53" w16cid:durableId="93407725">
    <w:abstractNumId w:val="30"/>
  </w:num>
  <w:num w:numId="54" w16cid:durableId="225841868">
    <w:abstractNumId w:val="4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5"/>
    <w:rsid w:val="000008E1"/>
    <w:rsid w:val="00015B52"/>
    <w:rsid w:val="0001747E"/>
    <w:rsid w:val="0001760E"/>
    <w:rsid w:val="00022A25"/>
    <w:rsid w:val="00026064"/>
    <w:rsid w:val="0004119B"/>
    <w:rsid w:val="0004300D"/>
    <w:rsid w:val="00043666"/>
    <w:rsid w:val="00047543"/>
    <w:rsid w:val="00047637"/>
    <w:rsid w:val="00051044"/>
    <w:rsid w:val="00057EE5"/>
    <w:rsid w:val="00060284"/>
    <w:rsid w:val="000872F9"/>
    <w:rsid w:val="00092792"/>
    <w:rsid w:val="00096BE2"/>
    <w:rsid w:val="000B5A86"/>
    <w:rsid w:val="000C0463"/>
    <w:rsid w:val="000C36D1"/>
    <w:rsid w:val="000C3819"/>
    <w:rsid w:val="000D1D2F"/>
    <w:rsid w:val="000D799B"/>
    <w:rsid w:val="000E071B"/>
    <w:rsid w:val="000E70BE"/>
    <w:rsid w:val="000F01C4"/>
    <w:rsid w:val="000F0776"/>
    <w:rsid w:val="00100B8A"/>
    <w:rsid w:val="001206DE"/>
    <w:rsid w:val="00134C80"/>
    <w:rsid w:val="001373D8"/>
    <w:rsid w:val="00143BAF"/>
    <w:rsid w:val="00144F38"/>
    <w:rsid w:val="00145D54"/>
    <w:rsid w:val="00171A7B"/>
    <w:rsid w:val="00173CBA"/>
    <w:rsid w:val="001758CE"/>
    <w:rsid w:val="00175C3C"/>
    <w:rsid w:val="001B4EF3"/>
    <w:rsid w:val="001B57C2"/>
    <w:rsid w:val="001C672D"/>
    <w:rsid w:val="001F27AE"/>
    <w:rsid w:val="002004A1"/>
    <w:rsid w:val="00205C44"/>
    <w:rsid w:val="00213818"/>
    <w:rsid w:val="002173DB"/>
    <w:rsid w:val="0022367B"/>
    <w:rsid w:val="002377AD"/>
    <w:rsid w:val="00251D0B"/>
    <w:rsid w:val="002620D5"/>
    <w:rsid w:val="00290198"/>
    <w:rsid w:val="002C0923"/>
    <w:rsid w:val="002C5578"/>
    <w:rsid w:val="002C5CAA"/>
    <w:rsid w:val="002C7AC3"/>
    <w:rsid w:val="002D510C"/>
    <w:rsid w:val="002D5462"/>
    <w:rsid w:val="002E320B"/>
    <w:rsid w:val="002F1E12"/>
    <w:rsid w:val="00307902"/>
    <w:rsid w:val="00307A75"/>
    <w:rsid w:val="00314F11"/>
    <w:rsid w:val="0031600A"/>
    <w:rsid w:val="00324C32"/>
    <w:rsid w:val="00353355"/>
    <w:rsid w:val="00353AC8"/>
    <w:rsid w:val="00354A97"/>
    <w:rsid w:val="00377806"/>
    <w:rsid w:val="00386FB8"/>
    <w:rsid w:val="0039024F"/>
    <w:rsid w:val="00394C10"/>
    <w:rsid w:val="00396652"/>
    <w:rsid w:val="003B741A"/>
    <w:rsid w:val="003C3399"/>
    <w:rsid w:val="003D4EFD"/>
    <w:rsid w:val="003E170B"/>
    <w:rsid w:val="003E7C0B"/>
    <w:rsid w:val="00407732"/>
    <w:rsid w:val="0041106A"/>
    <w:rsid w:val="004168F6"/>
    <w:rsid w:val="004266E2"/>
    <w:rsid w:val="00427844"/>
    <w:rsid w:val="00451DB5"/>
    <w:rsid w:val="00463235"/>
    <w:rsid w:val="004666F6"/>
    <w:rsid w:val="00472296"/>
    <w:rsid w:val="00474097"/>
    <w:rsid w:val="00480EC1"/>
    <w:rsid w:val="004A71C2"/>
    <w:rsid w:val="004A7988"/>
    <w:rsid w:val="004D423C"/>
    <w:rsid w:val="004E6055"/>
    <w:rsid w:val="005019F9"/>
    <w:rsid w:val="00504EFE"/>
    <w:rsid w:val="005141AD"/>
    <w:rsid w:val="00517DBE"/>
    <w:rsid w:val="00525D78"/>
    <w:rsid w:val="00551F72"/>
    <w:rsid w:val="005608DC"/>
    <w:rsid w:val="005703E7"/>
    <w:rsid w:val="005810D9"/>
    <w:rsid w:val="00586E46"/>
    <w:rsid w:val="00592C23"/>
    <w:rsid w:val="005B209B"/>
    <w:rsid w:val="005C187B"/>
    <w:rsid w:val="005D4528"/>
    <w:rsid w:val="005D5E8B"/>
    <w:rsid w:val="005E6800"/>
    <w:rsid w:val="005F494A"/>
    <w:rsid w:val="00602A98"/>
    <w:rsid w:val="0060442B"/>
    <w:rsid w:val="006305E1"/>
    <w:rsid w:val="006330CA"/>
    <w:rsid w:val="00637AE5"/>
    <w:rsid w:val="0064659A"/>
    <w:rsid w:val="00651510"/>
    <w:rsid w:val="006555BD"/>
    <w:rsid w:val="00655963"/>
    <w:rsid w:val="006610FC"/>
    <w:rsid w:val="00670D6E"/>
    <w:rsid w:val="00673AD6"/>
    <w:rsid w:val="006820E8"/>
    <w:rsid w:val="00682ED0"/>
    <w:rsid w:val="00693AC6"/>
    <w:rsid w:val="0069461B"/>
    <w:rsid w:val="00695950"/>
    <w:rsid w:val="00695C0F"/>
    <w:rsid w:val="006B0395"/>
    <w:rsid w:val="006B0AF8"/>
    <w:rsid w:val="006C07DB"/>
    <w:rsid w:val="006C285D"/>
    <w:rsid w:val="006D0434"/>
    <w:rsid w:val="006D1C45"/>
    <w:rsid w:val="006D4790"/>
    <w:rsid w:val="006F1D4C"/>
    <w:rsid w:val="00717DA8"/>
    <w:rsid w:val="00725DC2"/>
    <w:rsid w:val="007356C8"/>
    <w:rsid w:val="00740DBD"/>
    <w:rsid w:val="00743F72"/>
    <w:rsid w:val="00744C2D"/>
    <w:rsid w:val="00746891"/>
    <w:rsid w:val="0076209D"/>
    <w:rsid w:val="00774865"/>
    <w:rsid w:val="00781661"/>
    <w:rsid w:val="00793046"/>
    <w:rsid w:val="00796FB5"/>
    <w:rsid w:val="007B62F9"/>
    <w:rsid w:val="007B7220"/>
    <w:rsid w:val="007C12B5"/>
    <w:rsid w:val="007D4E85"/>
    <w:rsid w:val="007E08EB"/>
    <w:rsid w:val="007E75F1"/>
    <w:rsid w:val="007F5631"/>
    <w:rsid w:val="0080103E"/>
    <w:rsid w:val="0080288E"/>
    <w:rsid w:val="0082744F"/>
    <w:rsid w:val="00833291"/>
    <w:rsid w:val="00853055"/>
    <w:rsid w:val="008658AE"/>
    <w:rsid w:val="00876597"/>
    <w:rsid w:val="00890A1A"/>
    <w:rsid w:val="00891483"/>
    <w:rsid w:val="008949B2"/>
    <w:rsid w:val="008A1C77"/>
    <w:rsid w:val="008A45F3"/>
    <w:rsid w:val="008B6CF7"/>
    <w:rsid w:val="008B7239"/>
    <w:rsid w:val="008C545C"/>
    <w:rsid w:val="008D05A4"/>
    <w:rsid w:val="008D36AE"/>
    <w:rsid w:val="008E2E01"/>
    <w:rsid w:val="008E3293"/>
    <w:rsid w:val="008E7DAE"/>
    <w:rsid w:val="008F3C51"/>
    <w:rsid w:val="008F4B39"/>
    <w:rsid w:val="008F79E7"/>
    <w:rsid w:val="00905709"/>
    <w:rsid w:val="00911982"/>
    <w:rsid w:val="009265F8"/>
    <w:rsid w:val="00942EF4"/>
    <w:rsid w:val="00954CD1"/>
    <w:rsid w:val="00960EF7"/>
    <w:rsid w:val="00962AF1"/>
    <w:rsid w:val="00965048"/>
    <w:rsid w:val="009A4F72"/>
    <w:rsid w:val="009A775C"/>
    <w:rsid w:val="009A7F76"/>
    <w:rsid w:val="009C3F45"/>
    <w:rsid w:val="009D3A5A"/>
    <w:rsid w:val="009D7368"/>
    <w:rsid w:val="009F055E"/>
    <w:rsid w:val="00A01950"/>
    <w:rsid w:val="00A06687"/>
    <w:rsid w:val="00A24E13"/>
    <w:rsid w:val="00A251B9"/>
    <w:rsid w:val="00A25EF1"/>
    <w:rsid w:val="00A327C4"/>
    <w:rsid w:val="00A40C06"/>
    <w:rsid w:val="00A6039B"/>
    <w:rsid w:val="00A66B3B"/>
    <w:rsid w:val="00A76FA6"/>
    <w:rsid w:val="00A8658C"/>
    <w:rsid w:val="00A86F18"/>
    <w:rsid w:val="00AA56D3"/>
    <w:rsid w:val="00AB514A"/>
    <w:rsid w:val="00AC48FB"/>
    <w:rsid w:val="00AC5AC1"/>
    <w:rsid w:val="00AD5131"/>
    <w:rsid w:val="00AD5869"/>
    <w:rsid w:val="00AE22E6"/>
    <w:rsid w:val="00AF1B3E"/>
    <w:rsid w:val="00B42DFA"/>
    <w:rsid w:val="00B520DD"/>
    <w:rsid w:val="00B57CC4"/>
    <w:rsid w:val="00B61FD9"/>
    <w:rsid w:val="00B6649A"/>
    <w:rsid w:val="00B717F2"/>
    <w:rsid w:val="00B809EB"/>
    <w:rsid w:val="00B94D38"/>
    <w:rsid w:val="00B97C25"/>
    <w:rsid w:val="00BA0C40"/>
    <w:rsid w:val="00BA7CFD"/>
    <w:rsid w:val="00BB639A"/>
    <w:rsid w:val="00BF6D21"/>
    <w:rsid w:val="00C10099"/>
    <w:rsid w:val="00C126CB"/>
    <w:rsid w:val="00C21F6F"/>
    <w:rsid w:val="00C22BF3"/>
    <w:rsid w:val="00C41358"/>
    <w:rsid w:val="00C6724D"/>
    <w:rsid w:val="00C675B4"/>
    <w:rsid w:val="00C709F6"/>
    <w:rsid w:val="00C7364A"/>
    <w:rsid w:val="00C7506E"/>
    <w:rsid w:val="00C7552B"/>
    <w:rsid w:val="00C8350B"/>
    <w:rsid w:val="00C83A41"/>
    <w:rsid w:val="00C96094"/>
    <w:rsid w:val="00CB244F"/>
    <w:rsid w:val="00CC027D"/>
    <w:rsid w:val="00CD306D"/>
    <w:rsid w:val="00CD55E2"/>
    <w:rsid w:val="00CE3BD7"/>
    <w:rsid w:val="00CE7DB1"/>
    <w:rsid w:val="00CF0A5F"/>
    <w:rsid w:val="00D01029"/>
    <w:rsid w:val="00D037F6"/>
    <w:rsid w:val="00D04051"/>
    <w:rsid w:val="00D20703"/>
    <w:rsid w:val="00D30BE7"/>
    <w:rsid w:val="00D47623"/>
    <w:rsid w:val="00D625C1"/>
    <w:rsid w:val="00D71252"/>
    <w:rsid w:val="00D7237E"/>
    <w:rsid w:val="00D80E4D"/>
    <w:rsid w:val="00DA026E"/>
    <w:rsid w:val="00DA3F55"/>
    <w:rsid w:val="00DB3844"/>
    <w:rsid w:val="00DB53DB"/>
    <w:rsid w:val="00DC6016"/>
    <w:rsid w:val="00DD25A8"/>
    <w:rsid w:val="00DF69E2"/>
    <w:rsid w:val="00E06F28"/>
    <w:rsid w:val="00E32993"/>
    <w:rsid w:val="00E37AD9"/>
    <w:rsid w:val="00E444DA"/>
    <w:rsid w:val="00E47165"/>
    <w:rsid w:val="00E5709D"/>
    <w:rsid w:val="00E5722C"/>
    <w:rsid w:val="00EA1DAB"/>
    <w:rsid w:val="00EA71B9"/>
    <w:rsid w:val="00EA7778"/>
    <w:rsid w:val="00ED7B21"/>
    <w:rsid w:val="00F03FEE"/>
    <w:rsid w:val="00F25AEE"/>
    <w:rsid w:val="00F47B11"/>
    <w:rsid w:val="00F51FD8"/>
    <w:rsid w:val="00F5470C"/>
    <w:rsid w:val="00F56216"/>
    <w:rsid w:val="00F654FF"/>
    <w:rsid w:val="00F65915"/>
    <w:rsid w:val="00F72105"/>
    <w:rsid w:val="00F74F31"/>
    <w:rsid w:val="00FA167C"/>
    <w:rsid w:val="00FD41C2"/>
    <w:rsid w:val="00FF5045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200200"/>
  <w15:docId w15:val="{C81AF762-8EAC-4851-8EF4-186259BE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A25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04051"/>
    <w:pPr>
      <w:keepNext/>
      <w:widowControl w:val="0"/>
      <w:suppressAutoHyphens w:val="0"/>
      <w:adjustRightInd w:val="0"/>
      <w:spacing w:before="240" w:after="60" w:line="360" w:lineRule="atLeast"/>
      <w:jc w:val="both"/>
      <w:outlineLvl w:val="1"/>
    </w:pPr>
    <w:rPr>
      <w:rFonts w:ascii="Arial" w:hAnsi="Arial" w:cs="Arial"/>
      <w:b/>
      <w:bCs/>
      <w:i/>
      <w:i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Tekstpodstawowywcity3">
    <w:name w:val="Body Text Indent 3"/>
    <w:basedOn w:val="Normalny"/>
    <w:link w:val="Tekstpodstawowywcity3Znak"/>
    <w:unhideWhenUsed/>
    <w:rsid w:val="00022A2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2A25"/>
    <w:rPr>
      <w:rFonts w:eastAsia="Times New Roman"/>
      <w:color w:val="auto"/>
      <w:sz w:val="16"/>
      <w:szCs w:val="16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22A25"/>
    <w:pPr>
      <w:ind w:left="708"/>
    </w:pPr>
  </w:style>
  <w:style w:type="paragraph" w:customStyle="1" w:styleId="Obszartekstu">
    <w:name w:val="Obszar tekstu"/>
    <w:basedOn w:val="Normalny"/>
    <w:rsid w:val="00022A25"/>
    <w:pPr>
      <w:widowControl w:val="0"/>
      <w:autoSpaceDE w:val="0"/>
      <w:spacing w:line="360" w:lineRule="atLeast"/>
      <w:jc w:val="both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022A25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22A25"/>
    <w:rPr>
      <w:rFonts w:eastAsia="Times New Roman"/>
      <w:color w:val="auto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paragraph" w:customStyle="1" w:styleId="WW-Tekstpodstawowy3">
    <w:name w:val="WW-Tekst podstawowy 3"/>
    <w:basedOn w:val="Normalny"/>
    <w:rsid w:val="00022A25"/>
    <w:pPr>
      <w:widowControl w:val="0"/>
      <w:autoSpaceDE w:val="0"/>
      <w:adjustRightInd w:val="0"/>
      <w:spacing w:line="360" w:lineRule="atLeast"/>
      <w:jc w:val="both"/>
      <w:textAlignment w:val="baseline"/>
    </w:pPr>
    <w:rPr>
      <w:sz w:val="24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022A25"/>
    <w:rPr>
      <w:rFonts w:eastAsia="Times New Roman"/>
      <w:color w:val="auto"/>
      <w:sz w:val="28"/>
      <w:szCs w:val="20"/>
      <w:lang w:eastAsia="ar-SA"/>
    </w:rPr>
  </w:style>
  <w:style w:type="paragraph" w:customStyle="1" w:styleId="Normalnywcity">
    <w:name w:val="Normalny wcięty"/>
    <w:uiPriority w:val="99"/>
    <w:rsid w:val="00022A25"/>
    <w:pPr>
      <w:spacing w:line="240" w:lineRule="auto"/>
      <w:ind w:firstLine="425"/>
    </w:pPr>
    <w:rPr>
      <w:rFonts w:eastAsia="Times New Roman"/>
      <w:color w:val="auto"/>
      <w:lang w:eastAsia="zh-CN"/>
    </w:rPr>
  </w:style>
  <w:style w:type="character" w:customStyle="1" w:styleId="Teksttreci">
    <w:name w:val="Tekst treści_"/>
    <w:basedOn w:val="Domylnaczcionkaakapitu"/>
    <w:link w:val="Teksttreci0"/>
    <w:rsid w:val="00022A2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22A25"/>
    <w:pPr>
      <w:widowControl w:val="0"/>
      <w:shd w:val="clear" w:color="auto" w:fill="FFFFFF"/>
      <w:suppressAutoHyphens w:val="0"/>
      <w:spacing w:before="180" w:after="180" w:line="288" w:lineRule="exact"/>
      <w:ind w:left="363" w:right="23" w:hanging="400"/>
      <w:jc w:val="both"/>
    </w:pPr>
    <w:rPr>
      <w:rFonts w:ascii="Arial" w:eastAsia="Arial" w:hAnsi="Arial" w:cs="Arial"/>
      <w:color w:val="000000"/>
      <w:sz w:val="21"/>
      <w:szCs w:val="21"/>
      <w:lang w:eastAsia="en-US"/>
    </w:rPr>
  </w:style>
  <w:style w:type="character" w:customStyle="1" w:styleId="TeksttreciPogrubienie">
    <w:name w:val="Tekst treści + Pogrubienie"/>
    <w:basedOn w:val="Teksttreci"/>
    <w:rsid w:val="00022A2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character" w:customStyle="1" w:styleId="TeksttreciKursywa">
    <w:name w:val="Tekst treści + Kursywa"/>
    <w:basedOn w:val="Teksttreci"/>
    <w:rsid w:val="00022A2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5F4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94A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F49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94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0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44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13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131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131"/>
    <w:rPr>
      <w:rFonts w:eastAsia="Times New Roman"/>
      <w:b/>
      <w:bCs/>
      <w:color w:val="auto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2C7AC3"/>
    <w:pPr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2C7AC3"/>
    <w:rPr>
      <w:b/>
      <w:bCs/>
    </w:rPr>
  </w:style>
  <w:style w:type="paragraph" w:styleId="Bezodstpw">
    <w:name w:val="No Spacing"/>
    <w:uiPriority w:val="1"/>
    <w:qFormat/>
    <w:rsid w:val="00D7237E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customStyle="1" w:styleId="Default">
    <w:name w:val="Default"/>
    <w:rsid w:val="000F01C4"/>
    <w:pPr>
      <w:autoSpaceDE w:val="0"/>
      <w:autoSpaceDN w:val="0"/>
      <w:adjustRightInd w:val="0"/>
      <w:spacing w:line="240" w:lineRule="auto"/>
      <w:ind w:left="0" w:right="0" w:firstLine="0"/>
      <w:jc w:val="left"/>
    </w:pPr>
  </w:style>
  <w:style w:type="character" w:customStyle="1" w:styleId="Nagwek2Znak">
    <w:name w:val="Nagłówek 2 Znak"/>
    <w:basedOn w:val="Domylnaczcionkaakapitu"/>
    <w:link w:val="Nagwek2"/>
    <w:semiHidden/>
    <w:rsid w:val="00D04051"/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customStyle="1" w:styleId="ust">
    <w:name w:val="ust"/>
    <w:rsid w:val="00290198"/>
    <w:pPr>
      <w:spacing w:before="60" w:after="60" w:line="240" w:lineRule="auto"/>
      <w:ind w:left="426" w:right="0" w:hanging="284"/>
    </w:pPr>
    <w:rPr>
      <w:rFonts w:eastAsia="Calibri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DA61-55AB-4A8A-A65B-6AC433C8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5323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Dariusz Salwa</cp:lastModifiedBy>
  <cp:revision>17</cp:revision>
  <cp:lastPrinted>2023-02-09T07:21:00Z</cp:lastPrinted>
  <dcterms:created xsi:type="dcterms:W3CDTF">2023-03-29T07:58:00Z</dcterms:created>
  <dcterms:modified xsi:type="dcterms:W3CDTF">2023-03-30T11:38:00Z</dcterms:modified>
</cp:coreProperties>
</file>