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B6D3" w14:textId="15A4B8E1" w:rsidR="00022A25" w:rsidRPr="00BF6D21" w:rsidRDefault="00022A25" w:rsidP="00BF6D21">
      <w:pPr>
        <w:pStyle w:val="Bezodstpw"/>
        <w:spacing w:line="276" w:lineRule="auto"/>
        <w:jc w:val="right"/>
        <w:rPr>
          <w:sz w:val="24"/>
          <w:szCs w:val="24"/>
        </w:rPr>
      </w:pPr>
      <w:r w:rsidRPr="00BF6D21">
        <w:rPr>
          <w:sz w:val="24"/>
          <w:szCs w:val="24"/>
        </w:rPr>
        <w:t xml:space="preserve">Załącznik Nr </w:t>
      </w:r>
      <w:r w:rsidR="007F5631" w:rsidRPr="00BF6D21">
        <w:rPr>
          <w:sz w:val="24"/>
          <w:szCs w:val="24"/>
        </w:rPr>
        <w:t>9</w:t>
      </w:r>
      <w:r w:rsidR="00C83A41" w:rsidRPr="00BF6D21">
        <w:rPr>
          <w:sz w:val="24"/>
          <w:szCs w:val="24"/>
        </w:rPr>
        <w:t xml:space="preserve"> </w:t>
      </w:r>
      <w:r w:rsidRPr="00BF6D21">
        <w:rPr>
          <w:sz w:val="24"/>
          <w:szCs w:val="24"/>
        </w:rPr>
        <w:t>do SWZ</w:t>
      </w:r>
    </w:p>
    <w:p w14:paraId="13978FB6" w14:textId="77777777" w:rsidR="002E320B" w:rsidRPr="00942EF4" w:rsidRDefault="002E320B" w:rsidP="00BF6D21">
      <w:pPr>
        <w:shd w:val="clear" w:color="auto" w:fill="FFFFFF"/>
        <w:spacing w:line="276" w:lineRule="auto"/>
        <w:jc w:val="center"/>
        <w:rPr>
          <w:b/>
          <w:bCs/>
          <w:spacing w:val="-12"/>
          <w:sz w:val="24"/>
          <w:szCs w:val="24"/>
        </w:rPr>
      </w:pPr>
    </w:p>
    <w:p w14:paraId="3870F164" w14:textId="77777777" w:rsidR="00022A25" w:rsidRPr="00942EF4" w:rsidRDefault="00022A25" w:rsidP="00BF6D21">
      <w:pPr>
        <w:shd w:val="clear" w:color="auto" w:fill="FFFFFF"/>
        <w:spacing w:line="276" w:lineRule="auto"/>
        <w:jc w:val="center"/>
        <w:rPr>
          <w:b/>
          <w:bCs/>
          <w:spacing w:val="-12"/>
          <w:sz w:val="24"/>
          <w:szCs w:val="24"/>
        </w:rPr>
      </w:pPr>
      <w:r w:rsidRPr="00942EF4">
        <w:rPr>
          <w:b/>
          <w:bCs/>
          <w:spacing w:val="-12"/>
          <w:sz w:val="24"/>
          <w:szCs w:val="24"/>
        </w:rPr>
        <w:t>Wzór umowy</w:t>
      </w:r>
    </w:p>
    <w:p w14:paraId="5FE94C9D" w14:textId="77777777" w:rsidR="00022A25" w:rsidRPr="00942EF4" w:rsidRDefault="00022A25" w:rsidP="00BF6D21">
      <w:pPr>
        <w:shd w:val="clear" w:color="auto" w:fill="FFFFFF"/>
        <w:spacing w:line="276" w:lineRule="auto"/>
        <w:ind w:left="284" w:hanging="284"/>
        <w:jc w:val="center"/>
        <w:rPr>
          <w:b/>
          <w:bCs/>
          <w:spacing w:val="-12"/>
          <w:sz w:val="24"/>
          <w:szCs w:val="24"/>
        </w:rPr>
      </w:pPr>
    </w:p>
    <w:p w14:paraId="142D0139" w14:textId="77777777" w:rsidR="00386FB8" w:rsidRPr="00942EF4" w:rsidRDefault="00386FB8" w:rsidP="00BF6D21">
      <w:pPr>
        <w:widowControl w:val="0"/>
        <w:shd w:val="clear" w:color="auto" w:fill="FFFFFF"/>
        <w:autoSpaceDE w:val="0"/>
        <w:autoSpaceDN w:val="0"/>
        <w:adjustRightInd w:val="0"/>
        <w:spacing w:line="276" w:lineRule="auto"/>
        <w:ind w:left="284" w:hanging="284"/>
        <w:jc w:val="both"/>
        <w:rPr>
          <w:kern w:val="16"/>
          <w:sz w:val="24"/>
          <w:szCs w:val="24"/>
        </w:rPr>
      </w:pPr>
      <w:r w:rsidRPr="00942EF4">
        <w:rPr>
          <w:kern w:val="16"/>
          <w:sz w:val="24"/>
          <w:szCs w:val="24"/>
        </w:rPr>
        <w:t>zawarta w dniu ………………..  w Kielcach pomiędzy:</w:t>
      </w:r>
    </w:p>
    <w:p w14:paraId="1D94A78C" w14:textId="27FD76A4" w:rsidR="00386FB8" w:rsidRPr="00942EF4" w:rsidRDefault="00386FB8" w:rsidP="00BF6D21">
      <w:pPr>
        <w:widowControl w:val="0"/>
        <w:spacing w:line="276" w:lineRule="auto"/>
        <w:jc w:val="both"/>
        <w:rPr>
          <w:kern w:val="16"/>
          <w:sz w:val="24"/>
          <w:szCs w:val="24"/>
        </w:rPr>
      </w:pPr>
      <w:r w:rsidRPr="00942EF4">
        <w:rPr>
          <w:kern w:val="16"/>
          <w:sz w:val="24"/>
          <w:szCs w:val="24"/>
        </w:rPr>
        <w:t>Gminą Kielce z siedzibą ul. Rynek 1, 25</w:t>
      </w:r>
      <w:r w:rsidR="00BF6D21">
        <w:rPr>
          <w:kern w:val="16"/>
          <w:sz w:val="24"/>
          <w:szCs w:val="24"/>
        </w:rPr>
        <w:t>-</w:t>
      </w:r>
      <w:r w:rsidRPr="00942EF4">
        <w:rPr>
          <w:kern w:val="16"/>
          <w:sz w:val="24"/>
          <w:szCs w:val="24"/>
        </w:rPr>
        <w:t>303 Kielce, REGON 291009343, NIP 6572617325</w:t>
      </w:r>
    </w:p>
    <w:p w14:paraId="6AEC7668" w14:textId="77777777" w:rsidR="00386FB8" w:rsidRPr="00942EF4" w:rsidRDefault="00386FB8" w:rsidP="00BF6D21">
      <w:pPr>
        <w:widowControl w:val="0"/>
        <w:spacing w:line="276" w:lineRule="auto"/>
        <w:ind w:left="284" w:hanging="284"/>
        <w:jc w:val="both"/>
        <w:rPr>
          <w:kern w:val="16"/>
          <w:sz w:val="24"/>
          <w:szCs w:val="24"/>
        </w:rPr>
      </w:pPr>
      <w:r w:rsidRPr="00942EF4">
        <w:rPr>
          <w:kern w:val="16"/>
          <w:sz w:val="24"/>
          <w:szCs w:val="24"/>
        </w:rPr>
        <w:t>reprezentowaną przez:</w:t>
      </w:r>
    </w:p>
    <w:p w14:paraId="0C8757BD" w14:textId="319F0CAE" w:rsidR="00386FB8" w:rsidRPr="00BF6D21" w:rsidRDefault="00463235" w:rsidP="00BF6D21">
      <w:pPr>
        <w:widowControl w:val="0"/>
        <w:spacing w:line="276" w:lineRule="auto"/>
        <w:jc w:val="both"/>
        <w:rPr>
          <w:bCs/>
          <w:kern w:val="16"/>
          <w:sz w:val="24"/>
          <w:szCs w:val="24"/>
        </w:rPr>
      </w:pPr>
      <w:r w:rsidRPr="00942EF4">
        <w:rPr>
          <w:kern w:val="16"/>
          <w:sz w:val="24"/>
          <w:szCs w:val="24"/>
        </w:rPr>
        <w:t>Barbarę Damian</w:t>
      </w:r>
      <w:r w:rsidR="00386FB8" w:rsidRPr="00942EF4">
        <w:rPr>
          <w:kern w:val="16"/>
          <w:sz w:val="24"/>
          <w:szCs w:val="24"/>
        </w:rPr>
        <w:t xml:space="preserve"> – Dyrektora Zarządu Transportu Miejskiego w Kielcach, Pełnomocnika, działającego na podstawie udzielonego pełnomocnictwa przez Prezydenta Miasta Kielce, zwanym w dalszej części umowy </w:t>
      </w:r>
      <w:r w:rsidR="00386FB8" w:rsidRPr="00942EF4">
        <w:rPr>
          <w:b/>
          <w:kern w:val="16"/>
          <w:sz w:val="24"/>
          <w:szCs w:val="24"/>
        </w:rPr>
        <w:t xml:space="preserve">Organizatorem </w:t>
      </w:r>
      <w:r w:rsidR="00386FB8" w:rsidRPr="00472296">
        <w:rPr>
          <w:bCs/>
          <w:kern w:val="16"/>
          <w:sz w:val="24"/>
          <w:szCs w:val="24"/>
        </w:rPr>
        <w:t>lub</w:t>
      </w:r>
      <w:r w:rsidR="00386FB8" w:rsidRPr="00942EF4">
        <w:rPr>
          <w:b/>
          <w:kern w:val="16"/>
          <w:sz w:val="24"/>
          <w:szCs w:val="24"/>
        </w:rPr>
        <w:t xml:space="preserve"> Zamawiającym</w:t>
      </w:r>
      <w:r w:rsidR="00BF6D21">
        <w:rPr>
          <w:bCs/>
          <w:kern w:val="16"/>
          <w:sz w:val="24"/>
          <w:szCs w:val="24"/>
        </w:rPr>
        <w:t>,</w:t>
      </w:r>
    </w:p>
    <w:p w14:paraId="3F3DAD20" w14:textId="77777777" w:rsidR="00386FB8" w:rsidRPr="00BF6D21" w:rsidRDefault="00386FB8" w:rsidP="00BF6D21">
      <w:pPr>
        <w:spacing w:line="276" w:lineRule="auto"/>
        <w:rPr>
          <w:bCs/>
          <w:sz w:val="24"/>
          <w:szCs w:val="24"/>
        </w:rPr>
      </w:pPr>
      <w:r w:rsidRPr="00BF6D21">
        <w:rPr>
          <w:bCs/>
          <w:sz w:val="24"/>
          <w:szCs w:val="24"/>
        </w:rPr>
        <w:t>a</w:t>
      </w:r>
    </w:p>
    <w:p w14:paraId="3C2778B2" w14:textId="77777777" w:rsidR="00386FB8" w:rsidRPr="00942EF4" w:rsidRDefault="00386FB8" w:rsidP="00BF6D21">
      <w:pPr>
        <w:spacing w:line="276" w:lineRule="auto"/>
        <w:rPr>
          <w:sz w:val="24"/>
          <w:szCs w:val="24"/>
        </w:rPr>
      </w:pPr>
      <w:r w:rsidRPr="00942EF4">
        <w:rPr>
          <w:sz w:val="24"/>
          <w:szCs w:val="24"/>
        </w:rPr>
        <w:t>..........................................................................................................................................</w:t>
      </w:r>
    </w:p>
    <w:p w14:paraId="514E16DC" w14:textId="77777777" w:rsidR="00386FB8" w:rsidRPr="00942EF4" w:rsidRDefault="00386FB8" w:rsidP="00BF6D21">
      <w:pPr>
        <w:spacing w:line="276" w:lineRule="auto"/>
        <w:rPr>
          <w:sz w:val="24"/>
          <w:szCs w:val="24"/>
        </w:rPr>
      </w:pPr>
      <w:r w:rsidRPr="00942EF4">
        <w:rPr>
          <w:sz w:val="24"/>
          <w:szCs w:val="24"/>
        </w:rPr>
        <w:t>reprezentowanym przez</w:t>
      </w:r>
    </w:p>
    <w:p w14:paraId="3BCFD9BA" w14:textId="77777777" w:rsidR="00386FB8" w:rsidRPr="00942EF4" w:rsidRDefault="00386FB8">
      <w:pPr>
        <w:widowControl w:val="0"/>
        <w:numPr>
          <w:ilvl w:val="0"/>
          <w:numId w:val="9"/>
        </w:numPr>
        <w:tabs>
          <w:tab w:val="clear" w:pos="1440"/>
        </w:tabs>
        <w:suppressAutoHyphens w:val="0"/>
        <w:adjustRightInd w:val="0"/>
        <w:spacing w:line="276" w:lineRule="auto"/>
        <w:ind w:left="284" w:hanging="284"/>
        <w:jc w:val="both"/>
        <w:textAlignment w:val="baseline"/>
        <w:rPr>
          <w:sz w:val="24"/>
          <w:szCs w:val="24"/>
        </w:rPr>
      </w:pPr>
      <w:r w:rsidRPr="00942EF4">
        <w:rPr>
          <w:sz w:val="24"/>
          <w:szCs w:val="24"/>
        </w:rPr>
        <w:t>............................................................................................................................</w:t>
      </w:r>
    </w:p>
    <w:p w14:paraId="2FE08C50" w14:textId="77777777" w:rsidR="00386FB8" w:rsidRPr="00942EF4" w:rsidRDefault="00386FB8">
      <w:pPr>
        <w:widowControl w:val="0"/>
        <w:numPr>
          <w:ilvl w:val="0"/>
          <w:numId w:val="9"/>
        </w:numPr>
        <w:tabs>
          <w:tab w:val="clear" w:pos="1440"/>
        </w:tabs>
        <w:suppressAutoHyphens w:val="0"/>
        <w:adjustRightInd w:val="0"/>
        <w:spacing w:line="276" w:lineRule="auto"/>
        <w:ind w:left="284" w:hanging="284"/>
        <w:jc w:val="both"/>
        <w:textAlignment w:val="baseline"/>
        <w:rPr>
          <w:sz w:val="24"/>
          <w:szCs w:val="24"/>
        </w:rPr>
      </w:pPr>
      <w:r w:rsidRPr="00942EF4">
        <w:rPr>
          <w:sz w:val="24"/>
          <w:szCs w:val="24"/>
        </w:rPr>
        <w:t>............................................................................................................................</w:t>
      </w:r>
    </w:p>
    <w:p w14:paraId="5473A770" w14:textId="15932418" w:rsidR="00386FB8" w:rsidRPr="00942EF4" w:rsidRDefault="00386FB8" w:rsidP="00BF6D21">
      <w:pPr>
        <w:spacing w:line="276" w:lineRule="auto"/>
        <w:rPr>
          <w:sz w:val="24"/>
          <w:szCs w:val="24"/>
        </w:rPr>
      </w:pPr>
      <w:r w:rsidRPr="00942EF4">
        <w:rPr>
          <w:sz w:val="24"/>
          <w:szCs w:val="24"/>
        </w:rPr>
        <w:t xml:space="preserve">zwanym dalej </w:t>
      </w:r>
      <w:r w:rsidRPr="00942EF4">
        <w:rPr>
          <w:b/>
          <w:sz w:val="24"/>
          <w:szCs w:val="24"/>
        </w:rPr>
        <w:t>Operatorem</w:t>
      </w:r>
      <w:r w:rsidRPr="00942EF4">
        <w:rPr>
          <w:sz w:val="24"/>
          <w:szCs w:val="24"/>
        </w:rPr>
        <w:t xml:space="preserve"> lub </w:t>
      </w:r>
      <w:r w:rsidRPr="00472296">
        <w:rPr>
          <w:b/>
          <w:bCs/>
          <w:sz w:val="24"/>
          <w:szCs w:val="24"/>
        </w:rPr>
        <w:t>Wykonawcą</w:t>
      </w:r>
      <w:r w:rsidRPr="00942EF4">
        <w:rPr>
          <w:sz w:val="24"/>
          <w:szCs w:val="24"/>
        </w:rPr>
        <w:t>.</w:t>
      </w:r>
    </w:p>
    <w:p w14:paraId="73EB4D60" w14:textId="77777777" w:rsidR="00022A25" w:rsidRPr="00942EF4" w:rsidRDefault="00022A25" w:rsidP="00BF6D21">
      <w:pPr>
        <w:shd w:val="clear" w:color="auto" w:fill="FFFFFF"/>
        <w:spacing w:line="276" w:lineRule="auto"/>
        <w:jc w:val="both"/>
        <w:rPr>
          <w:spacing w:val="4"/>
          <w:sz w:val="24"/>
          <w:szCs w:val="24"/>
        </w:rPr>
      </w:pPr>
      <w:r w:rsidRPr="00942EF4">
        <w:rPr>
          <w:spacing w:val="4"/>
          <w:sz w:val="24"/>
          <w:szCs w:val="24"/>
        </w:rPr>
        <w:t>o następującej treści:</w:t>
      </w:r>
    </w:p>
    <w:p w14:paraId="250445FA" w14:textId="77777777" w:rsidR="00022A25" w:rsidRPr="00942EF4" w:rsidRDefault="00022A25" w:rsidP="00BF6D21">
      <w:pPr>
        <w:suppressAutoHyphens w:val="0"/>
        <w:autoSpaceDE w:val="0"/>
        <w:autoSpaceDN w:val="0"/>
        <w:adjustRightInd w:val="0"/>
        <w:spacing w:line="276" w:lineRule="auto"/>
        <w:ind w:left="284" w:hanging="284"/>
        <w:jc w:val="both"/>
        <w:rPr>
          <w:b/>
          <w:sz w:val="24"/>
          <w:szCs w:val="24"/>
          <w:lang w:eastAsia="pl-PL"/>
        </w:rPr>
      </w:pPr>
    </w:p>
    <w:p w14:paraId="2FFD4317" w14:textId="77777777" w:rsidR="00022A25" w:rsidRPr="00942EF4" w:rsidRDefault="00022A25" w:rsidP="00BF6D21">
      <w:pPr>
        <w:suppressAutoHyphens w:val="0"/>
        <w:autoSpaceDE w:val="0"/>
        <w:autoSpaceDN w:val="0"/>
        <w:adjustRightInd w:val="0"/>
        <w:spacing w:line="276" w:lineRule="auto"/>
        <w:ind w:left="284" w:hanging="284"/>
        <w:jc w:val="center"/>
        <w:rPr>
          <w:b/>
          <w:sz w:val="24"/>
          <w:szCs w:val="24"/>
          <w:lang w:eastAsia="pl-PL"/>
        </w:rPr>
      </w:pPr>
      <w:r w:rsidRPr="00942EF4">
        <w:rPr>
          <w:b/>
          <w:sz w:val="24"/>
          <w:szCs w:val="24"/>
          <w:lang w:eastAsia="pl-PL"/>
        </w:rPr>
        <w:t>§1</w:t>
      </w:r>
    </w:p>
    <w:p w14:paraId="220396D5" w14:textId="77777777" w:rsidR="00022A25" w:rsidRPr="00942EF4" w:rsidRDefault="00022A25" w:rsidP="00BF6D21">
      <w:pPr>
        <w:numPr>
          <w:ilvl w:val="0"/>
          <w:numId w:val="1"/>
        </w:numPr>
        <w:suppressAutoHyphens w:val="0"/>
        <w:autoSpaceDE w:val="0"/>
        <w:autoSpaceDN w:val="0"/>
        <w:adjustRightInd w:val="0"/>
        <w:spacing w:line="276" w:lineRule="auto"/>
        <w:ind w:left="397" w:hanging="397"/>
        <w:jc w:val="both"/>
        <w:rPr>
          <w:sz w:val="24"/>
          <w:szCs w:val="24"/>
          <w:lang w:eastAsia="pl-PL"/>
        </w:rPr>
      </w:pPr>
      <w:r w:rsidRPr="00942EF4">
        <w:rPr>
          <w:sz w:val="24"/>
          <w:szCs w:val="24"/>
          <w:lang w:eastAsia="pl-PL"/>
        </w:rPr>
        <w:t>Przedmiotem niniejszej umowy jest:</w:t>
      </w:r>
    </w:p>
    <w:p w14:paraId="7EBE3C2C" w14:textId="274C8467" w:rsidR="00022A25" w:rsidRPr="00942EF4" w:rsidRDefault="00022A25" w:rsidP="00BF6D21">
      <w:pPr>
        <w:spacing w:line="276" w:lineRule="auto"/>
        <w:ind w:left="567"/>
        <w:jc w:val="both"/>
        <w:rPr>
          <w:b/>
          <w:i/>
          <w:sz w:val="24"/>
          <w:szCs w:val="24"/>
        </w:rPr>
      </w:pPr>
      <w:r w:rsidRPr="00942EF4">
        <w:rPr>
          <w:b/>
          <w:i/>
          <w:sz w:val="24"/>
          <w:szCs w:val="24"/>
        </w:rPr>
        <w:t>„Wykonywanie usług przewozowych w komunikacji miejskiej w Kielcach autobusami będącymi własnością Zamawiającego”</w:t>
      </w:r>
    </w:p>
    <w:p w14:paraId="6317592C" w14:textId="738B505F" w:rsidR="00022A25" w:rsidRPr="00942EF4"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942EF4">
        <w:rPr>
          <w:sz w:val="24"/>
          <w:szCs w:val="24"/>
        </w:rPr>
        <w:t>Zamawiający zleca, a Wykonawca na podstawie rozstrzygniętego przetargu nieograniczonego przyjmuje do odpłatnego wykonania świadczenie usług przewozowych na liniach komunikacyjnych w komunikacji miejskiej w Kielcach autobusami będącymi własnością Zamawiającego, zgodnie z warunkami zawartymi w:</w:t>
      </w:r>
    </w:p>
    <w:p w14:paraId="11C4CA20" w14:textId="77777777" w:rsidR="00022A25" w:rsidRPr="00942EF4" w:rsidRDefault="006610FC">
      <w:pPr>
        <w:widowControl w:val="0"/>
        <w:numPr>
          <w:ilvl w:val="0"/>
          <w:numId w:val="4"/>
        </w:numPr>
        <w:tabs>
          <w:tab w:val="clear" w:pos="1440"/>
        </w:tabs>
        <w:suppressAutoHyphens w:val="0"/>
        <w:adjustRightInd w:val="0"/>
        <w:spacing w:line="276" w:lineRule="auto"/>
        <w:ind w:left="794" w:hanging="397"/>
        <w:jc w:val="both"/>
        <w:textAlignment w:val="baseline"/>
        <w:rPr>
          <w:sz w:val="24"/>
          <w:szCs w:val="24"/>
        </w:rPr>
      </w:pPr>
      <w:r w:rsidRPr="00942EF4">
        <w:rPr>
          <w:sz w:val="24"/>
          <w:szCs w:val="24"/>
        </w:rPr>
        <w:t xml:space="preserve">niniejszej umowie wraz z załącznikami, </w:t>
      </w:r>
    </w:p>
    <w:p w14:paraId="458AD8A2" w14:textId="501DC35A" w:rsidR="00022A25" w:rsidRPr="00942EF4" w:rsidRDefault="00022A25">
      <w:pPr>
        <w:widowControl w:val="0"/>
        <w:numPr>
          <w:ilvl w:val="0"/>
          <w:numId w:val="4"/>
        </w:numPr>
        <w:tabs>
          <w:tab w:val="clear" w:pos="1440"/>
        </w:tabs>
        <w:suppressAutoHyphens w:val="0"/>
        <w:adjustRightInd w:val="0"/>
        <w:spacing w:line="276" w:lineRule="auto"/>
        <w:ind w:left="794" w:hanging="397"/>
        <w:jc w:val="both"/>
        <w:textAlignment w:val="baseline"/>
        <w:rPr>
          <w:sz w:val="24"/>
          <w:szCs w:val="24"/>
        </w:rPr>
      </w:pPr>
      <w:r w:rsidRPr="00942EF4">
        <w:rPr>
          <w:sz w:val="24"/>
          <w:szCs w:val="24"/>
        </w:rPr>
        <w:t xml:space="preserve">Specyfikacji Warunków Zamówienia, </w:t>
      </w:r>
    </w:p>
    <w:p w14:paraId="7AA5A2BA" w14:textId="77777777" w:rsidR="00022A25" w:rsidRPr="00942EF4" w:rsidRDefault="00022A25">
      <w:pPr>
        <w:widowControl w:val="0"/>
        <w:numPr>
          <w:ilvl w:val="0"/>
          <w:numId w:val="4"/>
        </w:numPr>
        <w:tabs>
          <w:tab w:val="clear" w:pos="1440"/>
        </w:tabs>
        <w:suppressAutoHyphens w:val="0"/>
        <w:adjustRightInd w:val="0"/>
        <w:spacing w:line="276" w:lineRule="auto"/>
        <w:ind w:left="794" w:hanging="397"/>
        <w:jc w:val="both"/>
        <w:textAlignment w:val="baseline"/>
        <w:rPr>
          <w:sz w:val="24"/>
          <w:szCs w:val="24"/>
        </w:rPr>
      </w:pPr>
      <w:r w:rsidRPr="00942EF4">
        <w:rPr>
          <w:sz w:val="24"/>
          <w:szCs w:val="24"/>
        </w:rPr>
        <w:t>ofercie Wykonawcy.</w:t>
      </w:r>
    </w:p>
    <w:p w14:paraId="7D7E8A31" w14:textId="3AF8EF42" w:rsidR="00022A25" w:rsidRPr="00942EF4"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942EF4">
        <w:rPr>
          <w:sz w:val="24"/>
          <w:szCs w:val="24"/>
        </w:rPr>
        <w:t xml:space="preserve">Wykonawca nie ma prawa przekazywać ani zlecać podmiotom trzecim prowadzenia </w:t>
      </w:r>
      <w:r w:rsidR="006F1D4C">
        <w:rPr>
          <w:sz w:val="24"/>
          <w:szCs w:val="24"/>
        </w:rPr>
        <w:br/>
      </w:r>
      <w:r w:rsidRPr="00942EF4">
        <w:rPr>
          <w:sz w:val="24"/>
          <w:szCs w:val="24"/>
        </w:rPr>
        <w:t>w całości lub części usług przewozowych będących przedmiotem niniejszej umowy.</w:t>
      </w:r>
    </w:p>
    <w:p w14:paraId="7A887A3A" w14:textId="3CAD355B" w:rsidR="00022A2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942EF4">
        <w:rPr>
          <w:sz w:val="24"/>
          <w:szCs w:val="24"/>
        </w:rPr>
        <w:t xml:space="preserve">Wykonawca gwarantuje, że osoby wykonujące przedmiot zamówienia w charakterze kierowców i dyspozytorów </w:t>
      </w:r>
      <w:r w:rsidR="00504EFE">
        <w:rPr>
          <w:sz w:val="24"/>
          <w:szCs w:val="24"/>
        </w:rPr>
        <w:t xml:space="preserve">spełniają kryteria określone w SWZ i </w:t>
      </w:r>
      <w:r w:rsidRPr="00942EF4">
        <w:rPr>
          <w:sz w:val="24"/>
          <w:szCs w:val="24"/>
        </w:rPr>
        <w:t>będą zatrudnione na podstawie umowy o pracę.</w:t>
      </w:r>
      <w:r w:rsidR="00504EFE">
        <w:rPr>
          <w:sz w:val="24"/>
          <w:szCs w:val="24"/>
        </w:rPr>
        <w:t xml:space="preserve"> Wykaz kierowców stanowi </w:t>
      </w:r>
      <w:r w:rsidR="006B0AF8">
        <w:rPr>
          <w:sz w:val="24"/>
          <w:szCs w:val="24"/>
        </w:rPr>
        <w:t>Z</w:t>
      </w:r>
      <w:r w:rsidR="00504EFE">
        <w:rPr>
          <w:sz w:val="24"/>
          <w:szCs w:val="24"/>
        </w:rPr>
        <w:t xml:space="preserve">ałącznik nr 6 do umowy, a wykaz dyspozytorów stanowi </w:t>
      </w:r>
      <w:r w:rsidR="006B0AF8">
        <w:rPr>
          <w:sz w:val="24"/>
          <w:szCs w:val="24"/>
        </w:rPr>
        <w:t>Z</w:t>
      </w:r>
      <w:r w:rsidR="00504EFE">
        <w:rPr>
          <w:sz w:val="24"/>
          <w:szCs w:val="24"/>
        </w:rPr>
        <w:t>ałącznik nr 7 do umowy.</w:t>
      </w:r>
    </w:p>
    <w:p w14:paraId="5BE4B282" w14:textId="72575DB4" w:rsidR="00A06687" w:rsidRPr="007E75F1" w:rsidRDefault="0004119B" w:rsidP="00BF6D21">
      <w:pPr>
        <w:numPr>
          <w:ilvl w:val="0"/>
          <w:numId w:val="1"/>
        </w:numPr>
        <w:suppressAutoHyphens w:val="0"/>
        <w:autoSpaceDE w:val="0"/>
        <w:autoSpaceDN w:val="0"/>
        <w:adjustRightInd w:val="0"/>
        <w:spacing w:line="276" w:lineRule="auto"/>
        <w:ind w:left="397" w:hanging="397"/>
        <w:jc w:val="both"/>
        <w:rPr>
          <w:sz w:val="24"/>
          <w:szCs w:val="24"/>
        </w:rPr>
      </w:pPr>
      <w:r w:rsidRPr="007E75F1">
        <w:rPr>
          <w:sz w:val="24"/>
          <w:szCs w:val="24"/>
        </w:rPr>
        <w:t xml:space="preserve">Jeżeli w trakcie realizacji przedmiotu umowy zajdzie konieczność zmiany osób wymienionych </w:t>
      </w:r>
      <w:r w:rsidR="00A06687" w:rsidRPr="007E75F1">
        <w:rPr>
          <w:sz w:val="24"/>
          <w:szCs w:val="24"/>
        </w:rPr>
        <w:t xml:space="preserve">w Załączniku nr 6 i 7 do umowy, osoby zastępujące muszą mieć co najmniej takie doświadczenie, aby nie mogła ulec zmniejszeniu liczba punktów otrzymanych przez Wykonawcę na etapie oceny ofert. O zmianie osób Wykonawca powiadomi </w:t>
      </w:r>
      <w:r w:rsidR="002004A1" w:rsidRPr="007E75F1">
        <w:rPr>
          <w:sz w:val="24"/>
          <w:szCs w:val="24"/>
        </w:rPr>
        <w:t>Z</w:t>
      </w:r>
      <w:r w:rsidR="00A06687" w:rsidRPr="007E75F1">
        <w:rPr>
          <w:sz w:val="24"/>
          <w:szCs w:val="24"/>
        </w:rPr>
        <w:t xml:space="preserve">amawiającego </w:t>
      </w:r>
      <w:r w:rsidR="002004A1" w:rsidRPr="007E75F1">
        <w:rPr>
          <w:sz w:val="24"/>
          <w:szCs w:val="24"/>
        </w:rPr>
        <w:t xml:space="preserve">najpóźniej </w:t>
      </w:r>
      <w:r w:rsidRPr="007E75F1">
        <w:rPr>
          <w:sz w:val="24"/>
          <w:szCs w:val="24"/>
        </w:rPr>
        <w:t xml:space="preserve">po upływie </w:t>
      </w:r>
      <w:r w:rsidR="002004A1" w:rsidRPr="007E75F1">
        <w:rPr>
          <w:sz w:val="24"/>
          <w:szCs w:val="24"/>
        </w:rPr>
        <w:t xml:space="preserve">5 dni roboczych </w:t>
      </w:r>
      <w:r w:rsidRPr="007E75F1">
        <w:rPr>
          <w:sz w:val="24"/>
          <w:szCs w:val="24"/>
        </w:rPr>
        <w:t xml:space="preserve">od dnia </w:t>
      </w:r>
      <w:r w:rsidR="007E75F1" w:rsidRPr="007E75F1">
        <w:rPr>
          <w:sz w:val="24"/>
          <w:szCs w:val="24"/>
        </w:rPr>
        <w:t>skierowania osoby</w:t>
      </w:r>
      <w:r w:rsidRPr="007E75F1">
        <w:rPr>
          <w:sz w:val="24"/>
          <w:szCs w:val="24"/>
        </w:rPr>
        <w:t xml:space="preserve"> zastępując</w:t>
      </w:r>
      <w:r w:rsidR="007E75F1" w:rsidRPr="007E75F1">
        <w:rPr>
          <w:sz w:val="24"/>
          <w:szCs w:val="24"/>
        </w:rPr>
        <w:t>ej do wykonywania zamówienia</w:t>
      </w:r>
      <w:r w:rsidR="00F03FEE" w:rsidRPr="007E75F1">
        <w:rPr>
          <w:sz w:val="24"/>
          <w:szCs w:val="24"/>
        </w:rPr>
        <w:t xml:space="preserve"> wraz z informacją o posiadanym przez ni</w:t>
      </w:r>
      <w:r w:rsidR="008E2E01" w:rsidRPr="007E75F1">
        <w:rPr>
          <w:sz w:val="24"/>
          <w:szCs w:val="24"/>
        </w:rPr>
        <w:t>ą</w:t>
      </w:r>
      <w:r w:rsidR="00F03FEE" w:rsidRPr="007E75F1">
        <w:rPr>
          <w:sz w:val="24"/>
          <w:szCs w:val="24"/>
        </w:rPr>
        <w:t xml:space="preserve"> doświadczeniu</w:t>
      </w:r>
      <w:r w:rsidR="009A7F76" w:rsidRPr="007E75F1">
        <w:rPr>
          <w:sz w:val="24"/>
          <w:szCs w:val="24"/>
        </w:rPr>
        <w:t xml:space="preserve">, przy czym </w:t>
      </w:r>
      <w:r w:rsidR="0076209D" w:rsidRPr="007E75F1">
        <w:rPr>
          <w:sz w:val="24"/>
          <w:szCs w:val="24"/>
        </w:rPr>
        <w:t xml:space="preserve">osoby te muszą posiadać </w:t>
      </w:r>
      <w:r w:rsidR="009A7F76" w:rsidRPr="007E75F1">
        <w:rPr>
          <w:sz w:val="24"/>
          <w:szCs w:val="24"/>
        </w:rPr>
        <w:t xml:space="preserve">doświadczenie </w:t>
      </w:r>
      <w:r w:rsidR="0076209D" w:rsidRPr="007E75F1">
        <w:rPr>
          <w:sz w:val="24"/>
          <w:szCs w:val="24"/>
        </w:rPr>
        <w:t xml:space="preserve">nabyte </w:t>
      </w:r>
      <w:r w:rsidR="009A7F76" w:rsidRPr="007E75F1">
        <w:rPr>
          <w:sz w:val="24"/>
          <w:szCs w:val="24"/>
        </w:rPr>
        <w:t xml:space="preserve">w okresie </w:t>
      </w:r>
      <w:r w:rsidR="009A775C">
        <w:rPr>
          <w:sz w:val="24"/>
          <w:szCs w:val="24"/>
        </w:rPr>
        <w:t xml:space="preserve">ostatnich </w:t>
      </w:r>
      <w:r w:rsidR="009A7F76" w:rsidRPr="007E75F1">
        <w:rPr>
          <w:sz w:val="24"/>
          <w:szCs w:val="24"/>
        </w:rPr>
        <w:t xml:space="preserve">odpowiednio pięciu lub ośmiu </w:t>
      </w:r>
      <w:r w:rsidR="0076209D" w:rsidRPr="007E75F1">
        <w:rPr>
          <w:sz w:val="24"/>
          <w:szCs w:val="24"/>
        </w:rPr>
        <w:t xml:space="preserve">lat liczonych do dnia powiadomienia Zamawiającego. Zaktualizowane </w:t>
      </w:r>
      <w:r w:rsidR="00F03FEE" w:rsidRPr="007E75F1">
        <w:rPr>
          <w:sz w:val="24"/>
          <w:szCs w:val="24"/>
        </w:rPr>
        <w:t>Załącznik</w:t>
      </w:r>
      <w:r w:rsidR="0076209D" w:rsidRPr="007E75F1">
        <w:rPr>
          <w:sz w:val="24"/>
          <w:szCs w:val="24"/>
        </w:rPr>
        <w:t>i</w:t>
      </w:r>
      <w:r w:rsidR="00F03FEE" w:rsidRPr="007E75F1">
        <w:rPr>
          <w:sz w:val="24"/>
          <w:szCs w:val="24"/>
        </w:rPr>
        <w:t xml:space="preserve"> nr 6 i 7 </w:t>
      </w:r>
      <w:r w:rsidR="0076209D" w:rsidRPr="007E75F1">
        <w:rPr>
          <w:sz w:val="24"/>
          <w:szCs w:val="24"/>
        </w:rPr>
        <w:t xml:space="preserve">muszą być </w:t>
      </w:r>
      <w:r w:rsidR="00F03FEE" w:rsidRPr="007E75F1">
        <w:rPr>
          <w:sz w:val="24"/>
          <w:szCs w:val="24"/>
        </w:rPr>
        <w:t>nie</w:t>
      </w:r>
      <w:r w:rsidR="0076209D" w:rsidRPr="007E75F1">
        <w:rPr>
          <w:sz w:val="24"/>
          <w:szCs w:val="24"/>
        </w:rPr>
        <w:t xml:space="preserve">zwłocznie przekazane </w:t>
      </w:r>
      <w:r w:rsidR="0076209D" w:rsidRPr="007E75F1">
        <w:rPr>
          <w:sz w:val="24"/>
          <w:szCs w:val="24"/>
        </w:rPr>
        <w:lastRenderedPageBreak/>
        <w:t>Zamawiającemu, przy czym ich zmiana nie</w:t>
      </w:r>
      <w:r w:rsidR="00F03FEE" w:rsidRPr="007E75F1">
        <w:rPr>
          <w:sz w:val="24"/>
          <w:szCs w:val="24"/>
        </w:rPr>
        <w:t xml:space="preserve"> wymaga aneksowania umowy</w:t>
      </w:r>
      <w:r w:rsidR="0076209D" w:rsidRPr="007E75F1">
        <w:rPr>
          <w:sz w:val="24"/>
          <w:szCs w:val="24"/>
        </w:rPr>
        <w:t>.</w:t>
      </w:r>
      <w:r w:rsidR="00774865" w:rsidRPr="007E75F1">
        <w:rPr>
          <w:sz w:val="24"/>
          <w:szCs w:val="24"/>
        </w:rPr>
        <w:t xml:space="preserve"> W przypadku </w:t>
      </w:r>
      <w:r w:rsidR="007E75F1" w:rsidRPr="007E75F1">
        <w:rPr>
          <w:sz w:val="24"/>
          <w:szCs w:val="24"/>
        </w:rPr>
        <w:t>skierowania</w:t>
      </w:r>
      <w:r w:rsidR="00774865" w:rsidRPr="007E75F1">
        <w:rPr>
          <w:sz w:val="24"/>
          <w:szCs w:val="24"/>
        </w:rPr>
        <w:t xml:space="preserve"> osoby niespełniającej wymogu doświadczenia Wykonawca w terminie wyznaczonym przez Zamawiającego</w:t>
      </w:r>
      <w:r w:rsidR="00C6724D" w:rsidRPr="007E75F1">
        <w:rPr>
          <w:sz w:val="24"/>
          <w:szCs w:val="24"/>
        </w:rPr>
        <w:t>, nie</w:t>
      </w:r>
      <w:r w:rsidR="00774865" w:rsidRPr="007E75F1">
        <w:rPr>
          <w:sz w:val="24"/>
          <w:szCs w:val="24"/>
        </w:rPr>
        <w:t xml:space="preserve"> krótszym niż 14 dni</w:t>
      </w:r>
      <w:r w:rsidR="00C6724D" w:rsidRPr="007E75F1">
        <w:rPr>
          <w:sz w:val="24"/>
          <w:szCs w:val="24"/>
        </w:rPr>
        <w:t xml:space="preserve">, </w:t>
      </w:r>
      <w:r w:rsidR="007E75F1" w:rsidRPr="007E75F1">
        <w:rPr>
          <w:sz w:val="24"/>
          <w:szCs w:val="24"/>
        </w:rPr>
        <w:t>skieruje</w:t>
      </w:r>
      <w:r w:rsidR="00C6724D" w:rsidRPr="007E75F1">
        <w:rPr>
          <w:sz w:val="24"/>
          <w:szCs w:val="24"/>
        </w:rPr>
        <w:t xml:space="preserve"> osobę o właściwym doświadczeniu, a w przypadku opóźnienia w </w:t>
      </w:r>
      <w:r w:rsidR="007E75F1" w:rsidRPr="007E75F1">
        <w:rPr>
          <w:sz w:val="24"/>
          <w:szCs w:val="24"/>
        </w:rPr>
        <w:t>skierowaniu</w:t>
      </w:r>
      <w:r w:rsidR="00C6724D" w:rsidRPr="007E75F1">
        <w:rPr>
          <w:sz w:val="24"/>
          <w:szCs w:val="24"/>
        </w:rPr>
        <w:t xml:space="preserve"> w wyznaczonym terminie</w:t>
      </w:r>
      <w:r w:rsidR="007E75F1" w:rsidRPr="007E75F1">
        <w:rPr>
          <w:sz w:val="24"/>
          <w:szCs w:val="24"/>
        </w:rPr>
        <w:t>,</w:t>
      </w:r>
      <w:r w:rsidR="00C6724D" w:rsidRPr="007E75F1">
        <w:rPr>
          <w:sz w:val="24"/>
          <w:szCs w:val="24"/>
        </w:rPr>
        <w:t xml:space="preserve"> zapłaci Zamawiającemu karę umowną w wysokości </w:t>
      </w:r>
      <w:r w:rsidR="009A775C">
        <w:rPr>
          <w:sz w:val="24"/>
          <w:szCs w:val="24"/>
        </w:rPr>
        <w:t>5</w:t>
      </w:r>
      <w:r w:rsidR="00C6724D" w:rsidRPr="007E75F1">
        <w:rPr>
          <w:sz w:val="24"/>
          <w:szCs w:val="24"/>
        </w:rPr>
        <w:t>00,00 zł za każdy dzień opóźnienia.</w:t>
      </w:r>
    </w:p>
    <w:p w14:paraId="60C5E9CC" w14:textId="38A007DB" w:rsidR="00022A25" w:rsidRPr="00BF6D21"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BF6D21">
        <w:rPr>
          <w:sz w:val="24"/>
          <w:szCs w:val="24"/>
        </w:rPr>
        <w:t>W trakcie realizacji przedmiotu umowy Zamawiający uprawniony jest do wykonywania czynności kontrolnych wobec Wykonawcy odnośnie spełniania przez Wykonawcę obowiązku zatrudniania osób wykonujących przedmiot zamówienia na podstawie umowy o pracę. Zamawiający uprawniony jest w szczególności do:</w:t>
      </w:r>
    </w:p>
    <w:p w14:paraId="23A71226" w14:textId="594B4D15" w:rsidR="00022A25" w:rsidRPr="00057EE5" w:rsidRDefault="00022A25">
      <w:pPr>
        <w:widowControl w:val="0"/>
        <w:numPr>
          <w:ilvl w:val="0"/>
          <w:numId w:val="11"/>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żądania oświadczeń i dokumentów w zakresie potwierdzenia spełniania ww. wymogów i dokonywania ich oceny,</w:t>
      </w:r>
    </w:p>
    <w:p w14:paraId="5B7009E1" w14:textId="77777777" w:rsidR="00022A25" w:rsidRPr="00057EE5" w:rsidRDefault="00022A25">
      <w:pPr>
        <w:widowControl w:val="0"/>
        <w:numPr>
          <w:ilvl w:val="0"/>
          <w:numId w:val="11"/>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żądania wyjaśnień w przypadku wątpliwości w zakresie potwierdzenia spełniania ww. wymogów,</w:t>
      </w:r>
    </w:p>
    <w:p w14:paraId="7437E0EA" w14:textId="2118B8C1" w:rsidR="00022A25" w:rsidRPr="00057EE5" w:rsidRDefault="00022A25">
      <w:pPr>
        <w:widowControl w:val="0"/>
        <w:numPr>
          <w:ilvl w:val="0"/>
          <w:numId w:val="11"/>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przeprowadzania kontroli na miejscu wykonywania świadczenia.</w:t>
      </w:r>
    </w:p>
    <w:p w14:paraId="1EBC6B98" w14:textId="27A58442"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trakcie realizacji zamówienia na każde wezwanie Zamawiającego w wyznaczonym </w:t>
      </w:r>
      <w:r w:rsidR="006F1D4C">
        <w:rPr>
          <w:sz w:val="24"/>
          <w:szCs w:val="24"/>
        </w:rPr>
        <w:br/>
      </w:r>
      <w:r w:rsidRPr="00057EE5">
        <w:rPr>
          <w:sz w:val="24"/>
          <w:szCs w:val="24"/>
        </w:rPr>
        <w:t xml:space="preserve">w tym wezwaniu terminie Wykonawca przedłoży Zamawiającemu wskazane poniżej dowody w celu potwierdzenia spełnienia wymogu zatrudnienia na podstawie umowy </w:t>
      </w:r>
      <w:r w:rsidR="006F1D4C">
        <w:rPr>
          <w:sz w:val="24"/>
          <w:szCs w:val="24"/>
        </w:rPr>
        <w:br/>
      </w:r>
      <w:r w:rsidRPr="00057EE5">
        <w:rPr>
          <w:sz w:val="24"/>
          <w:szCs w:val="24"/>
        </w:rPr>
        <w:t>o pracę przez Wykonawcę osób, o których mowa w ust. 4.:</w:t>
      </w:r>
    </w:p>
    <w:p w14:paraId="3D785FFD" w14:textId="7D1025BC" w:rsidR="00022A25" w:rsidRPr="00057EE5"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057EE5">
        <w:rPr>
          <w:rStyle w:val="TeksttreciPogrubienie"/>
          <w:rFonts w:ascii="Times New Roman" w:hAnsi="Times New Roman" w:cs="Times New Roman"/>
          <w:color w:val="auto"/>
          <w:sz w:val="24"/>
          <w:szCs w:val="24"/>
        </w:rPr>
        <w:t xml:space="preserve">oświadczenie </w:t>
      </w:r>
      <w:r w:rsidR="00905709" w:rsidRPr="00057EE5">
        <w:rPr>
          <w:rStyle w:val="TeksttreciPogrubienie"/>
          <w:rFonts w:ascii="Times New Roman" w:hAnsi="Times New Roman" w:cs="Times New Roman"/>
          <w:color w:val="auto"/>
          <w:sz w:val="24"/>
          <w:szCs w:val="24"/>
        </w:rPr>
        <w:t>W</w:t>
      </w:r>
      <w:r w:rsidRPr="00057EE5">
        <w:rPr>
          <w:rStyle w:val="TeksttreciPogrubienie"/>
          <w:rFonts w:ascii="Times New Roman" w:hAnsi="Times New Roman" w:cs="Times New Roman"/>
          <w:color w:val="auto"/>
          <w:sz w:val="24"/>
          <w:szCs w:val="24"/>
        </w:rPr>
        <w:t xml:space="preserve">ykonawcy </w:t>
      </w:r>
      <w:r w:rsidRPr="00057EE5">
        <w:rPr>
          <w:bCs/>
          <w:sz w:val="24"/>
          <w:szCs w:val="24"/>
          <w:shd w:val="clear" w:color="auto" w:fill="FFFFFF"/>
        </w:rPr>
        <w:t xml:space="preserve">o zatrudnieniu na podstawie umowy o pracę osób wykonujących czynności, których dotyczy wezwanie </w:t>
      </w:r>
      <w:r w:rsidR="00905709" w:rsidRPr="00057EE5">
        <w:rPr>
          <w:bCs/>
          <w:sz w:val="24"/>
          <w:szCs w:val="24"/>
          <w:shd w:val="clear" w:color="auto" w:fill="FFFFFF"/>
        </w:rPr>
        <w:t>Z</w:t>
      </w:r>
      <w:r w:rsidRPr="00057EE5">
        <w:rPr>
          <w:bCs/>
          <w:sz w:val="24"/>
          <w:szCs w:val="24"/>
          <w:shd w:val="clear" w:color="auto" w:fill="FFFFFF"/>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E074879" w14:textId="14E898BB" w:rsidR="00022A25" w:rsidRPr="00057EE5"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057EE5">
        <w:rPr>
          <w:bCs/>
          <w:sz w:val="24"/>
          <w:szCs w:val="24"/>
          <w:shd w:val="clear" w:color="auto" w:fill="FFFFFF"/>
        </w:rPr>
        <w:t xml:space="preserve">poświadczoną za zgodność z oryginałem przez Wykonawcę </w:t>
      </w:r>
      <w:r w:rsidRPr="00057EE5">
        <w:rPr>
          <w:rStyle w:val="TeksttreciPogrubienie"/>
          <w:rFonts w:ascii="Times New Roman" w:hAnsi="Times New Roman" w:cs="Times New Roman"/>
          <w:color w:val="auto"/>
          <w:sz w:val="24"/>
          <w:szCs w:val="24"/>
        </w:rPr>
        <w:t xml:space="preserve">kopię umowy/umów </w:t>
      </w:r>
      <w:r w:rsidR="006F1D4C">
        <w:rPr>
          <w:rStyle w:val="TeksttreciPogrubienie"/>
          <w:rFonts w:ascii="Times New Roman" w:hAnsi="Times New Roman" w:cs="Times New Roman"/>
          <w:color w:val="auto"/>
          <w:sz w:val="24"/>
          <w:szCs w:val="24"/>
        </w:rPr>
        <w:br/>
      </w:r>
      <w:r w:rsidRPr="00057EE5">
        <w:rPr>
          <w:rStyle w:val="TeksttreciPogrubienie"/>
          <w:rFonts w:ascii="Times New Roman" w:hAnsi="Times New Roman" w:cs="Times New Roman"/>
          <w:color w:val="auto"/>
          <w:sz w:val="24"/>
          <w:szCs w:val="24"/>
        </w:rPr>
        <w:t xml:space="preserve">o pracę </w:t>
      </w:r>
      <w:r w:rsidRPr="00057EE5">
        <w:rPr>
          <w:bCs/>
          <w:sz w:val="24"/>
          <w:szCs w:val="24"/>
          <w:shd w:val="clear" w:color="auto" w:fill="FFFFFF"/>
        </w:rPr>
        <w:t>osób wykonujących w trakcie realizacji zamówienia czynności, których dot</w:t>
      </w:r>
      <w:r w:rsidR="00905709" w:rsidRPr="00057EE5">
        <w:rPr>
          <w:bCs/>
          <w:sz w:val="24"/>
          <w:szCs w:val="24"/>
          <w:shd w:val="clear" w:color="auto" w:fill="FFFFFF"/>
        </w:rPr>
        <w:t xml:space="preserve">yczy ww. oświadczenie Wykonawcy </w:t>
      </w:r>
      <w:r w:rsidRPr="00057EE5">
        <w:rPr>
          <w:bCs/>
          <w:sz w:val="24"/>
          <w:szCs w:val="24"/>
          <w:shd w:val="clear" w:color="auto" w:fill="FFFFFF"/>
        </w:rPr>
        <w:t xml:space="preserve">(wraz z dokumentem regulującym zakres obowiązków, jeżeli został sporządzony). Kopia umowy/umów powinna zostać zanonimizowana w sposób zapewniający ochronę danych osobowych pracowników, </w:t>
      </w:r>
      <w:bookmarkStart w:id="0" w:name="_Hlk51320352"/>
      <w:r w:rsidRPr="00057EE5">
        <w:rPr>
          <w:bCs/>
          <w:sz w:val="24"/>
          <w:szCs w:val="24"/>
          <w:shd w:val="clear" w:color="auto" w:fill="FFFFFF"/>
        </w:rPr>
        <w:t xml:space="preserve">zgodnie z </w:t>
      </w:r>
      <w:r w:rsidR="00551F72" w:rsidRPr="00057EE5">
        <w:rPr>
          <w:bCs/>
          <w:sz w:val="24"/>
          <w:szCs w:val="24"/>
          <w:shd w:val="clear" w:color="auto" w:fill="FFFFFF"/>
        </w:rPr>
        <w:t xml:space="preserve">zapisami rozporządzenia Parlamentu Europejskiego i Rady (UE) 2016/679 z dnia 27 kwietnia 2016 r. w sprawie ochrony osób fizycznych w związku </w:t>
      </w:r>
      <w:r w:rsidR="006F1D4C">
        <w:rPr>
          <w:bCs/>
          <w:sz w:val="24"/>
          <w:szCs w:val="24"/>
          <w:shd w:val="clear" w:color="auto" w:fill="FFFFFF"/>
        </w:rPr>
        <w:br/>
      </w:r>
      <w:r w:rsidR="00551F72" w:rsidRPr="00057EE5">
        <w:rPr>
          <w:bCs/>
          <w:sz w:val="24"/>
          <w:szCs w:val="24"/>
          <w:shd w:val="clear" w:color="auto" w:fill="FFFFFF"/>
        </w:rPr>
        <w:t xml:space="preserve">z przetwarzaniem danych osobowych i w sprawie swobodnego przepływu takich danych oraz uchylenia dyrektywy 95/46/WE (ogólne rozporządzenie o ochronie danych) (Dz. Urz. UE L 119 z 04.05.2016, str. 1). </w:t>
      </w:r>
      <w:r w:rsidRPr="00057EE5">
        <w:rPr>
          <w:i/>
          <w:iCs/>
          <w:sz w:val="24"/>
          <w:szCs w:val="24"/>
          <w:shd w:val="clear" w:color="auto" w:fill="FFFFFF"/>
        </w:rPr>
        <w:t xml:space="preserve">Imię i nazwisko pracownika nie podlega anonimizacji. Informacje takie jak: data zawarcia umowy, rodzaj umowy </w:t>
      </w:r>
      <w:r w:rsidR="006F1D4C">
        <w:rPr>
          <w:i/>
          <w:iCs/>
          <w:sz w:val="24"/>
          <w:szCs w:val="24"/>
          <w:shd w:val="clear" w:color="auto" w:fill="FFFFFF"/>
        </w:rPr>
        <w:br/>
      </w:r>
      <w:r w:rsidRPr="00057EE5">
        <w:rPr>
          <w:i/>
          <w:iCs/>
          <w:sz w:val="24"/>
          <w:szCs w:val="24"/>
          <w:shd w:val="clear" w:color="auto" w:fill="FFFFFF"/>
        </w:rPr>
        <w:t>o pracę i wymiar etatu powinny być możliwe do zidentyfikowania;</w:t>
      </w:r>
      <w:r w:rsidR="00551F72" w:rsidRPr="00057EE5">
        <w:rPr>
          <w:i/>
          <w:iCs/>
          <w:sz w:val="24"/>
          <w:szCs w:val="24"/>
          <w:shd w:val="clear" w:color="auto" w:fill="FFFFFF"/>
        </w:rPr>
        <w:t xml:space="preserve"> </w:t>
      </w:r>
      <w:bookmarkEnd w:id="0"/>
    </w:p>
    <w:p w14:paraId="08742273" w14:textId="791F6142" w:rsidR="00022A25" w:rsidRPr="00BF6D21"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BF6D21">
        <w:rPr>
          <w:b/>
          <w:sz w:val="24"/>
          <w:szCs w:val="24"/>
        </w:rPr>
        <w:t>zaświadczenie</w:t>
      </w:r>
      <w:r w:rsidRPr="00BF6D21">
        <w:rPr>
          <w:rStyle w:val="TeksttreciPogrubienie"/>
          <w:rFonts w:ascii="Times New Roman" w:hAnsi="Times New Roman" w:cs="Times New Roman"/>
          <w:color w:val="auto"/>
          <w:sz w:val="24"/>
          <w:szCs w:val="24"/>
        </w:rPr>
        <w:t xml:space="preserve"> właściwego oddziału ZUS, </w:t>
      </w:r>
      <w:r w:rsidRPr="00BF6D21">
        <w:rPr>
          <w:bCs/>
          <w:sz w:val="24"/>
          <w:szCs w:val="24"/>
          <w:shd w:val="clear" w:color="auto" w:fill="FFFFFF"/>
        </w:rPr>
        <w:t>potwierdzające opłacanie przez Wykonawcę składek na ubezpieczenia społeczne i zdrowotne z tytułu zatrudnienia na podstawie umów o pracę za ostatni okres rozliczeniowy;</w:t>
      </w:r>
    </w:p>
    <w:p w14:paraId="6A5A5D1B" w14:textId="569B2E0D" w:rsidR="00551F72" w:rsidRPr="00057EE5"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057EE5">
        <w:rPr>
          <w:bCs/>
          <w:sz w:val="24"/>
          <w:szCs w:val="24"/>
          <w:shd w:val="clear" w:color="auto" w:fill="FFFFFF"/>
        </w:rPr>
        <w:t xml:space="preserve">poświadczoną za zgodność z oryginałem przez Wykonawcę </w:t>
      </w:r>
      <w:r w:rsidRPr="00057EE5">
        <w:rPr>
          <w:rStyle w:val="TeksttreciPogrubienie"/>
          <w:rFonts w:ascii="Times New Roman" w:hAnsi="Times New Roman" w:cs="Times New Roman"/>
          <w:color w:val="auto"/>
          <w:sz w:val="24"/>
          <w:szCs w:val="24"/>
        </w:rPr>
        <w:t xml:space="preserve">kopię dowodu potwierdzającego zgłoszenie pracownika przez pracodawcę do ubezpieczeń, </w:t>
      </w:r>
      <w:r w:rsidRPr="00057EE5">
        <w:rPr>
          <w:b/>
          <w:bCs/>
          <w:sz w:val="24"/>
          <w:szCs w:val="24"/>
          <w:shd w:val="clear" w:color="auto" w:fill="FFFFFF"/>
        </w:rPr>
        <w:t xml:space="preserve">zanonimizowaną w sposób zapewniający ochronę danych osobowych </w:t>
      </w:r>
      <w:r w:rsidRPr="00057EE5">
        <w:rPr>
          <w:b/>
          <w:bCs/>
          <w:sz w:val="24"/>
          <w:szCs w:val="24"/>
          <w:shd w:val="clear" w:color="auto" w:fill="FFFFFF"/>
        </w:rPr>
        <w:lastRenderedPageBreak/>
        <w:t xml:space="preserve">pracowników, </w:t>
      </w:r>
      <w:r w:rsidR="00551F72" w:rsidRPr="00057EE5">
        <w:rPr>
          <w:bCs/>
          <w:sz w:val="24"/>
          <w:szCs w:val="24"/>
          <w:shd w:val="clear" w:color="auto" w:fill="FFFFFF"/>
        </w:rPr>
        <w:t xml:space="preserve">zgodnie z zapisami rozporządzenia Parlamentu Europejskiego i Rady (UE) 2016/679 z dnia 27 kwietnia 2016 r. w sprawie ochrony osób fizycznych </w:t>
      </w:r>
      <w:r w:rsidR="00251D0B">
        <w:rPr>
          <w:bCs/>
          <w:sz w:val="24"/>
          <w:szCs w:val="24"/>
          <w:shd w:val="clear" w:color="auto" w:fill="FFFFFF"/>
        </w:rPr>
        <w:br/>
      </w:r>
      <w:r w:rsidR="00551F72" w:rsidRPr="00057EE5">
        <w:rPr>
          <w:bCs/>
          <w:sz w:val="24"/>
          <w:szCs w:val="24"/>
          <w:shd w:val="clear" w:color="auto" w:fill="FFFFFF"/>
        </w:rPr>
        <w:t xml:space="preserve">w związku z przetwarzaniem danych osobowych i w sprawie swobodnego przepływu takich danych oraz uchylenia dyrektywy 95/46/WE (ogólne rozporządzenie o ochronie danych) (Dz. Urz. UE L 119 z 04.05.2016, str.1). </w:t>
      </w:r>
      <w:r w:rsidR="00551F72" w:rsidRPr="00057EE5">
        <w:rPr>
          <w:i/>
          <w:iCs/>
          <w:sz w:val="24"/>
          <w:szCs w:val="24"/>
          <w:shd w:val="clear" w:color="auto" w:fill="FFFFFF"/>
        </w:rPr>
        <w:t xml:space="preserve">Imię i nazwisko pracownika nie podlega anonimizacji. </w:t>
      </w:r>
    </w:p>
    <w:p w14:paraId="27B2D204" w14:textId="592033EE"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W celu wykonywania usług przewozowych Zamawiający przekaże Wykonawcy używane autobusy w ilości:</w:t>
      </w:r>
    </w:p>
    <w:tbl>
      <w:tblPr>
        <w:tblW w:w="8004"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235"/>
        <w:gridCol w:w="1984"/>
        <w:gridCol w:w="1985"/>
      </w:tblGrid>
      <w:tr w:rsidR="00942EF4" w:rsidRPr="006F1D4C" w14:paraId="2CAD3F5D" w14:textId="77777777" w:rsidTr="006F1D4C">
        <w:trPr>
          <w:cantSplit/>
          <w:trHeight w:hRule="exact" w:val="284"/>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49BD779A" w14:textId="43752274" w:rsidR="00022A25" w:rsidRPr="006F1D4C" w:rsidRDefault="00022A25" w:rsidP="00BF6D21">
            <w:pPr>
              <w:spacing w:line="276" w:lineRule="auto"/>
              <w:jc w:val="center"/>
              <w:rPr>
                <w:sz w:val="22"/>
                <w:szCs w:val="22"/>
              </w:rPr>
            </w:pPr>
            <w:r w:rsidRPr="006F1D4C">
              <w:rPr>
                <w:sz w:val="22"/>
                <w:szCs w:val="22"/>
              </w:rPr>
              <w:t xml:space="preserve">Rok produkcji </w:t>
            </w:r>
          </w:p>
        </w:tc>
        <w:tc>
          <w:tcPr>
            <w:tcW w:w="2235" w:type="dxa"/>
            <w:vMerge w:val="restart"/>
            <w:tcBorders>
              <w:top w:val="single" w:sz="4" w:space="0" w:color="auto"/>
              <w:left w:val="single" w:sz="4" w:space="0" w:color="auto"/>
              <w:right w:val="single" w:sz="4" w:space="0" w:color="auto"/>
            </w:tcBorders>
            <w:vAlign w:val="center"/>
          </w:tcPr>
          <w:p w14:paraId="04A2348D" w14:textId="77777777" w:rsidR="00022A25" w:rsidRPr="006F1D4C" w:rsidRDefault="00022A25" w:rsidP="00BF6D21">
            <w:pPr>
              <w:spacing w:line="276" w:lineRule="auto"/>
              <w:jc w:val="center"/>
              <w:rPr>
                <w:sz w:val="22"/>
                <w:szCs w:val="22"/>
              </w:rPr>
            </w:pPr>
            <w:r w:rsidRPr="006F1D4C">
              <w:rPr>
                <w:sz w:val="22"/>
                <w:szCs w:val="22"/>
              </w:rPr>
              <w:t>Ilość</w:t>
            </w:r>
          </w:p>
          <w:p w14:paraId="5DC6C463" w14:textId="77777777" w:rsidR="00022A25" w:rsidRPr="006F1D4C" w:rsidRDefault="00022A25" w:rsidP="00BF6D21">
            <w:pPr>
              <w:spacing w:line="276" w:lineRule="auto"/>
              <w:jc w:val="center"/>
              <w:rPr>
                <w:sz w:val="22"/>
                <w:szCs w:val="22"/>
              </w:rPr>
            </w:pPr>
            <w:r w:rsidRPr="006F1D4C">
              <w:rPr>
                <w:sz w:val="22"/>
                <w:szCs w:val="22"/>
              </w:rPr>
              <w:t>autobusów</w:t>
            </w:r>
          </w:p>
        </w:tc>
        <w:tc>
          <w:tcPr>
            <w:tcW w:w="3969" w:type="dxa"/>
            <w:gridSpan w:val="2"/>
            <w:tcBorders>
              <w:top w:val="single" w:sz="4" w:space="0" w:color="auto"/>
              <w:left w:val="single" w:sz="4" w:space="0" w:color="auto"/>
              <w:bottom w:val="single" w:sz="4" w:space="0" w:color="auto"/>
              <w:right w:val="single" w:sz="4" w:space="0" w:color="auto"/>
            </w:tcBorders>
          </w:tcPr>
          <w:p w14:paraId="2D68E887" w14:textId="77777777" w:rsidR="00022A25" w:rsidRPr="006F1D4C" w:rsidRDefault="00022A25" w:rsidP="00BF6D21">
            <w:pPr>
              <w:spacing w:line="276" w:lineRule="auto"/>
              <w:jc w:val="center"/>
              <w:rPr>
                <w:sz w:val="22"/>
                <w:szCs w:val="22"/>
              </w:rPr>
            </w:pPr>
            <w:r w:rsidRPr="006F1D4C">
              <w:rPr>
                <w:sz w:val="22"/>
                <w:szCs w:val="22"/>
              </w:rPr>
              <w:t>w tym autobusy:</w:t>
            </w:r>
          </w:p>
        </w:tc>
      </w:tr>
      <w:tr w:rsidR="00942EF4" w:rsidRPr="006F1D4C" w14:paraId="20B2663F" w14:textId="77777777" w:rsidTr="006F1D4C">
        <w:trPr>
          <w:cantSplit/>
          <w:trHeight w:hRule="exact" w:val="284"/>
        </w:trPr>
        <w:tc>
          <w:tcPr>
            <w:tcW w:w="1800" w:type="dxa"/>
            <w:vMerge/>
            <w:tcBorders>
              <w:top w:val="single" w:sz="4" w:space="0" w:color="auto"/>
              <w:left w:val="single" w:sz="4" w:space="0" w:color="auto"/>
              <w:bottom w:val="single" w:sz="4" w:space="0" w:color="auto"/>
              <w:right w:val="single" w:sz="4" w:space="0" w:color="auto"/>
            </w:tcBorders>
            <w:vAlign w:val="center"/>
          </w:tcPr>
          <w:p w14:paraId="0D648EBB" w14:textId="77777777" w:rsidR="00022A25" w:rsidRPr="006F1D4C" w:rsidRDefault="00022A25" w:rsidP="00BF6D21">
            <w:pPr>
              <w:spacing w:line="276" w:lineRule="auto"/>
              <w:rPr>
                <w:sz w:val="22"/>
                <w:szCs w:val="22"/>
              </w:rPr>
            </w:pPr>
          </w:p>
        </w:tc>
        <w:tc>
          <w:tcPr>
            <w:tcW w:w="2235" w:type="dxa"/>
            <w:vMerge/>
            <w:tcBorders>
              <w:left w:val="single" w:sz="4" w:space="0" w:color="auto"/>
              <w:bottom w:val="single" w:sz="4" w:space="0" w:color="auto"/>
              <w:right w:val="single" w:sz="4" w:space="0" w:color="auto"/>
            </w:tcBorders>
          </w:tcPr>
          <w:p w14:paraId="65C45B65" w14:textId="77777777" w:rsidR="00022A25" w:rsidRPr="006F1D4C" w:rsidRDefault="00022A25" w:rsidP="00BF6D21">
            <w:pPr>
              <w:spacing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049F119" w14:textId="7FB792AE" w:rsidR="00022A25" w:rsidRPr="006F1D4C" w:rsidRDefault="00022A25" w:rsidP="00BF6D21">
            <w:pPr>
              <w:spacing w:line="276" w:lineRule="auto"/>
              <w:jc w:val="center"/>
              <w:rPr>
                <w:sz w:val="22"/>
                <w:szCs w:val="22"/>
              </w:rPr>
            </w:pPr>
            <w:r w:rsidRPr="006F1D4C">
              <w:rPr>
                <w:sz w:val="22"/>
                <w:szCs w:val="22"/>
              </w:rPr>
              <w:t>MAXI</w:t>
            </w:r>
          </w:p>
        </w:tc>
        <w:tc>
          <w:tcPr>
            <w:tcW w:w="1985" w:type="dxa"/>
            <w:tcBorders>
              <w:top w:val="single" w:sz="4" w:space="0" w:color="auto"/>
              <w:left w:val="single" w:sz="4" w:space="0" w:color="auto"/>
              <w:bottom w:val="single" w:sz="4" w:space="0" w:color="auto"/>
              <w:right w:val="single" w:sz="4" w:space="0" w:color="auto"/>
            </w:tcBorders>
            <w:vAlign w:val="center"/>
          </w:tcPr>
          <w:p w14:paraId="4FB2FD76" w14:textId="77777777" w:rsidR="00022A25" w:rsidRPr="006F1D4C" w:rsidRDefault="00022A25" w:rsidP="00BF6D21">
            <w:pPr>
              <w:spacing w:line="276" w:lineRule="auto"/>
              <w:jc w:val="center"/>
              <w:rPr>
                <w:sz w:val="22"/>
                <w:szCs w:val="22"/>
              </w:rPr>
            </w:pPr>
            <w:r w:rsidRPr="006F1D4C">
              <w:rPr>
                <w:sz w:val="22"/>
                <w:szCs w:val="22"/>
              </w:rPr>
              <w:t>MIDI</w:t>
            </w:r>
          </w:p>
        </w:tc>
      </w:tr>
      <w:tr w:rsidR="00942EF4" w:rsidRPr="006F1D4C" w14:paraId="26F828E3" w14:textId="77777777" w:rsidTr="006F1D4C">
        <w:trPr>
          <w:trHeight w:hRule="exact" w:val="397"/>
        </w:trPr>
        <w:tc>
          <w:tcPr>
            <w:tcW w:w="1800" w:type="dxa"/>
            <w:tcBorders>
              <w:top w:val="single" w:sz="4" w:space="0" w:color="auto"/>
              <w:left w:val="single" w:sz="4" w:space="0" w:color="auto"/>
              <w:bottom w:val="single" w:sz="4" w:space="0" w:color="auto"/>
              <w:right w:val="single" w:sz="4" w:space="0" w:color="auto"/>
            </w:tcBorders>
            <w:vAlign w:val="center"/>
          </w:tcPr>
          <w:p w14:paraId="77093236" w14:textId="77777777" w:rsidR="00022A25" w:rsidRPr="006F1D4C" w:rsidRDefault="00022A25" w:rsidP="00BF6D21">
            <w:pPr>
              <w:spacing w:line="276" w:lineRule="auto"/>
              <w:jc w:val="center"/>
              <w:rPr>
                <w:sz w:val="22"/>
                <w:szCs w:val="22"/>
              </w:rPr>
            </w:pPr>
            <w:r w:rsidRPr="006F1D4C">
              <w:rPr>
                <w:sz w:val="22"/>
                <w:szCs w:val="22"/>
              </w:rPr>
              <w:t>2009</w:t>
            </w:r>
          </w:p>
        </w:tc>
        <w:tc>
          <w:tcPr>
            <w:tcW w:w="2235" w:type="dxa"/>
            <w:tcBorders>
              <w:top w:val="single" w:sz="4" w:space="0" w:color="auto"/>
              <w:left w:val="single" w:sz="4" w:space="0" w:color="auto"/>
              <w:bottom w:val="single" w:sz="4" w:space="0" w:color="auto"/>
              <w:right w:val="single" w:sz="4" w:space="0" w:color="auto"/>
            </w:tcBorders>
            <w:vAlign w:val="center"/>
          </w:tcPr>
          <w:p w14:paraId="36D82BB7" w14:textId="77777777" w:rsidR="00022A25" w:rsidRPr="006F1D4C" w:rsidRDefault="00022A25" w:rsidP="00BF6D21">
            <w:pPr>
              <w:pStyle w:val="Tekstkomentarza"/>
              <w:spacing w:line="276" w:lineRule="auto"/>
              <w:jc w:val="center"/>
              <w:rPr>
                <w:sz w:val="22"/>
                <w:szCs w:val="22"/>
              </w:rPr>
            </w:pPr>
            <w:r w:rsidRPr="006F1D4C">
              <w:rPr>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14:paraId="1E11ED1D" w14:textId="77777777" w:rsidR="00022A25" w:rsidRPr="006F1D4C" w:rsidRDefault="00905709" w:rsidP="00BF6D21">
            <w:pPr>
              <w:pStyle w:val="Tekstkomentarza"/>
              <w:spacing w:line="276" w:lineRule="auto"/>
              <w:jc w:val="center"/>
              <w:rPr>
                <w:sz w:val="22"/>
                <w:szCs w:val="22"/>
              </w:rPr>
            </w:pPr>
            <w:r w:rsidRPr="006F1D4C">
              <w:rPr>
                <w:sz w:val="22"/>
                <w:szCs w:val="22"/>
              </w:rPr>
              <w:t>20</w:t>
            </w:r>
          </w:p>
        </w:tc>
        <w:tc>
          <w:tcPr>
            <w:tcW w:w="1985" w:type="dxa"/>
            <w:tcBorders>
              <w:top w:val="single" w:sz="4" w:space="0" w:color="auto"/>
              <w:left w:val="single" w:sz="4" w:space="0" w:color="auto"/>
              <w:bottom w:val="single" w:sz="4" w:space="0" w:color="auto"/>
              <w:right w:val="single" w:sz="4" w:space="0" w:color="auto"/>
            </w:tcBorders>
            <w:vAlign w:val="center"/>
          </w:tcPr>
          <w:p w14:paraId="30C23F03" w14:textId="3ACFAAB8" w:rsidR="00022A25" w:rsidRPr="006F1D4C" w:rsidRDefault="00905709" w:rsidP="00BF6D21">
            <w:pPr>
              <w:spacing w:line="276" w:lineRule="auto"/>
              <w:jc w:val="center"/>
              <w:rPr>
                <w:sz w:val="22"/>
                <w:szCs w:val="22"/>
              </w:rPr>
            </w:pPr>
            <w:r w:rsidRPr="006F1D4C">
              <w:rPr>
                <w:sz w:val="22"/>
                <w:szCs w:val="22"/>
              </w:rPr>
              <w:t>-</w:t>
            </w:r>
          </w:p>
        </w:tc>
      </w:tr>
      <w:tr w:rsidR="00942EF4" w:rsidRPr="006F1D4C" w14:paraId="208A8B36" w14:textId="77777777" w:rsidTr="006F1D4C">
        <w:trPr>
          <w:trHeight w:hRule="exact" w:val="397"/>
        </w:trPr>
        <w:tc>
          <w:tcPr>
            <w:tcW w:w="1800" w:type="dxa"/>
            <w:tcBorders>
              <w:top w:val="single" w:sz="4" w:space="0" w:color="auto"/>
              <w:left w:val="single" w:sz="4" w:space="0" w:color="auto"/>
              <w:bottom w:val="single" w:sz="4" w:space="0" w:color="auto"/>
              <w:right w:val="single" w:sz="4" w:space="0" w:color="auto"/>
            </w:tcBorders>
            <w:vAlign w:val="center"/>
          </w:tcPr>
          <w:p w14:paraId="19455B4B" w14:textId="77777777" w:rsidR="00022A25" w:rsidRPr="006F1D4C" w:rsidRDefault="00022A25" w:rsidP="00BF6D21">
            <w:pPr>
              <w:spacing w:line="276" w:lineRule="auto"/>
              <w:jc w:val="center"/>
              <w:rPr>
                <w:sz w:val="22"/>
                <w:szCs w:val="22"/>
              </w:rPr>
            </w:pPr>
            <w:r w:rsidRPr="006F1D4C">
              <w:rPr>
                <w:sz w:val="22"/>
                <w:szCs w:val="22"/>
              </w:rPr>
              <w:t>2010</w:t>
            </w:r>
          </w:p>
        </w:tc>
        <w:tc>
          <w:tcPr>
            <w:tcW w:w="2235" w:type="dxa"/>
            <w:tcBorders>
              <w:top w:val="single" w:sz="4" w:space="0" w:color="auto"/>
              <w:left w:val="single" w:sz="4" w:space="0" w:color="auto"/>
              <w:bottom w:val="single" w:sz="4" w:space="0" w:color="auto"/>
              <w:right w:val="single" w:sz="4" w:space="0" w:color="auto"/>
            </w:tcBorders>
            <w:vAlign w:val="center"/>
          </w:tcPr>
          <w:p w14:paraId="14CC0306" w14:textId="77777777" w:rsidR="00022A25" w:rsidRPr="006F1D4C" w:rsidRDefault="00022A25" w:rsidP="00BF6D21">
            <w:pPr>
              <w:pStyle w:val="Tekstkomentarza"/>
              <w:spacing w:line="276" w:lineRule="auto"/>
              <w:jc w:val="center"/>
              <w:rPr>
                <w:sz w:val="22"/>
                <w:szCs w:val="22"/>
              </w:rPr>
            </w:pPr>
            <w:r w:rsidRPr="006F1D4C">
              <w:rPr>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14:paraId="719CA830" w14:textId="77777777" w:rsidR="00022A25" w:rsidRPr="006F1D4C" w:rsidRDefault="00905709" w:rsidP="00BF6D21">
            <w:pPr>
              <w:pStyle w:val="Tekstkomentarza"/>
              <w:spacing w:line="276" w:lineRule="auto"/>
              <w:jc w:val="center"/>
              <w:rPr>
                <w:sz w:val="22"/>
                <w:szCs w:val="22"/>
              </w:rPr>
            </w:pPr>
            <w:r w:rsidRPr="006F1D4C">
              <w:rPr>
                <w:sz w:val="22"/>
                <w:szCs w:val="22"/>
              </w:rPr>
              <w:t>15</w:t>
            </w:r>
          </w:p>
        </w:tc>
        <w:tc>
          <w:tcPr>
            <w:tcW w:w="1985" w:type="dxa"/>
            <w:tcBorders>
              <w:top w:val="single" w:sz="4" w:space="0" w:color="auto"/>
              <w:left w:val="single" w:sz="4" w:space="0" w:color="auto"/>
              <w:bottom w:val="single" w:sz="4" w:space="0" w:color="auto"/>
              <w:right w:val="single" w:sz="4" w:space="0" w:color="auto"/>
            </w:tcBorders>
            <w:vAlign w:val="center"/>
          </w:tcPr>
          <w:p w14:paraId="21ED1D52" w14:textId="77777777" w:rsidR="00022A25" w:rsidRPr="006F1D4C" w:rsidRDefault="00905709" w:rsidP="00BF6D21">
            <w:pPr>
              <w:spacing w:line="276" w:lineRule="auto"/>
              <w:jc w:val="center"/>
              <w:rPr>
                <w:sz w:val="22"/>
                <w:szCs w:val="22"/>
              </w:rPr>
            </w:pPr>
            <w:r w:rsidRPr="006F1D4C">
              <w:rPr>
                <w:sz w:val="22"/>
                <w:szCs w:val="22"/>
              </w:rPr>
              <w:t>5</w:t>
            </w:r>
          </w:p>
        </w:tc>
      </w:tr>
      <w:tr w:rsidR="00022A25" w:rsidRPr="006F1D4C" w14:paraId="570FDBAC" w14:textId="77777777" w:rsidTr="006F1D4C">
        <w:trPr>
          <w:trHeight w:hRule="exact" w:val="397"/>
        </w:trPr>
        <w:tc>
          <w:tcPr>
            <w:tcW w:w="1800" w:type="dxa"/>
            <w:tcBorders>
              <w:top w:val="single" w:sz="4" w:space="0" w:color="auto"/>
              <w:left w:val="single" w:sz="4" w:space="0" w:color="auto"/>
              <w:bottom w:val="single" w:sz="4" w:space="0" w:color="auto"/>
              <w:right w:val="single" w:sz="4" w:space="0" w:color="auto"/>
            </w:tcBorders>
            <w:vAlign w:val="center"/>
          </w:tcPr>
          <w:p w14:paraId="7E0B67D6" w14:textId="77777777" w:rsidR="00022A25" w:rsidRPr="006F1D4C" w:rsidRDefault="00022A25" w:rsidP="00BF6D21">
            <w:pPr>
              <w:spacing w:line="276" w:lineRule="auto"/>
              <w:jc w:val="center"/>
              <w:rPr>
                <w:b/>
                <w:sz w:val="22"/>
                <w:szCs w:val="22"/>
              </w:rPr>
            </w:pPr>
            <w:r w:rsidRPr="006F1D4C">
              <w:rPr>
                <w:b/>
                <w:sz w:val="22"/>
                <w:szCs w:val="22"/>
              </w:rPr>
              <w:t>RAZEM</w:t>
            </w:r>
          </w:p>
        </w:tc>
        <w:tc>
          <w:tcPr>
            <w:tcW w:w="2235" w:type="dxa"/>
            <w:tcBorders>
              <w:top w:val="single" w:sz="4" w:space="0" w:color="auto"/>
              <w:left w:val="single" w:sz="4" w:space="0" w:color="auto"/>
              <w:bottom w:val="single" w:sz="4" w:space="0" w:color="auto"/>
              <w:right w:val="single" w:sz="4" w:space="0" w:color="auto"/>
            </w:tcBorders>
            <w:vAlign w:val="center"/>
          </w:tcPr>
          <w:p w14:paraId="169B790D" w14:textId="77777777" w:rsidR="00022A25" w:rsidRPr="006F1D4C" w:rsidRDefault="00022A25" w:rsidP="00BF6D21">
            <w:pPr>
              <w:pStyle w:val="Tekstkomentarza"/>
              <w:spacing w:line="276" w:lineRule="auto"/>
              <w:jc w:val="center"/>
              <w:rPr>
                <w:b/>
                <w:sz w:val="22"/>
                <w:szCs w:val="22"/>
              </w:rPr>
            </w:pPr>
            <w:r w:rsidRPr="006F1D4C">
              <w:rPr>
                <w:b/>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14:paraId="657FA862" w14:textId="77777777" w:rsidR="00022A25" w:rsidRPr="006F1D4C" w:rsidRDefault="00022A25" w:rsidP="00BF6D21">
            <w:pPr>
              <w:pStyle w:val="Tekstkomentarza"/>
              <w:spacing w:line="276" w:lineRule="auto"/>
              <w:jc w:val="center"/>
              <w:rPr>
                <w:b/>
                <w:sz w:val="22"/>
                <w:szCs w:val="22"/>
              </w:rPr>
            </w:pPr>
            <w:r w:rsidRPr="006F1D4C">
              <w:rPr>
                <w:b/>
                <w:sz w:val="22"/>
                <w:szCs w:val="22"/>
              </w:rPr>
              <w:t>35</w:t>
            </w:r>
          </w:p>
        </w:tc>
        <w:tc>
          <w:tcPr>
            <w:tcW w:w="1985" w:type="dxa"/>
            <w:tcBorders>
              <w:top w:val="single" w:sz="4" w:space="0" w:color="auto"/>
              <w:left w:val="single" w:sz="4" w:space="0" w:color="auto"/>
              <w:bottom w:val="single" w:sz="4" w:space="0" w:color="auto"/>
              <w:right w:val="single" w:sz="4" w:space="0" w:color="auto"/>
            </w:tcBorders>
            <w:vAlign w:val="center"/>
          </w:tcPr>
          <w:p w14:paraId="6D6BAE6F" w14:textId="77777777" w:rsidR="00022A25" w:rsidRPr="006F1D4C" w:rsidRDefault="00022A25" w:rsidP="00BF6D21">
            <w:pPr>
              <w:spacing w:line="276" w:lineRule="auto"/>
              <w:jc w:val="center"/>
              <w:rPr>
                <w:b/>
                <w:sz w:val="22"/>
                <w:szCs w:val="22"/>
              </w:rPr>
            </w:pPr>
            <w:r w:rsidRPr="006F1D4C">
              <w:rPr>
                <w:b/>
                <w:sz w:val="22"/>
                <w:szCs w:val="22"/>
              </w:rPr>
              <w:t>5</w:t>
            </w:r>
          </w:p>
        </w:tc>
      </w:tr>
    </w:tbl>
    <w:p w14:paraId="2B6A7926" w14:textId="6A176B7A"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Na okoliczność przekazania autobusów strony sporządzą stosowne protokoły zawierające numery rejestracyjne pojazdów, numery silników i nadwozi</w:t>
      </w:r>
      <w:r w:rsidR="00BF6D21">
        <w:rPr>
          <w:sz w:val="24"/>
          <w:szCs w:val="24"/>
        </w:rPr>
        <w:t>,</w:t>
      </w:r>
      <w:r w:rsidRPr="00057EE5">
        <w:rPr>
          <w:sz w:val="24"/>
          <w:szCs w:val="24"/>
        </w:rPr>
        <w:t xml:space="preserve"> a także określające szczegółowo zakres ich wyposażenia, jak również określające stan techniczny autobusów.</w:t>
      </w:r>
    </w:p>
    <w:p w14:paraId="2EB680A5" w14:textId="77777777"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Przekazane autobusy Wykonawca może wykorzystywać wyłącznie do świadczenia usług przewozowych określonych niniejszą umową.</w:t>
      </w:r>
    </w:p>
    <w:p w14:paraId="2A720B9D" w14:textId="5A90C1A7"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 xml:space="preserve">Integralną </w:t>
      </w:r>
      <w:r w:rsidR="005F494A" w:rsidRPr="00057EE5">
        <w:rPr>
          <w:sz w:val="24"/>
          <w:szCs w:val="24"/>
        </w:rPr>
        <w:t>częścią</w:t>
      </w:r>
      <w:r w:rsidRPr="00057EE5">
        <w:rPr>
          <w:sz w:val="24"/>
          <w:szCs w:val="24"/>
        </w:rPr>
        <w:t xml:space="preserve"> niniejszej umowy jest Specyfikacja Warunków Zamówienia.</w:t>
      </w:r>
    </w:p>
    <w:p w14:paraId="74345F6C" w14:textId="77777777" w:rsidR="002E320B" w:rsidRPr="00057EE5" w:rsidRDefault="00022A25" w:rsidP="00134C80">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Zamawiający przekaże Wykonawcy autobusy przed rozpoczęciem świadczenia usług.</w:t>
      </w:r>
    </w:p>
    <w:p w14:paraId="183DA6D3" w14:textId="77777777" w:rsidR="002E320B" w:rsidRPr="00057EE5" w:rsidRDefault="002E320B" w:rsidP="00BF6D21">
      <w:pPr>
        <w:widowControl w:val="0"/>
        <w:autoSpaceDE w:val="0"/>
        <w:adjustRightInd w:val="0"/>
        <w:spacing w:line="276" w:lineRule="auto"/>
        <w:ind w:left="426"/>
        <w:jc w:val="both"/>
        <w:textAlignment w:val="baseline"/>
        <w:rPr>
          <w:sz w:val="24"/>
          <w:szCs w:val="24"/>
        </w:rPr>
      </w:pPr>
    </w:p>
    <w:p w14:paraId="1035B868" w14:textId="77777777" w:rsidR="00022A25" w:rsidRPr="00057EE5" w:rsidRDefault="00022A25" w:rsidP="00BF6D21">
      <w:pPr>
        <w:spacing w:line="276" w:lineRule="auto"/>
        <w:jc w:val="center"/>
        <w:rPr>
          <w:b/>
          <w:sz w:val="24"/>
          <w:szCs w:val="24"/>
        </w:rPr>
      </w:pPr>
      <w:r w:rsidRPr="00057EE5">
        <w:rPr>
          <w:b/>
          <w:sz w:val="24"/>
          <w:szCs w:val="24"/>
        </w:rPr>
        <w:t>§ 2</w:t>
      </w:r>
    </w:p>
    <w:p w14:paraId="77F039C1" w14:textId="34EE73E1" w:rsidR="00022A25" w:rsidRDefault="00022A25">
      <w:pPr>
        <w:numPr>
          <w:ilvl w:val="0"/>
          <w:numId w:val="13"/>
        </w:numPr>
        <w:suppressAutoHyphens w:val="0"/>
        <w:autoSpaceDE w:val="0"/>
        <w:autoSpaceDN w:val="0"/>
        <w:adjustRightInd w:val="0"/>
        <w:spacing w:line="276" w:lineRule="auto"/>
        <w:ind w:left="397" w:hanging="397"/>
        <w:jc w:val="both"/>
        <w:rPr>
          <w:sz w:val="24"/>
          <w:szCs w:val="24"/>
        </w:rPr>
      </w:pPr>
      <w:r w:rsidRPr="00057EE5">
        <w:rPr>
          <w:sz w:val="24"/>
          <w:szCs w:val="24"/>
        </w:rPr>
        <w:t xml:space="preserve">Umowa zostaje zawarta na czas określony od dnia </w:t>
      </w:r>
      <w:r w:rsidR="00451DB5" w:rsidRPr="00057EE5">
        <w:rPr>
          <w:sz w:val="24"/>
          <w:szCs w:val="24"/>
        </w:rPr>
        <w:t>………</w:t>
      </w:r>
      <w:r w:rsidR="00134C80">
        <w:rPr>
          <w:sz w:val="24"/>
          <w:szCs w:val="24"/>
        </w:rPr>
        <w:t>…..</w:t>
      </w:r>
      <w:r w:rsidR="00451DB5" w:rsidRPr="00057EE5">
        <w:rPr>
          <w:sz w:val="24"/>
          <w:szCs w:val="24"/>
        </w:rPr>
        <w:t>…………………</w:t>
      </w:r>
      <w:r w:rsidRPr="00057EE5">
        <w:rPr>
          <w:sz w:val="24"/>
          <w:szCs w:val="24"/>
        </w:rPr>
        <w:t xml:space="preserve"> do </w:t>
      </w:r>
      <w:r w:rsidR="00134C80">
        <w:rPr>
          <w:sz w:val="24"/>
          <w:szCs w:val="24"/>
        </w:rPr>
        <w:t xml:space="preserve">dnia </w:t>
      </w:r>
      <w:r w:rsidR="00504EFE">
        <w:rPr>
          <w:sz w:val="24"/>
          <w:szCs w:val="24"/>
        </w:rPr>
        <w:t>30.06.2025r.</w:t>
      </w:r>
    </w:p>
    <w:p w14:paraId="7E0D4230" w14:textId="490ACEE0" w:rsidR="00092792" w:rsidRPr="00057EE5" w:rsidRDefault="00092792">
      <w:pPr>
        <w:numPr>
          <w:ilvl w:val="0"/>
          <w:numId w:val="13"/>
        </w:numPr>
        <w:suppressAutoHyphens w:val="0"/>
        <w:autoSpaceDE w:val="0"/>
        <w:autoSpaceDN w:val="0"/>
        <w:adjustRightInd w:val="0"/>
        <w:spacing w:line="276" w:lineRule="auto"/>
        <w:ind w:left="397" w:hanging="397"/>
        <w:jc w:val="both"/>
        <w:rPr>
          <w:sz w:val="24"/>
          <w:szCs w:val="24"/>
        </w:rPr>
      </w:pPr>
      <w:r>
        <w:rPr>
          <w:sz w:val="24"/>
          <w:szCs w:val="24"/>
        </w:rPr>
        <w:t>Rozpoczęcie świadczenia usług przewozowych nastąpi od dnia…………</w:t>
      </w:r>
      <w:r w:rsidR="00134C80">
        <w:rPr>
          <w:sz w:val="24"/>
          <w:szCs w:val="24"/>
        </w:rPr>
        <w:t>…...</w:t>
      </w:r>
      <w:r>
        <w:rPr>
          <w:sz w:val="24"/>
          <w:szCs w:val="24"/>
        </w:rPr>
        <w:t>……</w:t>
      </w:r>
    </w:p>
    <w:p w14:paraId="55E4A85C" w14:textId="77777777" w:rsidR="00022A25" w:rsidRPr="00057EE5" w:rsidRDefault="00022A25" w:rsidP="00BF6D21">
      <w:pPr>
        <w:spacing w:line="276" w:lineRule="auto"/>
        <w:jc w:val="center"/>
        <w:rPr>
          <w:b/>
          <w:sz w:val="24"/>
          <w:szCs w:val="24"/>
        </w:rPr>
      </w:pPr>
    </w:p>
    <w:p w14:paraId="401BA604" w14:textId="77777777" w:rsidR="00022A25" w:rsidRPr="00057EE5" w:rsidRDefault="00022A25" w:rsidP="00BF6D21">
      <w:pPr>
        <w:spacing w:line="276" w:lineRule="auto"/>
        <w:jc w:val="center"/>
        <w:rPr>
          <w:b/>
          <w:sz w:val="24"/>
          <w:szCs w:val="24"/>
        </w:rPr>
      </w:pPr>
      <w:r w:rsidRPr="00057EE5">
        <w:rPr>
          <w:b/>
          <w:sz w:val="24"/>
          <w:szCs w:val="24"/>
        </w:rPr>
        <w:t>§ 3</w:t>
      </w:r>
    </w:p>
    <w:p w14:paraId="7FBCC410" w14:textId="5632407D"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 xml:space="preserve">Szczegółowy opis przedmiotu zamówienia, w tym wymagania dotyczące utrzymania autobusów, określa </w:t>
      </w:r>
      <w:r w:rsidR="00324C32">
        <w:rPr>
          <w:sz w:val="24"/>
          <w:szCs w:val="24"/>
        </w:rPr>
        <w:t>Z</w:t>
      </w:r>
      <w:r w:rsidRPr="00057EE5">
        <w:rPr>
          <w:sz w:val="24"/>
          <w:szCs w:val="24"/>
        </w:rPr>
        <w:t xml:space="preserve">ałącznik nr 1 do umowy. </w:t>
      </w:r>
    </w:p>
    <w:p w14:paraId="07BA8723" w14:textId="04934C75"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Zamawiający zastrzega sobie prawo do zmniejszania lub zwiększania wielkości zadań przewozowych (wyrażonej liczbą kilometrów), w zakresie od –1</w:t>
      </w:r>
      <w:r w:rsidR="007E75F1">
        <w:rPr>
          <w:sz w:val="24"/>
          <w:szCs w:val="24"/>
        </w:rPr>
        <w:t>0</w:t>
      </w:r>
      <w:r w:rsidRPr="00057EE5">
        <w:rPr>
          <w:sz w:val="24"/>
          <w:szCs w:val="24"/>
        </w:rPr>
        <w:t>% do +1</w:t>
      </w:r>
      <w:r w:rsidR="00134C80">
        <w:rPr>
          <w:sz w:val="24"/>
          <w:szCs w:val="24"/>
        </w:rPr>
        <w:t>5</w:t>
      </w:r>
      <w:r w:rsidRPr="00057EE5">
        <w:rPr>
          <w:sz w:val="24"/>
          <w:szCs w:val="24"/>
        </w:rPr>
        <w:t xml:space="preserve">% w każdym roku </w:t>
      </w:r>
      <w:r w:rsidR="004666F6">
        <w:rPr>
          <w:sz w:val="24"/>
          <w:szCs w:val="24"/>
        </w:rPr>
        <w:t>obowiązywania umowy</w:t>
      </w:r>
      <w:r w:rsidRPr="00057EE5">
        <w:rPr>
          <w:sz w:val="24"/>
          <w:szCs w:val="24"/>
        </w:rPr>
        <w:t xml:space="preserve">. </w:t>
      </w:r>
    </w:p>
    <w:p w14:paraId="19DEFDCB" w14:textId="5919A695"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Realizacja usług przewozowych następuje w oparciu o dostarczane przez Zamawiającego rozkłady jazdy oraz wykaz podziału taboru.</w:t>
      </w:r>
    </w:p>
    <w:p w14:paraId="1ABB1171" w14:textId="62158CEA"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Na pisemne zlecenie Organizatora, które określać będzie rodzaj i zakres przewozu, Operator ma obowiązek wykonać przewozy specjalne, wg takich samych cen</w:t>
      </w:r>
      <w:r w:rsidR="00134C80">
        <w:rPr>
          <w:sz w:val="24"/>
          <w:szCs w:val="24"/>
        </w:rPr>
        <w:t>,</w:t>
      </w:r>
      <w:r w:rsidRPr="00057EE5">
        <w:rPr>
          <w:sz w:val="24"/>
          <w:szCs w:val="24"/>
        </w:rPr>
        <w:t xml:space="preserve"> jak </w:t>
      </w:r>
      <w:r w:rsidR="006F1D4C">
        <w:rPr>
          <w:sz w:val="24"/>
          <w:szCs w:val="24"/>
        </w:rPr>
        <w:br/>
      </w:r>
      <w:r w:rsidRPr="00057EE5">
        <w:rPr>
          <w:sz w:val="24"/>
          <w:szCs w:val="24"/>
        </w:rPr>
        <w:t xml:space="preserve">w komunikacji miejskiej. </w:t>
      </w:r>
    </w:p>
    <w:p w14:paraId="1598D47A" w14:textId="77777777" w:rsidR="00022A25" w:rsidRPr="00057EE5" w:rsidRDefault="00022A25" w:rsidP="00BF6D21">
      <w:pPr>
        <w:spacing w:line="276" w:lineRule="auto"/>
        <w:jc w:val="center"/>
        <w:rPr>
          <w:b/>
          <w:sz w:val="24"/>
          <w:szCs w:val="24"/>
        </w:rPr>
      </w:pPr>
    </w:p>
    <w:p w14:paraId="231BF72E" w14:textId="77777777" w:rsidR="00022A25" w:rsidRPr="00057EE5" w:rsidRDefault="00022A25" w:rsidP="00BF6D21">
      <w:pPr>
        <w:spacing w:line="276" w:lineRule="auto"/>
        <w:jc w:val="center"/>
        <w:rPr>
          <w:b/>
          <w:sz w:val="24"/>
          <w:szCs w:val="24"/>
        </w:rPr>
      </w:pPr>
      <w:r w:rsidRPr="00057EE5">
        <w:rPr>
          <w:b/>
          <w:sz w:val="24"/>
          <w:szCs w:val="24"/>
        </w:rPr>
        <w:t>§ 4</w:t>
      </w:r>
    </w:p>
    <w:p w14:paraId="02E675A8" w14:textId="77777777" w:rsidR="00022A25" w:rsidRPr="00057EE5" w:rsidRDefault="00022A25">
      <w:pPr>
        <w:numPr>
          <w:ilvl w:val="0"/>
          <w:numId w:val="15"/>
        </w:numPr>
        <w:suppressAutoHyphens w:val="0"/>
        <w:autoSpaceDE w:val="0"/>
        <w:autoSpaceDN w:val="0"/>
        <w:adjustRightInd w:val="0"/>
        <w:spacing w:line="276" w:lineRule="auto"/>
        <w:ind w:left="397" w:hanging="397"/>
        <w:jc w:val="both"/>
        <w:rPr>
          <w:sz w:val="24"/>
          <w:szCs w:val="24"/>
        </w:rPr>
      </w:pPr>
      <w:r w:rsidRPr="00057EE5">
        <w:rPr>
          <w:sz w:val="24"/>
          <w:szCs w:val="24"/>
        </w:rPr>
        <w:t>Do podstawowych obowiązków Zamawiającego należy:</w:t>
      </w:r>
    </w:p>
    <w:p w14:paraId="5E3C6E9E" w14:textId="6FCBD083"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134C80">
        <w:rPr>
          <w:bCs/>
          <w:sz w:val="24"/>
          <w:szCs w:val="24"/>
          <w:shd w:val="clear" w:color="auto" w:fill="FFFFFF"/>
        </w:rPr>
        <w:t>t</w:t>
      </w:r>
      <w:r w:rsidR="00022A25" w:rsidRPr="00134C80">
        <w:rPr>
          <w:bCs/>
          <w:sz w:val="24"/>
          <w:szCs w:val="24"/>
          <w:shd w:val="clear" w:color="auto" w:fill="FFFFFF"/>
        </w:rPr>
        <w:t>erminowa</w:t>
      </w:r>
      <w:r w:rsidR="00022A25" w:rsidRPr="00057EE5">
        <w:rPr>
          <w:sz w:val="24"/>
          <w:szCs w:val="24"/>
        </w:rPr>
        <w:t xml:space="preserve"> zapłata za świadczone usługi przewozowe według zasad określonych </w:t>
      </w:r>
      <w:r w:rsidR="006F1D4C">
        <w:rPr>
          <w:sz w:val="24"/>
          <w:szCs w:val="24"/>
        </w:rPr>
        <w:br/>
      </w:r>
      <w:r w:rsidR="00022A25" w:rsidRPr="00057EE5">
        <w:rPr>
          <w:sz w:val="24"/>
          <w:szCs w:val="24"/>
        </w:rPr>
        <w:t>w umowie. W przypadku nieterminowej zapłaty Wykonawca ma prawo naliczyć odsetki ustawowe</w:t>
      </w:r>
      <w:r w:rsidRPr="00057EE5">
        <w:rPr>
          <w:sz w:val="24"/>
          <w:szCs w:val="24"/>
        </w:rPr>
        <w:t xml:space="preserve"> za opóźnienie w transakcjach handlowych,</w:t>
      </w:r>
    </w:p>
    <w:p w14:paraId="4F6C9345" w14:textId="2B89356B"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lastRenderedPageBreak/>
        <w:t>w</w:t>
      </w:r>
      <w:r w:rsidR="00022A25" w:rsidRPr="00057EE5">
        <w:rPr>
          <w:sz w:val="24"/>
          <w:szCs w:val="24"/>
        </w:rPr>
        <w:t>yposażanie przystanków autobusowych stałych oraz tymczasowych we wszelkie informacje niezbędne dla pasażerów, w tym w rozkłady jazdy</w:t>
      </w:r>
      <w:r w:rsidRPr="00057EE5">
        <w:rPr>
          <w:sz w:val="24"/>
          <w:szCs w:val="24"/>
        </w:rPr>
        <w:t>,</w:t>
      </w:r>
    </w:p>
    <w:p w14:paraId="135A8FD1" w14:textId="40C394AF"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p</w:t>
      </w:r>
      <w:r w:rsidR="00022A25" w:rsidRPr="00057EE5">
        <w:rPr>
          <w:sz w:val="24"/>
          <w:szCs w:val="24"/>
        </w:rPr>
        <w:t>rzygotowywanie zmian tras, lokalizacji przystanków autobusowych, rozkładów jazdy oraz informowanie o tym pasażerów i Wykonawcę</w:t>
      </w:r>
      <w:r w:rsidRPr="00057EE5">
        <w:rPr>
          <w:sz w:val="24"/>
          <w:szCs w:val="24"/>
        </w:rPr>
        <w:t>,</w:t>
      </w:r>
      <w:r w:rsidR="00022A25" w:rsidRPr="00057EE5">
        <w:rPr>
          <w:sz w:val="24"/>
          <w:szCs w:val="24"/>
        </w:rPr>
        <w:t xml:space="preserve">  </w:t>
      </w:r>
    </w:p>
    <w:p w14:paraId="144BFEEC" w14:textId="6BDD52BE"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o</w:t>
      </w:r>
      <w:r w:rsidR="00022A25" w:rsidRPr="00057EE5">
        <w:rPr>
          <w:sz w:val="24"/>
          <w:szCs w:val="24"/>
        </w:rPr>
        <w:t>bsługa i naprawa automatów do sprzedaży biletów</w:t>
      </w:r>
      <w:r w:rsidRPr="00057EE5">
        <w:rPr>
          <w:sz w:val="24"/>
          <w:szCs w:val="24"/>
        </w:rPr>
        <w:t>,</w:t>
      </w:r>
    </w:p>
    <w:p w14:paraId="427F6DD7" w14:textId="55AF74A8"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u</w:t>
      </w:r>
      <w:r w:rsidR="00022A25" w:rsidRPr="00057EE5">
        <w:rPr>
          <w:sz w:val="24"/>
          <w:szCs w:val="24"/>
        </w:rPr>
        <w:t>bezpieczenie autobusów w zakresie OC oraz AC</w:t>
      </w:r>
      <w:r w:rsidRPr="00057EE5">
        <w:rPr>
          <w:sz w:val="24"/>
          <w:szCs w:val="24"/>
        </w:rPr>
        <w:t>,</w:t>
      </w:r>
    </w:p>
    <w:p w14:paraId="2DA59D3C" w14:textId="25493782"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w</w:t>
      </w:r>
      <w:r w:rsidR="00022A25" w:rsidRPr="00057EE5">
        <w:rPr>
          <w:sz w:val="24"/>
          <w:szCs w:val="24"/>
        </w:rPr>
        <w:t>ystawianie na wniosek Wykonawcy Zaświadczeń na wykonywanie publicznego transportu zbiorowego.</w:t>
      </w:r>
    </w:p>
    <w:p w14:paraId="458DCF41" w14:textId="39043E39" w:rsidR="00022A25" w:rsidRPr="00057EE5" w:rsidRDefault="00022A25">
      <w:pPr>
        <w:numPr>
          <w:ilvl w:val="0"/>
          <w:numId w:val="15"/>
        </w:numPr>
        <w:suppressAutoHyphens w:val="0"/>
        <w:autoSpaceDE w:val="0"/>
        <w:autoSpaceDN w:val="0"/>
        <w:adjustRightInd w:val="0"/>
        <w:spacing w:line="276" w:lineRule="auto"/>
        <w:ind w:left="397" w:hanging="397"/>
        <w:jc w:val="both"/>
        <w:rPr>
          <w:iCs/>
          <w:sz w:val="24"/>
          <w:szCs w:val="24"/>
        </w:rPr>
      </w:pPr>
      <w:r w:rsidRPr="00057EE5">
        <w:rPr>
          <w:iCs/>
          <w:sz w:val="24"/>
          <w:szCs w:val="24"/>
        </w:rPr>
        <w:t xml:space="preserve">Ochroną ubezpieczeniową w zakresie AC zostaną objęte szkody powstałe w pojeździe </w:t>
      </w:r>
      <w:r w:rsidR="006F1D4C">
        <w:rPr>
          <w:iCs/>
          <w:sz w:val="24"/>
          <w:szCs w:val="24"/>
        </w:rPr>
        <w:br/>
      </w:r>
      <w:r w:rsidRPr="00057EE5">
        <w:rPr>
          <w:iCs/>
          <w:sz w:val="24"/>
          <w:szCs w:val="24"/>
        </w:rPr>
        <w:t>i jego wyposażeniu polegające na:</w:t>
      </w:r>
    </w:p>
    <w:p w14:paraId="6C54BCE3" w14:textId="77777777" w:rsidR="00022A25" w:rsidRPr="00057EE5"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057EE5">
        <w:rPr>
          <w:iCs/>
          <w:sz w:val="24"/>
          <w:szCs w:val="24"/>
        </w:rPr>
        <w:t>uszkodzeniu pojazdu w związku z ruchem i postojem</w:t>
      </w:r>
      <w:r w:rsidRPr="00057EE5">
        <w:rPr>
          <w:b/>
          <w:bCs/>
          <w:iCs/>
          <w:sz w:val="24"/>
          <w:szCs w:val="24"/>
        </w:rPr>
        <w:t xml:space="preserve"> </w:t>
      </w:r>
      <w:r w:rsidRPr="00057EE5">
        <w:rPr>
          <w:iCs/>
          <w:sz w:val="24"/>
          <w:szCs w:val="24"/>
        </w:rPr>
        <w:t>wskutek:</w:t>
      </w:r>
    </w:p>
    <w:p w14:paraId="09DF4D39" w14:textId="72D3EFF0" w:rsidR="00022A25" w:rsidRPr="00134C80" w:rsidRDefault="00022A25">
      <w:pPr>
        <w:pStyle w:val="Akapitzlist"/>
        <w:numPr>
          <w:ilvl w:val="0"/>
          <w:numId w:val="6"/>
        </w:numPr>
        <w:tabs>
          <w:tab w:val="clear" w:pos="720"/>
        </w:tabs>
        <w:suppressAutoHyphens w:val="0"/>
        <w:spacing w:line="276" w:lineRule="auto"/>
        <w:ind w:left="1191" w:hanging="397"/>
        <w:jc w:val="both"/>
        <w:rPr>
          <w:iCs/>
          <w:sz w:val="24"/>
          <w:szCs w:val="24"/>
        </w:rPr>
      </w:pPr>
      <w:r w:rsidRPr="00134C80">
        <w:rPr>
          <w:iCs/>
          <w:sz w:val="24"/>
          <w:szCs w:val="24"/>
        </w:rPr>
        <w:t>nagłego działania siły mechanicznej w chwili zetknięcia pojazdu z innym pojazdem, osobami, zwierzętami lub przedmiotami pochodzącymi z zewnątrz pojazdu,</w:t>
      </w:r>
    </w:p>
    <w:p w14:paraId="56A247D1" w14:textId="1EFAF04A" w:rsidR="00022A25" w:rsidRPr="00057EE5" w:rsidRDefault="00022A25">
      <w:pPr>
        <w:pStyle w:val="Akapitzlist"/>
        <w:numPr>
          <w:ilvl w:val="0"/>
          <w:numId w:val="6"/>
        </w:numPr>
        <w:tabs>
          <w:tab w:val="clear" w:pos="720"/>
        </w:tabs>
        <w:suppressAutoHyphens w:val="0"/>
        <w:spacing w:line="276" w:lineRule="auto"/>
        <w:ind w:left="1191" w:hanging="397"/>
        <w:jc w:val="both"/>
        <w:rPr>
          <w:iCs/>
          <w:sz w:val="24"/>
          <w:szCs w:val="24"/>
        </w:rPr>
      </w:pPr>
      <w:r w:rsidRPr="00057EE5">
        <w:rPr>
          <w:iCs/>
          <w:sz w:val="24"/>
          <w:szCs w:val="24"/>
        </w:rPr>
        <w:t>działania osób trzecich, w tym również włamania</w:t>
      </w:r>
      <w:r w:rsidR="00134C80">
        <w:rPr>
          <w:iCs/>
          <w:sz w:val="24"/>
          <w:szCs w:val="24"/>
        </w:rPr>
        <w:t>;</w:t>
      </w:r>
    </w:p>
    <w:p w14:paraId="2AA9FB0A" w14:textId="504B0533" w:rsidR="00022A25" w:rsidRPr="00057EE5"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057EE5">
        <w:rPr>
          <w:iCs/>
          <w:sz w:val="24"/>
          <w:szCs w:val="24"/>
        </w:rPr>
        <w:t>uszkodzeniu lub utracie pojazdu wskutek następujących zdarzeń losowych:</w:t>
      </w:r>
    </w:p>
    <w:p w14:paraId="56106781" w14:textId="25CFCFB3" w:rsidR="00022A25" w:rsidRPr="00057EE5" w:rsidRDefault="00022A25">
      <w:pPr>
        <w:pStyle w:val="Akapitzlist"/>
        <w:numPr>
          <w:ilvl w:val="0"/>
          <w:numId w:val="18"/>
        </w:numPr>
        <w:tabs>
          <w:tab w:val="clear" w:pos="720"/>
        </w:tabs>
        <w:suppressAutoHyphens w:val="0"/>
        <w:spacing w:line="276" w:lineRule="auto"/>
        <w:ind w:left="1191" w:hanging="397"/>
        <w:jc w:val="both"/>
        <w:rPr>
          <w:iCs/>
          <w:sz w:val="24"/>
          <w:szCs w:val="24"/>
        </w:rPr>
      </w:pPr>
      <w:r w:rsidRPr="00057EE5">
        <w:rPr>
          <w:iCs/>
          <w:sz w:val="24"/>
          <w:szCs w:val="24"/>
        </w:rPr>
        <w:t>powodzi, zatopienia, uderzenia pioruna, pożaru, wybuchu, opadu atmosferycznego, huraganu, osuwania lub zapadania się ziemi,</w:t>
      </w:r>
    </w:p>
    <w:p w14:paraId="4E5F9488" w14:textId="30A2D913" w:rsidR="00022A25" w:rsidRPr="00057EE5" w:rsidRDefault="00022A25">
      <w:pPr>
        <w:pStyle w:val="Akapitzlist"/>
        <w:numPr>
          <w:ilvl w:val="0"/>
          <w:numId w:val="18"/>
        </w:numPr>
        <w:tabs>
          <w:tab w:val="clear" w:pos="720"/>
        </w:tabs>
        <w:suppressAutoHyphens w:val="0"/>
        <w:spacing w:line="276" w:lineRule="auto"/>
        <w:ind w:left="1191" w:hanging="397"/>
        <w:jc w:val="both"/>
        <w:rPr>
          <w:iCs/>
          <w:sz w:val="24"/>
          <w:szCs w:val="24"/>
        </w:rPr>
      </w:pPr>
      <w:r w:rsidRPr="00057EE5">
        <w:rPr>
          <w:iCs/>
          <w:sz w:val="24"/>
          <w:szCs w:val="24"/>
        </w:rPr>
        <w:t xml:space="preserve">nagłego działania czynnika termicznego lub chemicznego pochodzącego </w:t>
      </w:r>
      <w:r w:rsidR="006F1D4C">
        <w:rPr>
          <w:iCs/>
          <w:sz w:val="24"/>
          <w:szCs w:val="24"/>
        </w:rPr>
        <w:br/>
      </w:r>
      <w:r w:rsidRPr="00057EE5">
        <w:rPr>
          <w:iCs/>
          <w:sz w:val="24"/>
          <w:szCs w:val="24"/>
        </w:rPr>
        <w:t>z zewnątrz pojazdu;</w:t>
      </w:r>
    </w:p>
    <w:p w14:paraId="43D208FC" w14:textId="66A441C1" w:rsidR="00022A25" w:rsidRPr="00057EE5"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057EE5">
        <w:rPr>
          <w:iCs/>
          <w:sz w:val="24"/>
          <w:szCs w:val="24"/>
        </w:rPr>
        <w:t>uszkodzeniu wnętrza pojazdu przez osoby, których przewóz wymagany był potrzebą udzielenia pomocy medycznej;</w:t>
      </w:r>
    </w:p>
    <w:p w14:paraId="6BAF94BE" w14:textId="77777777" w:rsidR="00022A25" w:rsidRPr="00134C80"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134C80">
        <w:rPr>
          <w:iCs/>
          <w:sz w:val="24"/>
          <w:szCs w:val="24"/>
        </w:rPr>
        <w:t>kradzieży pojazdu, jego części lub wyposażenia,</w:t>
      </w:r>
    </w:p>
    <w:p w14:paraId="49EA3E20" w14:textId="726E7EAC" w:rsidR="00022A25" w:rsidRPr="00134C80"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134C80">
        <w:rPr>
          <w:iCs/>
          <w:sz w:val="24"/>
          <w:szCs w:val="24"/>
        </w:rPr>
        <w:t>uszkodzeniu pojazdu lub jego wyposażenia w następstwie jego zabrania w celu krótkotrwałego użycia.</w:t>
      </w:r>
    </w:p>
    <w:p w14:paraId="3A5E2A44" w14:textId="77777777" w:rsidR="00022A25" w:rsidRPr="00057EE5" w:rsidRDefault="00022A25">
      <w:pPr>
        <w:numPr>
          <w:ilvl w:val="0"/>
          <w:numId w:val="15"/>
        </w:numPr>
        <w:suppressAutoHyphens w:val="0"/>
        <w:autoSpaceDE w:val="0"/>
        <w:autoSpaceDN w:val="0"/>
        <w:adjustRightInd w:val="0"/>
        <w:spacing w:line="276" w:lineRule="auto"/>
        <w:ind w:left="397" w:hanging="397"/>
        <w:jc w:val="both"/>
        <w:rPr>
          <w:sz w:val="24"/>
          <w:szCs w:val="24"/>
        </w:rPr>
      </w:pPr>
      <w:r w:rsidRPr="00057EE5">
        <w:rPr>
          <w:sz w:val="24"/>
          <w:szCs w:val="24"/>
        </w:rPr>
        <w:t>Warunki ubezpieczenia przewidują franszyzę redukcyjną w wysokości 1500 zł.</w:t>
      </w:r>
    </w:p>
    <w:p w14:paraId="498847F9" w14:textId="13FE8559" w:rsidR="00022A25" w:rsidRPr="00057EE5" w:rsidRDefault="00022A25">
      <w:pPr>
        <w:numPr>
          <w:ilvl w:val="0"/>
          <w:numId w:val="15"/>
        </w:numPr>
        <w:suppressAutoHyphens w:val="0"/>
        <w:autoSpaceDE w:val="0"/>
        <w:autoSpaceDN w:val="0"/>
        <w:adjustRightInd w:val="0"/>
        <w:spacing w:line="276" w:lineRule="auto"/>
        <w:ind w:left="397" w:hanging="397"/>
        <w:jc w:val="both"/>
        <w:rPr>
          <w:sz w:val="24"/>
          <w:szCs w:val="24"/>
        </w:rPr>
      </w:pPr>
      <w:r w:rsidRPr="00057EE5">
        <w:rPr>
          <w:sz w:val="24"/>
          <w:szCs w:val="24"/>
        </w:rPr>
        <w:t xml:space="preserve">Koszty szkód nie objęte zakresem ubezpieczenia oraz szkody nie pokryte </w:t>
      </w:r>
      <w:r w:rsidR="00134C80">
        <w:rPr>
          <w:sz w:val="24"/>
          <w:szCs w:val="24"/>
        </w:rPr>
        <w:t xml:space="preserve">z </w:t>
      </w:r>
      <w:r w:rsidRPr="00057EE5">
        <w:rPr>
          <w:sz w:val="24"/>
          <w:szCs w:val="24"/>
        </w:rPr>
        <w:t>ubezpieczenia Wykonawca będzie pokrywał z własnych środków.</w:t>
      </w:r>
    </w:p>
    <w:p w14:paraId="0C3DEA0F" w14:textId="77777777" w:rsidR="002E320B" w:rsidRPr="00057EE5" w:rsidRDefault="002E320B" w:rsidP="00BF6D21">
      <w:pPr>
        <w:spacing w:line="276" w:lineRule="auto"/>
        <w:jc w:val="center"/>
        <w:rPr>
          <w:b/>
          <w:sz w:val="24"/>
          <w:szCs w:val="24"/>
        </w:rPr>
      </w:pPr>
    </w:p>
    <w:p w14:paraId="3E4909AE" w14:textId="77777777" w:rsidR="00022A25" w:rsidRPr="00057EE5" w:rsidRDefault="00022A25" w:rsidP="00BF6D21">
      <w:pPr>
        <w:spacing w:line="276" w:lineRule="auto"/>
        <w:jc w:val="center"/>
        <w:rPr>
          <w:b/>
          <w:sz w:val="24"/>
          <w:szCs w:val="24"/>
        </w:rPr>
      </w:pPr>
      <w:r w:rsidRPr="00057EE5">
        <w:rPr>
          <w:b/>
          <w:sz w:val="24"/>
          <w:szCs w:val="24"/>
        </w:rPr>
        <w:t>§ 5</w:t>
      </w:r>
    </w:p>
    <w:p w14:paraId="130535F3" w14:textId="05F49DE3" w:rsidR="00905709" w:rsidRPr="00057EE5" w:rsidRDefault="008D36AE">
      <w:pPr>
        <w:numPr>
          <w:ilvl w:val="0"/>
          <w:numId w:val="19"/>
        </w:numPr>
        <w:suppressAutoHyphens w:val="0"/>
        <w:autoSpaceDE w:val="0"/>
        <w:autoSpaceDN w:val="0"/>
        <w:adjustRightInd w:val="0"/>
        <w:spacing w:line="276" w:lineRule="auto"/>
        <w:ind w:left="397" w:hanging="397"/>
        <w:jc w:val="both"/>
        <w:rPr>
          <w:sz w:val="24"/>
          <w:szCs w:val="24"/>
        </w:rPr>
      </w:pPr>
      <w:r>
        <w:rPr>
          <w:sz w:val="24"/>
          <w:szCs w:val="24"/>
        </w:rPr>
        <w:t>Baza transportowa</w:t>
      </w:r>
      <w:r w:rsidR="00905709" w:rsidRPr="00057EE5">
        <w:rPr>
          <w:sz w:val="24"/>
          <w:szCs w:val="24"/>
        </w:rPr>
        <w:t xml:space="preserve"> </w:t>
      </w:r>
      <w:r w:rsidR="00175C3C" w:rsidRPr="00057EE5">
        <w:rPr>
          <w:sz w:val="24"/>
          <w:szCs w:val="24"/>
        </w:rPr>
        <w:t xml:space="preserve">Wykonawcy </w:t>
      </w:r>
      <w:r w:rsidR="00905709" w:rsidRPr="00057EE5">
        <w:rPr>
          <w:sz w:val="24"/>
          <w:szCs w:val="24"/>
        </w:rPr>
        <w:t xml:space="preserve">podlega </w:t>
      </w:r>
      <w:r w:rsidR="00175C3C" w:rsidRPr="00057EE5">
        <w:rPr>
          <w:sz w:val="24"/>
          <w:szCs w:val="24"/>
        </w:rPr>
        <w:t xml:space="preserve">kontroli i </w:t>
      </w:r>
      <w:r w:rsidR="00905709" w:rsidRPr="00057EE5">
        <w:rPr>
          <w:sz w:val="24"/>
          <w:szCs w:val="24"/>
        </w:rPr>
        <w:t>dopuszczeniu przez Zamawiającego</w:t>
      </w:r>
      <w:r w:rsidR="00175C3C" w:rsidRPr="00057EE5">
        <w:rPr>
          <w:sz w:val="24"/>
          <w:szCs w:val="24"/>
        </w:rPr>
        <w:t xml:space="preserve"> do użytkowania </w:t>
      </w:r>
      <w:r w:rsidR="00905709" w:rsidRPr="00057EE5">
        <w:rPr>
          <w:sz w:val="24"/>
          <w:szCs w:val="24"/>
        </w:rPr>
        <w:t xml:space="preserve">zgodnie </w:t>
      </w:r>
      <w:r w:rsidR="00175C3C" w:rsidRPr="00057EE5">
        <w:rPr>
          <w:sz w:val="24"/>
          <w:szCs w:val="24"/>
        </w:rPr>
        <w:t>z następującymi zasadami:</w:t>
      </w:r>
    </w:p>
    <w:p w14:paraId="49F367AB" w14:textId="01BC7B27" w:rsidR="00905709" w:rsidRPr="00134C80" w:rsidRDefault="00905709">
      <w:pPr>
        <w:pStyle w:val="Akapitzlist"/>
        <w:numPr>
          <w:ilvl w:val="0"/>
          <w:numId w:val="10"/>
        </w:numPr>
        <w:suppressAutoHyphens w:val="0"/>
        <w:spacing w:line="276" w:lineRule="auto"/>
        <w:ind w:left="794" w:hanging="397"/>
        <w:jc w:val="both"/>
        <w:rPr>
          <w:sz w:val="24"/>
          <w:szCs w:val="24"/>
          <w:lang w:eastAsia="pl-PL"/>
        </w:rPr>
      </w:pPr>
      <w:r w:rsidRPr="00134C80">
        <w:rPr>
          <w:sz w:val="24"/>
          <w:szCs w:val="24"/>
          <w:lang w:eastAsia="pl-PL"/>
        </w:rPr>
        <w:t>Wykonawca nie później niż 14 dni przed rozpoczęciem świadczenia usługi jest zobowiązany do</w:t>
      </w:r>
      <w:r w:rsidR="00175C3C" w:rsidRPr="00134C80">
        <w:rPr>
          <w:sz w:val="24"/>
          <w:szCs w:val="24"/>
          <w:lang w:eastAsia="pl-PL"/>
        </w:rPr>
        <w:t xml:space="preserve"> zgłoszenia </w:t>
      </w:r>
      <w:r w:rsidRPr="00134C80">
        <w:rPr>
          <w:sz w:val="24"/>
          <w:szCs w:val="24"/>
          <w:lang w:eastAsia="pl-PL"/>
        </w:rPr>
        <w:t>Zamawiającemu</w:t>
      </w:r>
      <w:r w:rsidR="00427844" w:rsidRPr="00134C80">
        <w:rPr>
          <w:sz w:val="24"/>
          <w:szCs w:val="24"/>
          <w:lang w:eastAsia="pl-PL"/>
        </w:rPr>
        <w:t xml:space="preserve"> miejsca położenia </w:t>
      </w:r>
      <w:r w:rsidR="008F79E7">
        <w:rPr>
          <w:sz w:val="24"/>
          <w:szCs w:val="24"/>
          <w:lang w:eastAsia="pl-PL"/>
        </w:rPr>
        <w:t>b</w:t>
      </w:r>
      <w:r w:rsidR="00427844" w:rsidRPr="00134C80">
        <w:rPr>
          <w:sz w:val="24"/>
          <w:szCs w:val="24"/>
          <w:lang w:eastAsia="pl-PL"/>
        </w:rPr>
        <w:t>azy transportowej na terenie miasta Kielce</w:t>
      </w:r>
      <w:r w:rsidR="00175C3C" w:rsidRPr="00134C80">
        <w:rPr>
          <w:sz w:val="24"/>
          <w:szCs w:val="24"/>
          <w:lang w:eastAsia="pl-PL"/>
        </w:rPr>
        <w:t xml:space="preserve">. Zamawiający w terminie kolejnych </w:t>
      </w:r>
      <w:r w:rsidR="002C5CAA" w:rsidRPr="00134C80">
        <w:rPr>
          <w:sz w:val="24"/>
          <w:szCs w:val="24"/>
          <w:lang w:eastAsia="pl-PL"/>
        </w:rPr>
        <w:t>2</w:t>
      </w:r>
      <w:r w:rsidR="00175C3C" w:rsidRPr="00134C80">
        <w:rPr>
          <w:sz w:val="24"/>
          <w:szCs w:val="24"/>
          <w:lang w:eastAsia="pl-PL"/>
        </w:rPr>
        <w:t xml:space="preserve"> dni </w:t>
      </w:r>
      <w:r w:rsidR="002C5CAA" w:rsidRPr="00134C80">
        <w:rPr>
          <w:sz w:val="24"/>
          <w:szCs w:val="24"/>
          <w:lang w:eastAsia="pl-PL"/>
        </w:rPr>
        <w:t>roboczych dokona</w:t>
      </w:r>
      <w:r w:rsidR="00175C3C" w:rsidRPr="00134C80">
        <w:rPr>
          <w:sz w:val="24"/>
          <w:szCs w:val="24"/>
          <w:lang w:eastAsia="pl-PL"/>
        </w:rPr>
        <w:t xml:space="preserve"> </w:t>
      </w:r>
      <w:r w:rsidR="00353AC8" w:rsidRPr="00134C80">
        <w:rPr>
          <w:sz w:val="24"/>
          <w:szCs w:val="24"/>
          <w:lang w:eastAsia="pl-PL"/>
        </w:rPr>
        <w:t xml:space="preserve">oględzin </w:t>
      </w:r>
      <w:r w:rsidR="006555BD">
        <w:rPr>
          <w:sz w:val="24"/>
          <w:szCs w:val="24"/>
          <w:lang w:eastAsia="pl-PL"/>
        </w:rPr>
        <w:t>b</w:t>
      </w:r>
      <w:r w:rsidR="008D36AE" w:rsidRPr="00134C80">
        <w:rPr>
          <w:sz w:val="24"/>
          <w:szCs w:val="24"/>
          <w:lang w:eastAsia="pl-PL"/>
        </w:rPr>
        <w:t>azy transportowej</w:t>
      </w:r>
      <w:r w:rsidR="006555BD">
        <w:rPr>
          <w:sz w:val="24"/>
          <w:szCs w:val="24"/>
          <w:lang w:eastAsia="pl-PL"/>
        </w:rPr>
        <w:t>,</w:t>
      </w:r>
      <w:r w:rsidR="00353AC8" w:rsidRPr="00134C80">
        <w:rPr>
          <w:sz w:val="24"/>
          <w:szCs w:val="24"/>
          <w:lang w:eastAsia="pl-PL"/>
        </w:rPr>
        <w:t xml:space="preserve"> w trakcie którego nastąpi jego dopuszczenie do użytkowania w trakcie niniejszej umowy. </w:t>
      </w:r>
    </w:p>
    <w:p w14:paraId="4C98A866" w14:textId="4FD2065F" w:rsidR="004168F6" w:rsidRPr="00057EE5" w:rsidRDefault="006330CA">
      <w:pPr>
        <w:pStyle w:val="Akapitzlist"/>
        <w:numPr>
          <w:ilvl w:val="0"/>
          <w:numId w:val="10"/>
        </w:numPr>
        <w:suppressAutoHyphens w:val="0"/>
        <w:spacing w:line="276" w:lineRule="auto"/>
        <w:ind w:left="794" w:hanging="397"/>
        <w:jc w:val="both"/>
        <w:rPr>
          <w:sz w:val="24"/>
          <w:szCs w:val="24"/>
          <w:lang w:eastAsia="pl-PL"/>
        </w:rPr>
      </w:pPr>
      <w:r w:rsidRPr="00057EE5">
        <w:rPr>
          <w:sz w:val="24"/>
          <w:szCs w:val="24"/>
          <w:lang w:eastAsia="pl-PL"/>
        </w:rPr>
        <w:t>w</w:t>
      </w:r>
      <w:r w:rsidR="00353AC8" w:rsidRPr="00057EE5">
        <w:rPr>
          <w:sz w:val="24"/>
          <w:szCs w:val="24"/>
          <w:lang w:eastAsia="pl-PL"/>
        </w:rPr>
        <w:t xml:space="preserve"> szczególności </w:t>
      </w:r>
      <w:r w:rsidR="00905709" w:rsidRPr="00057EE5">
        <w:rPr>
          <w:sz w:val="24"/>
          <w:szCs w:val="24"/>
          <w:lang w:eastAsia="pl-PL"/>
        </w:rPr>
        <w:t xml:space="preserve">procedura dopuszczenia przez Zamawiającego wszystkich obiektów </w:t>
      </w:r>
      <w:r w:rsidR="006555BD">
        <w:rPr>
          <w:sz w:val="24"/>
          <w:szCs w:val="24"/>
          <w:lang w:eastAsia="pl-PL"/>
        </w:rPr>
        <w:t>b</w:t>
      </w:r>
      <w:r w:rsidR="008D36AE">
        <w:rPr>
          <w:sz w:val="24"/>
          <w:szCs w:val="24"/>
          <w:lang w:eastAsia="pl-PL"/>
        </w:rPr>
        <w:t>azy transportowej</w:t>
      </w:r>
      <w:r w:rsidR="00905709" w:rsidRPr="00057EE5">
        <w:rPr>
          <w:sz w:val="24"/>
          <w:szCs w:val="24"/>
          <w:lang w:eastAsia="pl-PL"/>
        </w:rPr>
        <w:t xml:space="preserve"> obejmuje</w:t>
      </w:r>
      <w:r w:rsidR="00353AC8" w:rsidRPr="00057EE5">
        <w:rPr>
          <w:sz w:val="24"/>
          <w:szCs w:val="24"/>
          <w:lang w:eastAsia="pl-PL"/>
        </w:rPr>
        <w:t xml:space="preserve"> jego </w:t>
      </w:r>
      <w:r w:rsidR="00905709" w:rsidRPr="00057EE5">
        <w:rPr>
          <w:sz w:val="24"/>
          <w:szCs w:val="24"/>
          <w:lang w:eastAsia="pl-PL"/>
        </w:rPr>
        <w:t>weryfikację w zakresie opisanym w SWZ</w:t>
      </w:r>
      <w:r w:rsidR="00353AC8" w:rsidRPr="00057EE5">
        <w:rPr>
          <w:sz w:val="24"/>
          <w:szCs w:val="24"/>
          <w:lang w:eastAsia="pl-PL"/>
        </w:rPr>
        <w:t xml:space="preserve"> oraz Umowie</w:t>
      </w:r>
      <w:r w:rsidR="004168F6" w:rsidRPr="00057EE5">
        <w:rPr>
          <w:sz w:val="24"/>
          <w:szCs w:val="24"/>
          <w:lang w:eastAsia="pl-PL"/>
        </w:rPr>
        <w:t>.</w:t>
      </w:r>
    </w:p>
    <w:p w14:paraId="17812580" w14:textId="26ED49A6" w:rsidR="00905709" w:rsidRPr="00057EE5" w:rsidRDefault="004168F6">
      <w:pPr>
        <w:numPr>
          <w:ilvl w:val="0"/>
          <w:numId w:val="19"/>
        </w:numPr>
        <w:suppressAutoHyphens w:val="0"/>
        <w:autoSpaceDE w:val="0"/>
        <w:autoSpaceDN w:val="0"/>
        <w:adjustRightInd w:val="0"/>
        <w:spacing w:line="276" w:lineRule="auto"/>
        <w:ind w:left="397" w:hanging="397"/>
        <w:jc w:val="both"/>
        <w:rPr>
          <w:sz w:val="24"/>
          <w:szCs w:val="24"/>
          <w:lang w:eastAsia="pl-PL"/>
        </w:rPr>
      </w:pPr>
      <w:r w:rsidRPr="00057EE5">
        <w:rPr>
          <w:sz w:val="24"/>
          <w:szCs w:val="24"/>
          <w:lang w:eastAsia="pl-PL"/>
        </w:rPr>
        <w:t>W</w:t>
      </w:r>
      <w:r w:rsidR="00905709" w:rsidRPr="00057EE5">
        <w:rPr>
          <w:sz w:val="24"/>
          <w:szCs w:val="24"/>
          <w:lang w:eastAsia="pl-PL"/>
        </w:rPr>
        <w:t xml:space="preserve"> przypadku stwierdzenia niezgodności </w:t>
      </w:r>
      <w:r w:rsidR="006555BD">
        <w:rPr>
          <w:sz w:val="24"/>
          <w:szCs w:val="24"/>
          <w:lang w:eastAsia="pl-PL"/>
        </w:rPr>
        <w:t>b</w:t>
      </w:r>
      <w:r w:rsidR="00ED7B21">
        <w:rPr>
          <w:sz w:val="24"/>
          <w:szCs w:val="24"/>
          <w:lang w:eastAsia="pl-PL"/>
        </w:rPr>
        <w:t xml:space="preserve">azy </w:t>
      </w:r>
      <w:r w:rsidR="006555BD">
        <w:rPr>
          <w:sz w:val="24"/>
          <w:szCs w:val="24"/>
          <w:lang w:eastAsia="pl-PL"/>
        </w:rPr>
        <w:t>t</w:t>
      </w:r>
      <w:r w:rsidR="00ED7B21">
        <w:rPr>
          <w:sz w:val="24"/>
          <w:szCs w:val="24"/>
          <w:lang w:eastAsia="pl-PL"/>
        </w:rPr>
        <w:t>ransportowej</w:t>
      </w:r>
      <w:r w:rsidR="00905709" w:rsidRPr="00057EE5">
        <w:rPr>
          <w:sz w:val="24"/>
          <w:szCs w:val="24"/>
          <w:lang w:eastAsia="pl-PL"/>
        </w:rPr>
        <w:t xml:space="preserve"> z SWZ</w:t>
      </w:r>
      <w:r w:rsidRPr="00057EE5">
        <w:rPr>
          <w:sz w:val="24"/>
          <w:szCs w:val="24"/>
          <w:lang w:eastAsia="pl-PL"/>
        </w:rPr>
        <w:t xml:space="preserve"> </w:t>
      </w:r>
      <w:r w:rsidR="002173DB" w:rsidRPr="00057EE5">
        <w:rPr>
          <w:sz w:val="24"/>
          <w:szCs w:val="24"/>
          <w:lang w:eastAsia="pl-PL"/>
        </w:rPr>
        <w:t>(załącznik nr 1 do SWZ)</w:t>
      </w:r>
      <w:r w:rsidR="00905709" w:rsidRPr="00057EE5">
        <w:rPr>
          <w:sz w:val="24"/>
          <w:szCs w:val="24"/>
          <w:lang w:eastAsia="pl-PL"/>
        </w:rPr>
        <w:t>, Zamawiający</w:t>
      </w:r>
      <w:r w:rsidRPr="00057EE5">
        <w:rPr>
          <w:sz w:val="24"/>
          <w:szCs w:val="24"/>
          <w:lang w:eastAsia="pl-PL"/>
        </w:rPr>
        <w:t xml:space="preserve"> </w:t>
      </w:r>
      <w:r w:rsidR="00A40C06" w:rsidRPr="00057EE5">
        <w:rPr>
          <w:sz w:val="24"/>
          <w:szCs w:val="24"/>
          <w:lang w:eastAsia="pl-PL"/>
        </w:rPr>
        <w:t>nalicza</w:t>
      </w:r>
      <w:r w:rsidR="00905709" w:rsidRPr="00057EE5">
        <w:rPr>
          <w:sz w:val="24"/>
          <w:szCs w:val="24"/>
          <w:lang w:eastAsia="pl-PL"/>
        </w:rPr>
        <w:t xml:space="preserve"> kar</w:t>
      </w:r>
      <w:r w:rsidRPr="00057EE5">
        <w:rPr>
          <w:sz w:val="24"/>
          <w:szCs w:val="24"/>
          <w:lang w:eastAsia="pl-PL"/>
        </w:rPr>
        <w:t xml:space="preserve">ę </w:t>
      </w:r>
      <w:r w:rsidR="00905709" w:rsidRPr="00057EE5">
        <w:rPr>
          <w:sz w:val="24"/>
          <w:szCs w:val="24"/>
          <w:lang w:eastAsia="pl-PL"/>
        </w:rPr>
        <w:t>umown</w:t>
      </w:r>
      <w:r w:rsidRPr="00057EE5">
        <w:rPr>
          <w:sz w:val="24"/>
          <w:szCs w:val="24"/>
          <w:lang w:eastAsia="pl-PL"/>
        </w:rPr>
        <w:t xml:space="preserve">ą </w:t>
      </w:r>
      <w:r w:rsidR="00905709" w:rsidRPr="00057EE5">
        <w:rPr>
          <w:sz w:val="24"/>
          <w:szCs w:val="24"/>
          <w:lang w:eastAsia="pl-PL"/>
        </w:rPr>
        <w:t xml:space="preserve">w wysokości </w:t>
      </w:r>
      <w:r w:rsidR="00DB53DB" w:rsidRPr="00057EE5">
        <w:rPr>
          <w:sz w:val="24"/>
          <w:szCs w:val="24"/>
          <w:lang w:eastAsia="pl-PL"/>
        </w:rPr>
        <w:t>2</w:t>
      </w:r>
      <w:r w:rsidR="00905709" w:rsidRPr="00057EE5">
        <w:rPr>
          <w:sz w:val="24"/>
          <w:szCs w:val="24"/>
          <w:lang w:eastAsia="pl-PL"/>
        </w:rPr>
        <w:t xml:space="preserve">0% </w:t>
      </w:r>
      <w:r w:rsidR="00472296">
        <w:rPr>
          <w:sz w:val="24"/>
          <w:szCs w:val="24"/>
          <w:lang w:eastAsia="pl-PL"/>
        </w:rPr>
        <w:t xml:space="preserve">ceny brutto wskazanej </w:t>
      </w:r>
      <w:r w:rsidR="006F1D4C">
        <w:rPr>
          <w:sz w:val="24"/>
          <w:szCs w:val="24"/>
          <w:lang w:eastAsia="pl-PL"/>
        </w:rPr>
        <w:br/>
      </w:r>
      <w:r w:rsidR="00472296">
        <w:rPr>
          <w:sz w:val="24"/>
          <w:szCs w:val="24"/>
          <w:lang w:eastAsia="pl-PL"/>
        </w:rPr>
        <w:t>w pkt 1 lit. b) oferty złożonej przez Wykonawcę (wartość brutto, która podlegała punktacji w kryterium cena w postępowaniu przetargowym)</w:t>
      </w:r>
      <w:r w:rsidR="002173DB" w:rsidRPr="00057EE5">
        <w:rPr>
          <w:sz w:val="24"/>
          <w:szCs w:val="24"/>
        </w:rPr>
        <w:t>.</w:t>
      </w:r>
      <w:r w:rsidRPr="00057EE5">
        <w:rPr>
          <w:sz w:val="24"/>
          <w:szCs w:val="24"/>
        </w:rPr>
        <w:t xml:space="preserve"> </w:t>
      </w:r>
      <w:r w:rsidR="00472296">
        <w:rPr>
          <w:sz w:val="24"/>
          <w:szCs w:val="24"/>
        </w:rPr>
        <w:t xml:space="preserve">Wysokość kary wyniesie zatem </w:t>
      </w:r>
      <w:r w:rsidR="00472296">
        <w:rPr>
          <w:sz w:val="24"/>
          <w:szCs w:val="24"/>
        </w:rPr>
        <w:lastRenderedPageBreak/>
        <w:t xml:space="preserve">……………………….. zł brutto. </w:t>
      </w:r>
      <w:r w:rsidRPr="00057EE5">
        <w:rPr>
          <w:sz w:val="24"/>
          <w:szCs w:val="24"/>
        </w:rPr>
        <w:t xml:space="preserve">Dodatkowo w takim wypadku Zamawiający uprawniony </w:t>
      </w:r>
      <w:r w:rsidR="00A40C06" w:rsidRPr="00057EE5">
        <w:rPr>
          <w:sz w:val="24"/>
          <w:szCs w:val="24"/>
        </w:rPr>
        <w:t>jest</w:t>
      </w:r>
      <w:r w:rsidR="002C5578" w:rsidRPr="00057EE5">
        <w:rPr>
          <w:sz w:val="24"/>
          <w:szCs w:val="24"/>
        </w:rPr>
        <w:t xml:space="preserve"> </w:t>
      </w:r>
      <w:r w:rsidR="00A40C06" w:rsidRPr="00057EE5">
        <w:rPr>
          <w:sz w:val="24"/>
          <w:szCs w:val="24"/>
        </w:rPr>
        <w:t xml:space="preserve">w terminie kolejnych 14 dni do odstąpienia do umowy. Odstąpienie następuje w formie pisemnej. </w:t>
      </w:r>
    </w:p>
    <w:p w14:paraId="50886E2D" w14:textId="2AF2C10C" w:rsidR="002173DB" w:rsidRPr="00057EE5" w:rsidRDefault="002173DB">
      <w:pPr>
        <w:numPr>
          <w:ilvl w:val="0"/>
          <w:numId w:val="19"/>
        </w:numPr>
        <w:suppressAutoHyphens w:val="0"/>
        <w:autoSpaceDE w:val="0"/>
        <w:autoSpaceDN w:val="0"/>
        <w:adjustRightInd w:val="0"/>
        <w:spacing w:line="276" w:lineRule="auto"/>
        <w:ind w:left="397" w:hanging="397"/>
        <w:jc w:val="both"/>
        <w:rPr>
          <w:sz w:val="24"/>
          <w:szCs w:val="24"/>
          <w:lang w:eastAsia="pl-PL"/>
        </w:rPr>
      </w:pPr>
      <w:r w:rsidRPr="00057EE5">
        <w:rPr>
          <w:sz w:val="24"/>
          <w:szCs w:val="24"/>
          <w:lang w:eastAsia="pl-PL"/>
        </w:rPr>
        <w:t>Zamawiający zastrzega sobie prawo dochodzenia odszkodowania uzupełniającego</w:t>
      </w:r>
      <w:r w:rsidR="00472296">
        <w:rPr>
          <w:sz w:val="24"/>
          <w:szCs w:val="24"/>
          <w:lang w:eastAsia="pl-PL"/>
        </w:rPr>
        <w:t>,</w:t>
      </w:r>
      <w:r w:rsidRPr="00057EE5">
        <w:rPr>
          <w:sz w:val="24"/>
          <w:szCs w:val="24"/>
          <w:lang w:eastAsia="pl-PL"/>
        </w:rPr>
        <w:t xml:space="preserve"> jeżeli kara umowna</w:t>
      </w:r>
      <w:r w:rsidR="00472296">
        <w:rPr>
          <w:sz w:val="24"/>
          <w:szCs w:val="24"/>
          <w:lang w:eastAsia="pl-PL"/>
        </w:rPr>
        <w:t>,</w:t>
      </w:r>
      <w:r w:rsidRPr="00057EE5">
        <w:rPr>
          <w:sz w:val="24"/>
          <w:szCs w:val="24"/>
          <w:lang w:eastAsia="pl-PL"/>
        </w:rPr>
        <w:t xml:space="preserve"> o której mowa w ust. 2</w:t>
      </w:r>
      <w:r w:rsidR="00472296">
        <w:rPr>
          <w:sz w:val="24"/>
          <w:szCs w:val="24"/>
          <w:lang w:eastAsia="pl-PL"/>
        </w:rPr>
        <w:t>,</w:t>
      </w:r>
      <w:r w:rsidRPr="00057EE5">
        <w:rPr>
          <w:sz w:val="24"/>
          <w:szCs w:val="24"/>
          <w:lang w:eastAsia="pl-PL"/>
        </w:rPr>
        <w:t xml:space="preserve"> nie pokryje powstałej szkody. </w:t>
      </w:r>
    </w:p>
    <w:p w14:paraId="1CF7838D" w14:textId="77777777" w:rsidR="002E320B" w:rsidRPr="00057EE5" w:rsidRDefault="002E320B" w:rsidP="00BF6D21">
      <w:pPr>
        <w:spacing w:line="276" w:lineRule="auto"/>
        <w:jc w:val="center"/>
        <w:rPr>
          <w:b/>
          <w:sz w:val="24"/>
          <w:szCs w:val="24"/>
        </w:rPr>
      </w:pPr>
    </w:p>
    <w:p w14:paraId="5E7E6B79" w14:textId="77777777" w:rsidR="00213818" w:rsidRPr="00057EE5" w:rsidRDefault="00213818" w:rsidP="00BF6D21">
      <w:pPr>
        <w:spacing w:line="276" w:lineRule="auto"/>
        <w:jc w:val="center"/>
        <w:rPr>
          <w:b/>
          <w:sz w:val="24"/>
          <w:szCs w:val="24"/>
        </w:rPr>
      </w:pPr>
      <w:r w:rsidRPr="00057EE5">
        <w:rPr>
          <w:b/>
          <w:sz w:val="24"/>
          <w:szCs w:val="24"/>
        </w:rPr>
        <w:t>§ 6</w:t>
      </w:r>
    </w:p>
    <w:p w14:paraId="32EDE417" w14:textId="583137BD" w:rsidR="00022A25" w:rsidRPr="00057EE5" w:rsidRDefault="00022A25">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Zamawiający zastrzega sobie prawo do kontrolowania jakości usług przewozowych świadczonych przez Wykonawcę oraz właściwej eksploatacji powierzonych autobusów.</w:t>
      </w:r>
      <w:r w:rsidR="006B0AF8">
        <w:rPr>
          <w:sz w:val="24"/>
          <w:szCs w:val="24"/>
        </w:rPr>
        <w:t xml:space="preserve"> Zasady przeprowadzania kontroli określa Załącznik nr 4 do umowy.</w:t>
      </w:r>
    </w:p>
    <w:p w14:paraId="6B5405BE" w14:textId="733423C0" w:rsidR="00022A25" w:rsidRDefault="00022A25">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przypadku niewykonania lub niewłaściwego wykonania przez Wykonawcę przedmiotu umowy oraz w przypadku nienależytej eksploatacji powierzonych autobusów i innych urządzeń, Zamawiający naliczy kary umowne w przypadkach i w wysokości określonej </w:t>
      </w:r>
      <w:r w:rsidR="00504EFE">
        <w:rPr>
          <w:sz w:val="24"/>
          <w:szCs w:val="24"/>
        </w:rPr>
        <w:br/>
      </w:r>
      <w:r w:rsidRPr="00057EE5">
        <w:rPr>
          <w:sz w:val="24"/>
          <w:szCs w:val="24"/>
        </w:rPr>
        <w:t xml:space="preserve">w </w:t>
      </w:r>
      <w:r w:rsidRPr="00504EFE">
        <w:rPr>
          <w:sz w:val="24"/>
          <w:szCs w:val="24"/>
        </w:rPr>
        <w:t>Załączniku nr 5</w:t>
      </w:r>
      <w:r w:rsidRPr="00057EE5">
        <w:rPr>
          <w:sz w:val="24"/>
          <w:szCs w:val="24"/>
        </w:rPr>
        <w:t xml:space="preserve"> do umowy. </w:t>
      </w:r>
    </w:p>
    <w:p w14:paraId="7866B00B" w14:textId="186DB5AD" w:rsidR="001206DE" w:rsidRPr="00057EE5" w:rsidRDefault="001206DE">
      <w:pPr>
        <w:numPr>
          <w:ilvl w:val="0"/>
          <w:numId w:val="20"/>
        </w:numPr>
        <w:suppressAutoHyphens w:val="0"/>
        <w:autoSpaceDE w:val="0"/>
        <w:autoSpaceDN w:val="0"/>
        <w:adjustRightInd w:val="0"/>
        <w:spacing w:line="276" w:lineRule="auto"/>
        <w:ind w:left="397" w:hanging="397"/>
        <w:jc w:val="both"/>
        <w:rPr>
          <w:sz w:val="24"/>
          <w:szCs w:val="24"/>
        </w:rPr>
      </w:pPr>
      <w:r>
        <w:rPr>
          <w:sz w:val="24"/>
          <w:szCs w:val="24"/>
        </w:rPr>
        <w:t xml:space="preserve">Łączna wysokość kar umownych z powodu </w:t>
      </w:r>
      <w:r w:rsidRPr="00057EE5">
        <w:rPr>
          <w:sz w:val="24"/>
          <w:szCs w:val="24"/>
        </w:rPr>
        <w:t>niewykonania lub niewłaściwego wykonania przez Wykonawcę przedmiotu umowy oraz w przypadku nienależytej eksploatacji powierzonych autobusów i innych urządzeń</w:t>
      </w:r>
      <w:r>
        <w:rPr>
          <w:sz w:val="24"/>
          <w:szCs w:val="24"/>
        </w:rPr>
        <w:t xml:space="preserve"> nie może przekroczyć 30% </w:t>
      </w:r>
      <w:r w:rsidR="00472296">
        <w:rPr>
          <w:sz w:val="24"/>
          <w:szCs w:val="24"/>
          <w:lang w:eastAsia="pl-PL"/>
        </w:rPr>
        <w:t>ceny brutto wskazanej w pkt 1 lit. b) oferty złożonej przez Wykonawcę (wartość brutto, która podlegała punktacji w kryterium cena w postępowaniu przetargowym)</w:t>
      </w:r>
      <w:r w:rsidR="00F51FD8">
        <w:rPr>
          <w:sz w:val="24"/>
          <w:szCs w:val="24"/>
        </w:rPr>
        <w:t>, tj. nie może przekroczyć kwoty ………………… zł brutto.</w:t>
      </w:r>
    </w:p>
    <w:p w14:paraId="116D3D7E" w14:textId="6E70AEA1" w:rsidR="00022A25" w:rsidRPr="00057EE5" w:rsidRDefault="00E06F28">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O n</w:t>
      </w:r>
      <w:r w:rsidR="00022A25" w:rsidRPr="00057EE5">
        <w:rPr>
          <w:sz w:val="24"/>
          <w:szCs w:val="24"/>
        </w:rPr>
        <w:t>aliczon</w:t>
      </w:r>
      <w:r w:rsidRPr="00057EE5">
        <w:rPr>
          <w:sz w:val="24"/>
          <w:szCs w:val="24"/>
        </w:rPr>
        <w:t>ej</w:t>
      </w:r>
      <w:r w:rsidR="00022A25" w:rsidRPr="00057EE5">
        <w:rPr>
          <w:sz w:val="24"/>
          <w:szCs w:val="24"/>
        </w:rPr>
        <w:t xml:space="preserve"> Kar</w:t>
      </w:r>
      <w:r w:rsidRPr="00057EE5">
        <w:rPr>
          <w:sz w:val="24"/>
          <w:szCs w:val="24"/>
        </w:rPr>
        <w:t>ze</w:t>
      </w:r>
      <w:r w:rsidR="00022A25" w:rsidRPr="00057EE5">
        <w:rPr>
          <w:sz w:val="24"/>
          <w:szCs w:val="24"/>
        </w:rPr>
        <w:t xml:space="preserve"> umown</w:t>
      </w:r>
      <w:r w:rsidRPr="00057EE5">
        <w:rPr>
          <w:sz w:val="24"/>
          <w:szCs w:val="24"/>
        </w:rPr>
        <w:t>ej</w:t>
      </w:r>
      <w:r w:rsidR="00022A25" w:rsidRPr="00057EE5">
        <w:rPr>
          <w:sz w:val="24"/>
          <w:szCs w:val="24"/>
        </w:rPr>
        <w:t xml:space="preserve"> Zamawiający</w:t>
      </w:r>
      <w:r w:rsidRPr="00057EE5">
        <w:rPr>
          <w:sz w:val="24"/>
          <w:szCs w:val="24"/>
        </w:rPr>
        <w:t xml:space="preserve"> informuje na piśmie wykonawcę</w:t>
      </w:r>
      <w:r w:rsidR="00F51FD8">
        <w:rPr>
          <w:sz w:val="24"/>
          <w:szCs w:val="24"/>
        </w:rPr>
        <w:t>,</w:t>
      </w:r>
      <w:r w:rsidRPr="00057EE5">
        <w:rPr>
          <w:sz w:val="24"/>
          <w:szCs w:val="24"/>
        </w:rPr>
        <w:t xml:space="preserve"> </w:t>
      </w:r>
      <w:r w:rsidR="00022A25" w:rsidRPr="00057EE5">
        <w:rPr>
          <w:sz w:val="24"/>
          <w:szCs w:val="24"/>
        </w:rPr>
        <w:t>potrąc</w:t>
      </w:r>
      <w:r w:rsidR="00C22BF3" w:rsidRPr="00057EE5">
        <w:rPr>
          <w:sz w:val="24"/>
          <w:szCs w:val="24"/>
        </w:rPr>
        <w:t xml:space="preserve">a </w:t>
      </w:r>
      <w:r w:rsidR="006F1D4C">
        <w:rPr>
          <w:sz w:val="24"/>
          <w:szCs w:val="24"/>
        </w:rPr>
        <w:br/>
      </w:r>
      <w:r w:rsidR="00022A25" w:rsidRPr="00057EE5">
        <w:rPr>
          <w:sz w:val="24"/>
          <w:szCs w:val="24"/>
        </w:rPr>
        <w:t>z wynagrodzenia Wykonawcy</w:t>
      </w:r>
      <w:r w:rsidR="00C22BF3" w:rsidRPr="00057EE5">
        <w:rPr>
          <w:sz w:val="24"/>
          <w:szCs w:val="24"/>
        </w:rPr>
        <w:t xml:space="preserve"> bez odrębnych oświadczeń</w:t>
      </w:r>
      <w:r w:rsidRPr="00057EE5">
        <w:rPr>
          <w:sz w:val="24"/>
          <w:szCs w:val="24"/>
        </w:rPr>
        <w:t xml:space="preserve"> o potrąceniu</w:t>
      </w:r>
      <w:r w:rsidR="00022A25" w:rsidRPr="00057EE5">
        <w:rPr>
          <w:sz w:val="24"/>
          <w:szCs w:val="24"/>
        </w:rPr>
        <w:t xml:space="preserve">, </w:t>
      </w:r>
      <w:r w:rsidR="001206DE">
        <w:rPr>
          <w:sz w:val="24"/>
          <w:szCs w:val="24"/>
        </w:rPr>
        <w:t>chyba że obowiązujące przepisy prawa wyłączają możliwość ich potrącenia,</w:t>
      </w:r>
      <w:r w:rsidR="002E320B" w:rsidRPr="00057EE5">
        <w:rPr>
          <w:sz w:val="24"/>
          <w:szCs w:val="24"/>
        </w:rPr>
        <w:t xml:space="preserve"> </w:t>
      </w:r>
      <w:r w:rsidR="00022A25" w:rsidRPr="00057EE5">
        <w:rPr>
          <w:sz w:val="24"/>
          <w:szCs w:val="24"/>
        </w:rPr>
        <w:t xml:space="preserve">a w przypadku gdy wynagrodzenie nie pokryje wysokości kary </w:t>
      </w:r>
      <w:r w:rsidR="00F51FD8">
        <w:rPr>
          <w:sz w:val="24"/>
          <w:szCs w:val="24"/>
        </w:rPr>
        <w:t xml:space="preserve">– </w:t>
      </w:r>
      <w:r w:rsidR="00022A25" w:rsidRPr="00057EE5">
        <w:rPr>
          <w:sz w:val="24"/>
          <w:szCs w:val="24"/>
        </w:rPr>
        <w:t>z ustanowionego zabezpieczenia należytego wykonania umowy.</w:t>
      </w:r>
    </w:p>
    <w:p w14:paraId="26DCBACE" w14:textId="4CEE66FF" w:rsidR="00213818" w:rsidRPr="00057EE5" w:rsidRDefault="00022A25">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Zamawiający może dochodzić odszkodowania uzupełniającego na zasadach ogólnych do wysokości poniesionej szkody.</w:t>
      </w:r>
    </w:p>
    <w:p w14:paraId="6F12D2B4" w14:textId="77777777" w:rsidR="00942EF4" w:rsidRDefault="00942EF4" w:rsidP="00BF6D21">
      <w:pPr>
        <w:spacing w:line="276" w:lineRule="auto"/>
        <w:ind w:left="284" w:hanging="284"/>
        <w:jc w:val="center"/>
        <w:rPr>
          <w:b/>
          <w:sz w:val="24"/>
          <w:szCs w:val="24"/>
        </w:rPr>
      </w:pPr>
    </w:p>
    <w:p w14:paraId="32B42628" w14:textId="77777777" w:rsidR="00022A25" w:rsidRPr="00057EE5" w:rsidRDefault="00022A25" w:rsidP="00BF6D21">
      <w:pPr>
        <w:spacing w:line="276" w:lineRule="auto"/>
        <w:ind w:left="284" w:hanging="284"/>
        <w:jc w:val="center"/>
        <w:rPr>
          <w:b/>
          <w:sz w:val="24"/>
          <w:szCs w:val="24"/>
        </w:rPr>
      </w:pPr>
      <w:r w:rsidRPr="00057EE5">
        <w:rPr>
          <w:b/>
          <w:sz w:val="24"/>
          <w:szCs w:val="24"/>
        </w:rPr>
        <w:t xml:space="preserve">§ </w:t>
      </w:r>
      <w:r w:rsidR="00213818" w:rsidRPr="00057EE5">
        <w:rPr>
          <w:b/>
          <w:sz w:val="24"/>
          <w:szCs w:val="24"/>
        </w:rPr>
        <w:t>7</w:t>
      </w:r>
    </w:p>
    <w:p w14:paraId="44288999" w14:textId="4450F7C2" w:rsidR="005F494A"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 xml:space="preserve">Zamawiający zapłaci Wykonawcy za wykonane usługi przewozowe, będące przedmiotem niniejszej umowy, miesięcznie kwotę stanowiącą iloczyn wykonanej ilości kilometrów na liniach komunikacyjnych, wynikających z pomiarów tras linii oraz stawki za 1 km </w:t>
      </w:r>
      <w:r w:rsidR="000D799B">
        <w:rPr>
          <w:sz w:val="24"/>
          <w:szCs w:val="24"/>
        </w:rPr>
        <w:t>netto</w:t>
      </w:r>
      <w:r w:rsidR="000D799B" w:rsidRPr="00057EE5">
        <w:rPr>
          <w:sz w:val="24"/>
          <w:szCs w:val="24"/>
        </w:rPr>
        <w:t xml:space="preserve"> </w:t>
      </w:r>
      <w:r w:rsidR="00504EFE">
        <w:rPr>
          <w:sz w:val="24"/>
          <w:szCs w:val="24"/>
        </w:rPr>
        <w:br/>
      </w:r>
      <w:r w:rsidRPr="00057EE5">
        <w:rPr>
          <w:sz w:val="24"/>
          <w:szCs w:val="24"/>
        </w:rPr>
        <w:t>w wysokości:</w:t>
      </w:r>
    </w:p>
    <w:p w14:paraId="62338DD8" w14:textId="2006BDEC" w:rsidR="00022A25" w:rsidRDefault="00022A25" w:rsidP="00F51FD8">
      <w:pPr>
        <w:widowControl w:val="0"/>
        <w:autoSpaceDE w:val="0"/>
        <w:adjustRightInd w:val="0"/>
        <w:spacing w:line="276" w:lineRule="auto"/>
        <w:ind w:left="397"/>
        <w:jc w:val="both"/>
        <w:textAlignment w:val="baseline"/>
        <w:rPr>
          <w:sz w:val="24"/>
          <w:szCs w:val="24"/>
        </w:rPr>
      </w:pPr>
      <w:r w:rsidRPr="00057EE5">
        <w:rPr>
          <w:sz w:val="24"/>
          <w:szCs w:val="24"/>
        </w:rPr>
        <w:t xml:space="preserve">dla autobusu </w:t>
      </w:r>
      <w:r w:rsidR="002C5578" w:rsidRPr="00057EE5">
        <w:rPr>
          <w:b/>
          <w:sz w:val="24"/>
          <w:szCs w:val="24"/>
        </w:rPr>
        <w:t xml:space="preserve">MAXI i </w:t>
      </w:r>
      <w:r w:rsidR="005F494A" w:rsidRPr="00057EE5">
        <w:rPr>
          <w:b/>
          <w:sz w:val="24"/>
          <w:szCs w:val="24"/>
        </w:rPr>
        <w:t>MIDI</w:t>
      </w:r>
      <w:r w:rsidR="005F494A" w:rsidRPr="00057EE5">
        <w:rPr>
          <w:sz w:val="24"/>
          <w:szCs w:val="24"/>
        </w:rPr>
        <w:t xml:space="preserve"> </w:t>
      </w:r>
      <w:r w:rsidR="002E320B" w:rsidRPr="00057EE5">
        <w:rPr>
          <w:b/>
          <w:sz w:val="24"/>
          <w:szCs w:val="24"/>
        </w:rPr>
        <w:t>……………….</w:t>
      </w:r>
      <w:r w:rsidRPr="00057EE5">
        <w:rPr>
          <w:b/>
          <w:sz w:val="24"/>
          <w:szCs w:val="24"/>
        </w:rPr>
        <w:t>zł</w:t>
      </w:r>
      <w:r w:rsidRPr="00057EE5">
        <w:rPr>
          <w:sz w:val="24"/>
          <w:szCs w:val="24"/>
        </w:rPr>
        <w:t xml:space="preserve"> </w:t>
      </w:r>
      <w:r w:rsidR="002E320B" w:rsidRPr="00057EE5">
        <w:rPr>
          <w:sz w:val="24"/>
          <w:szCs w:val="24"/>
        </w:rPr>
        <w:t>(słownie:</w:t>
      </w:r>
      <w:r w:rsidRPr="00057EE5">
        <w:rPr>
          <w:sz w:val="24"/>
          <w:szCs w:val="24"/>
        </w:rPr>
        <w:t>…..……</w:t>
      </w:r>
      <w:r w:rsidR="002E320B" w:rsidRPr="00057EE5">
        <w:rPr>
          <w:sz w:val="24"/>
          <w:szCs w:val="24"/>
        </w:rPr>
        <w:t>…………</w:t>
      </w:r>
      <w:r w:rsidR="00F51FD8">
        <w:rPr>
          <w:sz w:val="24"/>
          <w:szCs w:val="24"/>
        </w:rPr>
        <w:t>.</w:t>
      </w:r>
      <w:r w:rsidR="002E320B" w:rsidRPr="00057EE5">
        <w:rPr>
          <w:sz w:val="24"/>
          <w:szCs w:val="24"/>
        </w:rPr>
        <w:t>...</w:t>
      </w:r>
      <w:r w:rsidR="005F494A" w:rsidRPr="00057EE5">
        <w:rPr>
          <w:sz w:val="24"/>
          <w:szCs w:val="24"/>
        </w:rPr>
        <w:t>…</w:t>
      </w:r>
      <w:r w:rsidRPr="00057EE5">
        <w:rPr>
          <w:sz w:val="24"/>
          <w:szCs w:val="24"/>
        </w:rPr>
        <w:t>..)</w:t>
      </w:r>
    </w:p>
    <w:p w14:paraId="3DB0BC4F" w14:textId="420F7FD7" w:rsidR="000D799B" w:rsidRPr="00057EE5" w:rsidRDefault="000D799B" w:rsidP="00F51FD8">
      <w:pPr>
        <w:widowControl w:val="0"/>
        <w:autoSpaceDE w:val="0"/>
        <w:adjustRightInd w:val="0"/>
        <w:spacing w:line="276" w:lineRule="auto"/>
        <w:ind w:left="397"/>
        <w:jc w:val="both"/>
        <w:textAlignment w:val="baseline"/>
        <w:rPr>
          <w:sz w:val="24"/>
          <w:szCs w:val="24"/>
        </w:rPr>
      </w:pPr>
      <w:r>
        <w:rPr>
          <w:sz w:val="24"/>
          <w:szCs w:val="24"/>
        </w:rPr>
        <w:t xml:space="preserve">Wynagrodzenie zostanie powiększone o obowiązujący </w:t>
      </w:r>
      <w:r w:rsidR="003E7C0B">
        <w:rPr>
          <w:sz w:val="24"/>
          <w:szCs w:val="24"/>
        </w:rPr>
        <w:t xml:space="preserve">dla przedmiotu umowy </w:t>
      </w:r>
      <w:r>
        <w:rPr>
          <w:sz w:val="24"/>
          <w:szCs w:val="24"/>
        </w:rPr>
        <w:t>podatek VAT</w:t>
      </w:r>
      <w:r w:rsidR="003E7C0B">
        <w:rPr>
          <w:sz w:val="24"/>
          <w:szCs w:val="24"/>
        </w:rPr>
        <w:t>.</w:t>
      </w:r>
    </w:p>
    <w:p w14:paraId="6ED57A72" w14:textId="3A8062B8"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Rozliczenie za wykonane usługi odbywać się będzie fakturami wystawianymi</w:t>
      </w:r>
      <w:r w:rsidR="005F494A" w:rsidRPr="00057EE5">
        <w:rPr>
          <w:sz w:val="24"/>
          <w:szCs w:val="24"/>
        </w:rPr>
        <w:t xml:space="preserve"> </w:t>
      </w:r>
      <w:r w:rsidRPr="00057EE5">
        <w:rPr>
          <w:sz w:val="24"/>
          <w:szCs w:val="24"/>
        </w:rPr>
        <w:t>za okresy:</w:t>
      </w:r>
    </w:p>
    <w:p w14:paraId="0EC76599" w14:textId="77777777" w:rsidR="00022A25" w:rsidRPr="00057EE5" w:rsidRDefault="00022A25">
      <w:pPr>
        <w:pStyle w:val="Akapitzlist"/>
        <w:numPr>
          <w:ilvl w:val="0"/>
          <w:numId w:val="22"/>
        </w:numPr>
        <w:suppressAutoHyphens w:val="0"/>
        <w:spacing w:line="276" w:lineRule="auto"/>
        <w:ind w:left="794" w:hanging="397"/>
        <w:jc w:val="both"/>
        <w:rPr>
          <w:sz w:val="24"/>
          <w:szCs w:val="24"/>
        </w:rPr>
      </w:pPr>
      <w:r w:rsidRPr="00057EE5">
        <w:rPr>
          <w:sz w:val="24"/>
          <w:szCs w:val="24"/>
          <w:lang w:eastAsia="pl-PL"/>
        </w:rPr>
        <w:t>pierwsza</w:t>
      </w:r>
      <w:r w:rsidRPr="00057EE5">
        <w:rPr>
          <w:sz w:val="24"/>
          <w:szCs w:val="24"/>
        </w:rPr>
        <w:t xml:space="preserve"> faktura za okres od 1 do 10 dnia każdego miesiąca,</w:t>
      </w:r>
    </w:p>
    <w:p w14:paraId="12914D91" w14:textId="77777777" w:rsidR="00022A25" w:rsidRPr="00057EE5" w:rsidRDefault="00022A25">
      <w:pPr>
        <w:pStyle w:val="Akapitzlist"/>
        <w:numPr>
          <w:ilvl w:val="0"/>
          <w:numId w:val="22"/>
        </w:numPr>
        <w:suppressAutoHyphens w:val="0"/>
        <w:spacing w:line="276" w:lineRule="auto"/>
        <w:ind w:left="794" w:hanging="397"/>
        <w:jc w:val="both"/>
        <w:rPr>
          <w:sz w:val="24"/>
          <w:szCs w:val="24"/>
        </w:rPr>
      </w:pPr>
      <w:r w:rsidRPr="00057EE5">
        <w:rPr>
          <w:sz w:val="24"/>
          <w:szCs w:val="24"/>
        </w:rPr>
        <w:t>druga faktura za okres od 11 do 20 dnia każdego miesiąca,</w:t>
      </w:r>
    </w:p>
    <w:p w14:paraId="6B5962E1" w14:textId="77777777" w:rsidR="00022A25" w:rsidRPr="00057EE5" w:rsidRDefault="00022A25">
      <w:pPr>
        <w:pStyle w:val="Akapitzlist"/>
        <w:numPr>
          <w:ilvl w:val="0"/>
          <w:numId w:val="22"/>
        </w:numPr>
        <w:suppressAutoHyphens w:val="0"/>
        <w:spacing w:line="276" w:lineRule="auto"/>
        <w:ind w:left="794" w:hanging="397"/>
        <w:jc w:val="both"/>
        <w:rPr>
          <w:sz w:val="24"/>
          <w:szCs w:val="24"/>
        </w:rPr>
      </w:pPr>
      <w:r w:rsidRPr="00057EE5">
        <w:rPr>
          <w:sz w:val="24"/>
          <w:szCs w:val="24"/>
        </w:rPr>
        <w:t>trzecia faktura za okres od 21 do ostatniego dnia każdego miesiąca.</w:t>
      </w:r>
    </w:p>
    <w:p w14:paraId="5F333C36" w14:textId="40A4FAD4"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Faktura VAT wystawiona winna być w terminie do 5 dni roboczych po cyklu rozliczeniowym.</w:t>
      </w:r>
    </w:p>
    <w:p w14:paraId="4B99C1CD" w14:textId="52A2E986"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Faktura VAT wystawiona</w:t>
      </w:r>
      <w:r w:rsidR="003C3399">
        <w:rPr>
          <w:sz w:val="24"/>
          <w:szCs w:val="24"/>
        </w:rPr>
        <w:t xml:space="preserve"> prawidłowo</w:t>
      </w:r>
      <w:r w:rsidRPr="00057EE5">
        <w:rPr>
          <w:sz w:val="24"/>
          <w:szCs w:val="24"/>
        </w:rPr>
        <w:t xml:space="preserve"> przez </w:t>
      </w:r>
      <w:r w:rsidR="005F494A" w:rsidRPr="00057EE5">
        <w:rPr>
          <w:sz w:val="24"/>
          <w:szCs w:val="24"/>
        </w:rPr>
        <w:t>Wykonawcę</w:t>
      </w:r>
      <w:r w:rsidRPr="00057EE5">
        <w:rPr>
          <w:sz w:val="24"/>
          <w:szCs w:val="24"/>
        </w:rPr>
        <w:t xml:space="preserve"> jest płatna w terminie </w:t>
      </w:r>
      <w:r w:rsidR="009C3F45">
        <w:rPr>
          <w:sz w:val="24"/>
          <w:szCs w:val="24"/>
        </w:rPr>
        <w:t xml:space="preserve">do </w:t>
      </w:r>
      <w:r w:rsidR="002E320B" w:rsidRPr="00057EE5">
        <w:rPr>
          <w:sz w:val="24"/>
          <w:szCs w:val="24"/>
        </w:rPr>
        <w:t>30</w:t>
      </w:r>
      <w:r w:rsidRPr="00057EE5">
        <w:rPr>
          <w:sz w:val="24"/>
          <w:szCs w:val="24"/>
        </w:rPr>
        <w:t xml:space="preserve"> dni od dnia jej otrzymania przez </w:t>
      </w:r>
      <w:r w:rsidR="005F494A" w:rsidRPr="00057EE5">
        <w:rPr>
          <w:sz w:val="24"/>
          <w:szCs w:val="24"/>
        </w:rPr>
        <w:t>Zamawiającego</w:t>
      </w:r>
      <w:r w:rsidRPr="00057EE5">
        <w:rPr>
          <w:sz w:val="24"/>
          <w:szCs w:val="24"/>
        </w:rPr>
        <w:t xml:space="preserve">. </w:t>
      </w:r>
    </w:p>
    <w:p w14:paraId="64ACBBAC" w14:textId="008D8144"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lastRenderedPageBreak/>
        <w:t>Za wykonane kilometry uznaje się:</w:t>
      </w:r>
    </w:p>
    <w:p w14:paraId="51A8AC65" w14:textId="0394B64F" w:rsidR="00022A25" w:rsidRPr="00057EE5" w:rsidRDefault="00022A25">
      <w:pPr>
        <w:widowControl w:val="0"/>
        <w:numPr>
          <w:ilvl w:val="0"/>
          <w:numId w:val="5"/>
        </w:numPr>
        <w:tabs>
          <w:tab w:val="clear" w:pos="720"/>
        </w:tabs>
        <w:autoSpaceDE w:val="0"/>
        <w:adjustRightInd w:val="0"/>
        <w:spacing w:line="276" w:lineRule="auto"/>
        <w:ind w:left="794" w:hanging="397"/>
        <w:jc w:val="both"/>
        <w:textAlignment w:val="baseline"/>
        <w:rPr>
          <w:sz w:val="24"/>
          <w:szCs w:val="24"/>
        </w:rPr>
      </w:pPr>
      <w:r w:rsidRPr="00057EE5">
        <w:rPr>
          <w:sz w:val="24"/>
          <w:szCs w:val="24"/>
        </w:rPr>
        <w:t>kilometry wykonane na podstawie obowiązującego rozkładu jazdy</w:t>
      </w:r>
      <w:r w:rsidR="0069461B">
        <w:rPr>
          <w:sz w:val="24"/>
          <w:szCs w:val="24"/>
        </w:rPr>
        <w:t xml:space="preserve"> i </w:t>
      </w:r>
      <w:r w:rsidRPr="00057EE5">
        <w:rPr>
          <w:sz w:val="24"/>
          <w:szCs w:val="24"/>
        </w:rPr>
        <w:t>na liniach autobusowych</w:t>
      </w:r>
      <w:r w:rsidR="0069461B">
        <w:rPr>
          <w:sz w:val="24"/>
          <w:szCs w:val="24"/>
        </w:rPr>
        <w:t xml:space="preserve"> ustalonych przez Zamawiającego</w:t>
      </w:r>
      <w:r w:rsidRPr="00057EE5">
        <w:rPr>
          <w:sz w:val="24"/>
          <w:szCs w:val="24"/>
        </w:rPr>
        <w:t>,</w:t>
      </w:r>
    </w:p>
    <w:p w14:paraId="4EEA82A5" w14:textId="77777777" w:rsidR="00022A25" w:rsidRPr="00057EE5" w:rsidRDefault="00022A25">
      <w:pPr>
        <w:widowControl w:val="0"/>
        <w:numPr>
          <w:ilvl w:val="0"/>
          <w:numId w:val="5"/>
        </w:numPr>
        <w:tabs>
          <w:tab w:val="clear" w:pos="720"/>
        </w:tabs>
        <w:autoSpaceDE w:val="0"/>
        <w:adjustRightInd w:val="0"/>
        <w:spacing w:line="276" w:lineRule="auto"/>
        <w:ind w:left="794" w:hanging="397"/>
        <w:jc w:val="both"/>
        <w:textAlignment w:val="baseline"/>
        <w:rPr>
          <w:sz w:val="24"/>
          <w:szCs w:val="24"/>
        </w:rPr>
      </w:pPr>
      <w:r w:rsidRPr="00057EE5">
        <w:rPr>
          <w:sz w:val="24"/>
          <w:szCs w:val="24"/>
        </w:rPr>
        <w:t xml:space="preserve">dodatkowe kilometry wykonane przez </w:t>
      </w:r>
      <w:r w:rsidR="005F494A" w:rsidRPr="00057EE5">
        <w:rPr>
          <w:sz w:val="24"/>
          <w:szCs w:val="24"/>
        </w:rPr>
        <w:t>Wykonawcę</w:t>
      </w:r>
      <w:r w:rsidRPr="00057EE5">
        <w:rPr>
          <w:sz w:val="24"/>
          <w:szCs w:val="24"/>
        </w:rPr>
        <w:t>:</w:t>
      </w:r>
    </w:p>
    <w:p w14:paraId="15A2D99F" w14:textId="7F23D411" w:rsidR="00022A25" w:rsidRPr="00057EE5" w:rsidRDefault="00022A25">
      <w:pPr>
        <w:widowControl w:val="0"/>
        <w:numPr>
          <w:ilvl w:val="5"/>
          <w:numId w:val="3"/>
        </w:numPr>
        <w:autoSpaceDE w:val="0"/>
        <w:adjustRightInd w:val="0"/>
        <w:spacing w:line="276" w:lineRule="auto"/>
        <w:ind w:left="1191" w:hanging="397"/>
        <w:jc w:val="both"/>
        <w:textAlignment w:val="baseline"/>
        <w:rPr>
          <w:sz w:val="24"/>
          <w:szCs w:val="24"/>
        </w:rPr>
      </w:pPr>
      <w:r w:rsidRPr="00057EE5">
        <w:rPr>
          <w:sz w:val="24"/>
          <w:szCs w:val="24"/>
        </w:rPr>
        <w:t xml:space="preserve">w związku ze zmianą trasy wynikającą z objazdów spowodowanych </w:t>
      </w:r>
      <w:r w:rsidR="006F1D4C">
        <w:rPr>
          <w:sz w:val="24"/>
          <w:szCs w:val="24"/>
        </w:rPr>
        <w:br/>
      </w:r>
      <w:r w:rsidRPr="00057EE5">
        <w:rPr>
          <w:sz w:val="24"/>
          <w:szCs w:val="24"/>
        </w:rPr>
        <w:t>w szczególności pracami prowadzonymi w pasie drogowym, wypadkami drogowymi oraz imprezami okolicznościowymi,</w:t>
      </w:r>
    </w:p>
    <w:p w14:paraId="23836EE6" w14:textId="4BDC74B5" w:rsidR="00022A25" w:rsidRPr="00057EE5" w:rsidRDefault="00022A25">
      <w:pPr>
        <w:widowControl w:val="0"/>
        <w:numPr>
          <w:ilvl w:val="5"/>
          <w:numId w:val="3"/>
        </w:numPr>
        <w:autoSpaceDE w:val="0"/>
        <w:adjustRightInd w:val="0"/>
        <w:spacing w:line="276" w:lineRule="auto"/>
        <w:ind w:left="1191" w:hanging="397"/>
        <w:jc w:val="both"/>
        <w:textAlignment w:val="baseline"/>
        <w:rPr>
          <w:sz w:val="24"/>
          <w:szCs w:val="24"/>
        </w:rPr>
      </w:pPr>
      <w:r w:rsidRPr="00057EE5">
        <w:rPr>
          <w:sz w:val="24"/>
          <w:szCs w:val="24"/>
        </w:rPr>
        <w:t>w związku z dojazdami autobusów</w:t>
      </w:r>
      <w:r w:rsidR="00F51FD8" w:rsidRPr="00F51FD8">
        <w:rPr>
          <w:sz w:val="24"/>
          <w:szCs w:val="24"/>
        </w:rPr>
        <w:t xml:space="preserve"> </w:t>
      </w:r>
      <w:r w:rsidR="00F51FD8" w:rsidRPr="00057EE5">
        <w:rPr>
          <w:sz w:val="24"/>
          <w:szCs w:val="24"/>
        </w:rPr>
        <w:t>na komisariat policji</w:t>
      </w:r>
      <w:r w:rsidRPr="00057EE5">
        <w:rPr>
          <w:sz w:val="24"/>
          <w:szCs w:val="24"/>
        </w:rPr>
        <w:t>, na wniosek kontrolerów biletowych,</w:t>
      </w:r>
    </w:p>
    <w:p w14:paraId="044221A2" w14:textId="1C8B8837" w:rsidR="00022A25" w:rsidRPr="00057EE5" w:rsidRDefault="00022A25">
      <w:pPr>
        <w:widowControl w:val="0"/>
        <w:numPr>
          <w:ilvl w:val="5"/>
          <w:numId w:val="3"/>
        </w:numPr>
        <w:autoSpaceDE w:val="0"/>
        <w:adjustRightInd w:val="0"/>
        <w:spacing w:line="276" w:lineRule="auto"/>
        <w:ind w:left="1191" w:hanging="397"/>
        <w:jc w:val="both"/>
        <w:textAlignment w:val="baseline"/>
        <w:rPr>
          <w:sz w:val="24"/>
          <w:szCs w:val="24"/>
        </w:rPr>
      </w:pPr>
      <w:r w:rsidRPr="00057EE5">
        <w:rPr>
          <w:sz w:val="24"/>
          <w:szCs w:val="24"/>
        </w:rPr>
        <w:t>w związku ze zleceniem wykonania dodatkowej pracy przewozowej z tytułu obsługi imprez masowych (w tym sportowych) i obsługi okresowych wzmożonych przewozów pasażerskich (np. w okresie Wszystkich Świętych)</w:t>
      </w:r>
      <w:r w:rsidR="00F51FD8">
        <w:rPr>
          <w:bCs/>
          <w:iCs/>
          <w:snapToGrid w:val="0"/>
          <w:sz w:val="24"/>
          <w:szCs w:val="24"/>
        </w:rPr>
        <w:t>.</w:t>
      </w:r>
    </w:p>
    <w:p w14:paraId="7811008A" w14:textId="39B061D7" w:rsidR="00022A25" w:rsidRPr="00F51FD8" w:rsidRDefault="005F494A">
      <w:pPr>
        <w:numPr>
          <w:ilvl w:val="0"/>
          <w:numId w:val="21"/>
        </w:numPr>
        <w:suppressAutoHyphens w:val="0"/>
        <w:autoSpaceDE w:val="0"/>
        <w:autoSpaceDN w:val="0"/>
        <w:adjustRightInd w:val="0"/>
        <w:spacing w:line="276" w:lineRule="auto"/>
        <w:ind w:left="397" w:hanging="397"/>
        <w:jc w:val="both"/>
        <w:rPr>
          <w:bCs/>
          <w:iCs/>
          <w:snapToGrid w:val="0"/>
          <w:sz w:val="24"/>
          <w:szCs w:val="24"/>
        </w:rPr>
      </w:pPr>
      <w:r w:rsidRPr="00F51FD8">
        <w:rPr>
          <w:bCs/>
          <w:iCs/>
          <w:snapToGrid w:val="0"/>
          <w:sz w:val="24"/>
          <w:szCs w:val="24"/>
        </w:rPr>
        <w:t>Wykonawca</w:t>
      </w:r>
      <w:r w:rsidR="00022A25" w:rsidRPr="00F51FD8">
        <w:rPr>
          <w:bCs/>
          <w:iCs/>
          <w:snapToGrid w:val="0"/>
          <w:sz w:val="24"/>
          <w:szCs w:val="24"/>
        </w:rPr>
        <w:t xml:space="preserve"> załączał będzie do faktury zestawienie kilometrów według wzoru określonego </w:t>
      </w:r>
      <w:r w:rsidR="00022A25" w:rsidRPr="009C3F45">
        <w:rPr>
          <w:bCs/>
          <w:iCs/>
          <w:snapToGrid w:val="0"/>
          <w:sz w:val="24"/>
          <w:szCs w:val="24"/>
        </w:rPr>
        <w:t xml:space="preserve">w </w:t>
      </w:r>
      <w:r w:rsidR="006B0AF8">
        <w:rPr>
          <w:bCs/>
          <w:iCs/>
          <w:snapToGrid w:val="0"/>
          <w:sz w:val="24"/>
          <w:szCs w:val="24"/>
        </w:rPr>
        <w:t>Z</w:t>
      </w:r>
      <w:r w:rsidR="00022A25" w:rsidRPr="009C3F45">
        <w:rPr>
          <w:bCs/>
          <w:iCs/>
          <w:snapToGrid w:val="0"/>
          <w:sz w:val="24"/>
          <w:szCs w:val="24"/>
        </w:rPr>
        <w:t>ałączniku Nr 3 do</w:t>
      </w:r>
      <w:r w:rsidR="00022A25" w:rsidRPr="00F51FD8">
        <w:rPr>
          <w:bCs/>
          <w:iCs/>
          <w:snapToGrid w:val="0"/>
          <w:sz w:val="24"/>
          <w:szCs w:val="24"/>
        </w:rPr>
        <w:t xml:space="preserve"> umowy.</w:t>
      </w:r>
    </w:p>
    <w:p w14:paraId="3F4EB348" w14:textId="1C33F992" w:rsidR="002E320B" w:rsidRPr="009C3F45" w:rsidRDefault="00022A25">
      <w:pPr>
        <w:numPr>
          <w:ilvl w:val="0"/>
          <w:numId w:val="21"/>
        </w:numPr>
        <w:suppressAutoHyphens w:val="0"/>
        <w:autoSpaceDE w:val="0"/>
        <w:autoSpaceDN w:val="0"/>
        <w:adjustRightInd w:val="0"/>
        <w:spacing w:line="276" w:lineRule="auto"/>
        <w:ind w:left="397" w:hanging="397"/>
        <w:jc w:val="both"/>
        <w:rPr>
          <w:bCs/>
          <w:iCs/>
          <w:snapToGrid w:val="0"/>
          <w:sz w:val="24"/>
          <w:szCs w:val="24"/>
        </w:rPr>
      </w:pPr>
      <w:r w:rsidRPr="009C3F45">
        <w:rPr>
          <w:bCs/>
          <w:iCs/>
          <w:snapToGrid w:val="0"/>
          <w:sz w:val="24"/>
          <w:szCs w:val="24"/>
        </w:rPr>
        <w:t>Poczynając od</w:t>
      </w:r>
      <w:r w:rsidR="0069461B" w:rsidRPr="009C3F45">
        <w:rPr>
          <w:bCs/>
          <w:iCs/>
          <w:snapToGrid w:val="0"/>
          <w:sz w:val="24"/>
          <w:szCs w:val="24"/>
        </w:rPr>
        <w:t xml:space="preserve"> 1 października 2023 </w:t>
      </w:r>
      <w:r w:rsidRPr="009C3F45">
        <w:rPr>
          <w:bCs/>
          <w:iCs/>
          <w:snapToGrid w:val="0"/>
          <w:sz w:val="24"/>
          <w:szCs w:val="24"/>
        </w:rPr>
        <w:t>roku, po upływie każdego kwartału kalendarzowego, stawk</w:t>
      </w:r>
      <w:r w:rsidR="00693AC6">
        <w:rPr>
          <w:bCs/>
          <w:iCs/>
          <w:snapToGrid w:val="0"/>
          <w:sz w:val="24"/>
          <w:szCs w:val="24"/>
        </w:rPr>
        <w:t>a netto</w:t>
      </w:r>
      <w:r w:rsidRPr="009C3F45">
        <w:rPr>
          <w:bCs/>
          <w:iCs/>
          <w:snapToGrid w:val="0"/>
          <w:sz w:val="24"/>
          <w:szCs w:val="24"/>
        </w:rPr>
        <w:t xml:space="preserve"> za 1 km przebiegu autobusów będ</w:t>
      </w:r>
      <w:r w:rsidR="00693AC6">
        <w:rPr>
          <w:bCs/>
          <w:iCs/>
          <w:snapToGrid w:val="0"/>
          <w:sz w:val="24"/>
          <w:szCs w:val="24"/>
        </w:rPr>
        <w:t>zie</w:t>
      </w:r>
      <w:r w:rsidRPr="009C3F45">
        <w:rPr>
          <w:bCs/>
          <w:iCs/>
          <w:snapToGrid w:val="0"/>
          <w:sz w:val="24"/>
          <w:szCs w:val="24"/>
        </w:rPr>
        <w:t xml:space="preserve"> zmienian</w:t>
      </w:r>
      <w:r w:rsidR="00693AC6">
        <w:rPr>
          <w:bCs/>
          <w:iCs/>
          <w:snapToGrid w:val="0"/>
          <w:sz w:val="24"/>
          <w:szCs w:val="24"/>
        </w:rPr>
        <w:t>a</w:t>
      </w:r>
      <w:r w:rsidRPr="009C3F45">
        <w:rPr>
          <w:bCs/>
          <w:iCs/>
          <w:snapToGrid w:val="0"/>
          <w:sz w:val="24"/>
          <w:szCs w:val="24"/>
        </w:rPr>
        <w:t xml:space="preserve"> (podwyższan</w:t>
      </w:r>
      <w:r w:rsidR="00693AC6">
        <w:rPr>
          <w:bCs/>
          <w:iCs/>
          <w:snapToGrid w:val="0"/>
          <w:sz w:val="24"/>
          <w:szCs w:val="24"/>
        </w:rPr>
        <w:t>a</w:t>
      </w:r>
      <w:r w:rsidRPr="009C3F45">
        <w:rPr>
          <w:bCs/>
          <w:iCs/>
          <w:snapToGrid w:val="0"/>
          <w:sz w:val="24"/>
          <w:szCs w:val="24"/>
        </w:rPr>
        <w:t xml:space="preserve"> lub zmniejszan</w:t>
      </w:r>
      <w:r w:rsidR="00693AC6">
        <w:rPr>
          <w:bCs/>
          <w:iCs/>
          <w:snapToGrid w:val="0"/>
          <w:sz w:val="24"/>
          <w:szCs w:val="24"/>
        </w:rPr>
        <w:t>a</w:t>
      </w:r>
      <w:r w:rsidRPr="009C3F45">
        <w:rPr>
          <w:bCs/>
          <w:iCs/>
          <w:snapToGrid w:val="0"/>
          <w:sz w:val="24"/>
          <w:szCs w:val="24"/>
        </w:rPr>
        <w:t>)</w:t>
      </w:r>
      <w:r w:rsidR="00942EF4" w:rsidRPr="009C3F45">
        <w:rPr>
          <w:bCs/>
          <w:iCs/>
          <w:snapToGrid w:val="0"/>
          <w:sz w:val="24"/>
          <w:szCs w:val="24"/>
        </w:rPr>
        <w:t xml:space="preserve"> </w:t>
      </w:r>
      <w:r w:rsidRPr="009C3F45">
        <w:rPr>
          <w:bCs/>
          <w:iCs/>
          <w:snapToGrid w:val="0"/>
          <w:sz w:val="24"/>
          <w:szCs w:val="24"/>
        </w:rPr>
        <w:t>o wskaźnik cen towarów i usług konsumpcyjnych ogłoszon</w:t>
      </w:r>
      <w:r w:rsidR="00655963">
        <w:rPr>
          <w:bCs/>
          <w:iCs/>
          <w:snapToGrid w:val="0"/>
          <w:sz w:val="24"/>
          <w:szCs w:val="24"/>
        </w:rPr>
        <w:t>y</w:t>
      </w:r>
      <w:r w:rsidRPr="009C3F45">
        <w:rPr>
          <w:bCs/>
          <w:iCs/>
          <w:snapToGrid w:val="0"/>
          <w:sz w:val="24"/>
          <w:szCs w:val="24"/>
        </w:rPr>
        <w:t xml:space="preserve"> przez Prezesa GUS oraz cen oleju napędowego </w:t>
      </w:r>
      <w:r w:rsidR="008F79E7" w:rsidRPr="009C3F45">
        <w:rPr>
          <w:bCs/>
          <w:iCs/>
          <w:snapToGrid w:val="0"/>
          <w:sz w:val="24"/>
          <w:szCs w:val="24"/>
        </w:rPr>
        <w:t>(</w:t>
      </w:r>
      <w:r w:rsidR="003E7C0B" w:rsidRPr="009C3F45">
        <w:rPr>
          <w:bCs/>
          <w:iCs/>
          <w:snapToGrid w:val="0"/>
          <w:sz w:val="24"/>
          <w:szCs w:val="24"/>
        </w:rPr>
        <w:t>publikowany przez GUS na potrzeby statystyki krajowej</w:t>
      </w:r>
      <w:r w:rsidR="008F79E7" w:rsidRPr="009C3F45">
        <w:rPr>
          <w:bCs/>
          <w:iCs/>
          <w:snapToGrid w:val="0"/>
          <w:sz w:val="24"/>
          <w:szCs w:val="24"/>
        </w:rPr>
        <w:t>)</w:t>
      </w:r>
      <w:r w:rsidR="003E7C0B" w:rsidRPr="009C3F45">
        <w:rPr>
          <w:bCs/>
          <w:iCs/>
          <w:snapToGrid w:val="0"/>
          <w:sz w:val="24"/>
          <w:szCs w:val="24"/>
        </w:rPr>
        <w:t xml:space="preserve"> </w:t>
      </w:r>
      <w:r w:rsidRPr="009C3F45">
        <w:rPr>
          <w:bCs/>
          <w:iCs/>
          <w:snapToGrid w:val="0"/>
          <w:sz w:val="24"/>
          <w:szCs w:val="24"/>
        </w:rPr>
        <w:t>w stosunku do poprzedniego kwartału</w:t>
      </w:r>
      <w:r w:rsidR="005B209B" w:rsidRPr="009C3F45">
        <w:rPr>
          <w:bCs/>
          <w:iCs/>
          <w:snapToGrid w:val="0"/>
          <w:sz w:val="24"/>
          <w:szCs w:val="24"/>
        </w:rPr>
        <w:t xml:space="preserve"> z zastrzeżeniem postanowień zawartych w </w:t>
      </w:r>
      <w:r w:rsidR="00525D78" w:rsidRPr="009C3F45">
        <w:rPr>
          <w:bCs/>
          <w:iCs/>
          <w:snapToGrid w:val="0"/>
          <w:sz w:val="24"/>
          <w:szCs w:val="24"/>
        </w:rPr>
        <w:t xml:space="preserve">ust. 11 </w:t>
      </w:r>
      <w:r w:rsidR="005703E7">
        <w:rPr>
          <w:bCs/>
          <w:iCs/>
          <w:snapToGrid w:val="0"/>
          <w:sz w:val="24"/>
          <w:szCs w:val="24"/>
        </w:rPr>
        <w:br/>
      </w:r>
      <w:r w:rsidR="00525D78" w:rsidRPr="009C3F45">
        <w:rPr>
          <w:bCs/>
          <w:iCs/>
          <w:snapToGrid w:val="0"/>
          <w:sz w:val="24"/>
          <w:szCs w:val="24"/>
        </w:rPr>
        <w:t>i 1</w:t>
      </w:r>
      <w:r w:rsidR="00407732" w:rsidRPr="009C3F45">
        <w:rPr>
          <w:bCs/>
          <w:iCs/>
          <w:snapToGrid w:val="0"/>
          <w:sz w:val="24"/>
          <w:szCs w:val="24"/>
        </w:rPr>
        <w:t>4</w:t>
      </w:r>
      <w:r w:rsidR="00525D78" w:rsidRPr="009C3F45">
        <w:rPr>
          <w:bCs/>
          <w:iCs/>
          <w:snapToGrid w:val="0"/>
          <w:sz w:val="24"/>
          <w:szCs w:val="24"/>
        </w:rPr>
        <w:t>.</w:t>
      </w:r>
    </w:p>
    <w:p w14:paraId="0BBEEA8E" w14:textId="69028973" w:rsidR="00022A25" w:rsidRPr="00F51FD8" w:rsidRDefault="00022A25">
      <w:pPr>
        <w:numPr>
          <w:ilvl w:val="0"/>
          <w:numId w:val="21"/>
        </w:numPr>
        <w:suppressAutoHyphens w:val="0"/>
        <w:autoSpaceDE w:val="0"/>
        <w:autoSpaceDN w:val="0"/>
        <w:adjustRightInd w:val="0"/>
        <w:spacing w:line="276" w:lineRule="auto"/>
        <w:ind w:left="397" w:hanging="397"/>
        <w:jc w:val="both"/>
        <w:rPr>
          <w:b/>
          <w:bCs/>
          <w:iCs/>
          <w:snapToGrid w:val="0"/>
          <w:sz w:val="24"/>
          <w:szCs w:val="24"/>
        </w:rPr>
      </w:pPr>
      <w:r w:rsidRPr="00F51FD8">
        <w:rPr>
          <w:bCs/>
          <w:iCs/>
          <w:snapToGrid w:val="0"/>
          <w:sz w:val="24"/>
          <w:szCs w:val="24"/>
        </w:rPr>
        <w:t>Wyliczenie stawki za 1 km przebiegu, która będzie obowiązywać przez cały kwartał kalendarzowy, nastąpi według wzoru</w:t>
      </w:r>
      <w:r w:rsidR="00F51FD8" w:rsidRPr="00F51FD8">
        <w:rPr>
          <w:bCs/>
          <w:iCs/>
          <w:snapToGrid w:val="0"/>
          <w:sz w:val="24"/>
          <w:szCs w:val="24"/>
        </w:rPr>
        <w:t>:</w:t>
      </w:r>
    </w:p>
    <w:p w14:paraId="36391377" w14:textId="3F67C75C" w:rsidR="00022A25" w:rsidRPr="00057EE5" w:rsidRDefault="00022A25" w:rsidP="00BF6D21">
      <w:pPr>
        <w:spacing w:line="276" w:lineRule="auto"/>
        <w:jc w:val="center"/>
        <w:rPr>
          <w:b/>
          <w:sz w:val="24"/>
          <w:szCs w:val="24"/>
        </w:rPr>
      </w:pPr>
      <w:r w:rsidRPr="00057EE5">
        <w:rPr>
          <w:b/>
          <w:sz w:val="24"/>
          <w:szCs w:val="24"/>
        </w:rPr>
        <w:t>C= C</w:t>
      </w:r>
      <w:r w:rsidRPr="00057EE5">
        <w:rPr>
          <w:b/>
          <w:sz w:val="24"/>
          <w:szCs w:val="24"/>
          <w:vertAlign w:val="subscript"/>
        </w:rPr>
        <w:t xml:space="preserve">1 * </w:t>
      </w:r>
      <w:r w:rsidR="000D799B" w:rsidRPr="00504EFE">
        <w:rPr>
          <w:b/>
          <w:sz w:val="24"/>
          <w:szCs w:val="24"/>
        </w:rPr>
        <w:t>W                         W</w:t>
      </w:r>
      <w:r w:rsidR="000D799B">
        <w:rPr>
          <w:b/>
          <w:sz w:val="24"/>
          <w:szCs w:val="24"/>
        </w:rPr>
        <w:t xml:space="preserve"> = </w:t>
      </w:r>
      <w:r w:rsidRPr="00057EE5">
        <w:rPr>
          <w:b/>
          <w:sz w:val="24"/>
          <w:szCs w:val="24"/>
        </w:rPr>
        <w:t xml:space="preserve">(0,7 </w:t>
      </w:r>
      <w:r w:rsidR="000D799B">
        <w:rPr>
          <w:b/>
          <w:sz w:val="24"/>
          <w:szCs w:val="24"/>
        </w:rPr>
        <w:t>K</w:t>
      </w:r>
      <w:r w:rsidRPr="00057EE5">
        <w:rPr>
          <w:b/>
          <w:sz w:val="24"/>
          <w:szCs w:val="24"/>
        </w:rPr>
        <w:t xml:space="preserve"> + 0,3 P)</w:t>
      </w:r>
    </w:p>
    <w:p w14:paraId="46AC99D1" w14:textId="77777777" w:rsidR="00022A25" w:rsidRPr="00057EE5" w:rsidRDefault="00022A25" w:rsidP="00407732">
      <w:pPr>
        <w:spacing w:line="276" w:lineRule="auto"/>
        <w:ind w:left="397"/>
        <w:jc w:val="both"/>
        <w:rPr>
          <w:sz w:val="24"/>
          <w:szCs w:val="24"/>
        </w:rPr>
      </w:pPr>
      <w:r w:rsidRPr="00057EE5">
        <w:rPr>
          <w:sz w:val="24"/>
          <w:szCs w:val="24"/>
        </w:rPr>
        <w:t>gdzie:</w:t>
      </w:r>
    </w:p>
    <w:p w14:paraId="6695BBBE" w14:textId="77777777" w:rsidR="00022A25" w:rsidRPr="00057EE5" w:rsidRDefault="00022A25" w:rsidP="00407732">
      <w:pPr>
        <w:spacing w:line="276" w:lineRule="auto"/>
        <w:ind w:left="397"/>
        <w:jc w:val="both"/>
        <w:rPr>
          <w:sz w:val="24"/>
          <w:szCs w:val="24"/>
        </w:rPr>
      </w:pPr>
      <w:r w:rsidRPr="00057EE5">
        <w:rPr>
          <w:b/>
          <w:sz w:val="24"/>
          <w:szCs w:val="24"/>
        </w:rPr>
        <w:t xml:space="preserve">C </w:t>
      </w:r>
      <w:r w:rsidRPr="00057EE5">
        <w:rPr>
          <w:sz w:val="24"/>
          <w:szCs w:val="24"/>
        </w:rPr>
        <w:t>- oznacza wysokość stawki po zmianie na bieżący kwartał</w:t>
      </w:r>
    </w:p>
    <w:p w14:paraId="1950598B" w14:textId="143D62A6" w:rsidR="00022A25" w:rsidRDefault="00022A25" w:rsidP="00407732">
      <w:pPr>
        <w:spacing w:line="276" w:lineRule="auto"/>
        <w:ind w:left="397"/>
        <w:jc w:val="both"/>
        <w:rPr>
          <w:sz w:val="24"/>
          <w:szCs w:val="24"/>
        </w:rPr>
      </w:pPr>
      <w:r w:rsidRPr="00057EE5">
        <w:rPr>
          <w:b/>
          <w:sz w:val="24"/>
          <w:szCs w:val="24"/>
        </w:rPr>
        <w:t>C</w:t>
      </w:r>
      <w:r w:rsidRPr="00057EE5">
        <w:rPr>
          <w:b/>
          <w:sz w:val="24"/>
          <w:szCs w:val="24"/>
          <w:vertAlign w:val="subscript"/>
        </w:rPr>
        <w:t>1</w:t>
      </w:r>
      <w:r w:rsidRPr="00057EE5">
        <w:rPr>
          <w:sz w:val="24"/>
          <w:szCs w:val="24"/>
        </w:rPr>
        <w:t xml:space="preserve"> - oznacza wysokość stawki za </w:t>
      </w:r>
      <w:smartTag w:uri="urn:schemas-microsoft-com:office:smarttags" w:element="metricconverter">
        <w:smartTagPr>
          <w:attr w:name="ProductID" w:val="1 km"/>
        </w:smartTagPr>
        <w:r w:rsidRPr="00057EE5">
          <w:rPr>
            <w:sz w:val="24"/>
            <w:szCs w:val="24"/>
          </w:rPr>
          <w:t>1 km</w:t>
        </w:r>
      </w:smartTag>
      <w:r w:rsidRPr="00057EE5">
        <w:rPr>
          <w:sz w:val="24"/>
          <w:szCs w:val="24"/>
        </w:rPr>
        <w:t xml:space="preserve"> przebiegu, która obowiązywała w poprzednim kwartale</w:t>
      </w:r>
    </w:p>
    <w:p w14:paraId="11FE4469" w14:textId="28475548" w:rsidR="000D799B" w:rsidRPr="00057EE5" w:rsidRDefault="000D799B" w:rsidP="00407732">
      <w:pPr>
        <w:spacing w:line="276" w:lineRule="auto"/>
        <w:ind w:left="397"/>
        <w:jc w:val="both"/>
        <w:rPr>
          <w:sz w:val="24"/>
          <w:szCs w:val="24"/>
        </w:rPr>
      </w:pPr>
      <w:r>
        <w:rPr>
          <w:b/>
          <w:sz w:val="24"/>
          <w:szCs w:val="24"/>
        </w:rPr>
        <w:t xml:space="preserve">W </w:t>
      </w:r>
      <w:r>
        <w:rPr>
          <w:sz w:val="24"/>
          <w:szCs w:val="24"/>
        </w:rPr>
        <w:t>– oznacza wskaźnik waloryzacji wynagrodzenia</w:t>
      </w:r>
    </w:p>
    <w:p w14:paraId="3A87E417" w14:textId="0B57DBFB" w:rsidR="00022A25" w:rsidRPr="00057EE5" w:rsidRDefault="000D799B" w:rsidP="00407732">
      <w:pPr>
        <w:spacing w:line="276" w:lineRule="auto"/>
        <w:ind w:left="397"/>
        <w:jc w:val="both"/>
        <w:rPr>
          <w:sz w:val="24"/>
          <w:szCs w:val="24"/>
        </w:rPr>
      </w:pPr>
      <w:r>
        <w:rPr>
          <w:b/>
          <w:sz w:val="24"/>
          <w:szCs w:val="24"/>
        </w:rPr>
        <w:t>K</w:t>
      </w:r>
      <w:r w:rsidR="00022A25" w:rsidRPr="00057EE5">
        <w:rPr>
          <w:b/>
          <w:sz w:val="24"/>
          <w:szCs w:val="24"/>
        </w:rPr>
        <w:t xml:space="preserve"> </w:t>
      </w:r>
      <w:r w:rsidR="00022A25" w:rsidRPr="00057EE5">
        <w:rPr>
          <w:sz w:val="24"/>
          <w:szCs w:val="24"/>
        </w:rPr>
        <w:t>- oznacza wskaźnik cen towarów i usług konsumpcyjnych pomiędzy kwartałem</w:t>
      </w:r>
      <w:r w:rsidR="00407732">
        <w:rPr>
          <w:sz w:val="24"/>
          <w:szCs w:val="24"/>
        </w:rPr>
        <w:t>,</w:t>
      </w:r>
      <w:r w:rsidR="00022A25" w:rsidRPr="00057EE5">
        <w:rPr>
          <w:sz w:val="24"/>
          <w:szCs w:val="24"/>
        </w:rPr>
        <w:t xml:space="preserve"> na który jest wyliczana stawka, a kwartałem poprzednim</w:t>
      </w:r>
    </w:p>
    <w:p w14:paraId="0A4621D9" w14:textId="1E691A9A" w:rsidR="00022A25" w:rsidRPr="00057EE5" w:rsidRDefault="00022A25" w:rsidP="00407732">
      <w:pPr>
        <w:spacing w:line="276" w:lineRule="auto"/>
        <w:ind w:left="397"/>
        <w:jc w:val="both"/>
        <w:rPr>
          <w:sz w:val="24"/>
          <w:szCs w:val="24"/>
        </w:rPr>
      </w:pPr>
      <w:r w:rsidRPr="00057EE5">
        <w:rPr>
          <w:b/>
          <w:sz w:val="24"/>
          <w:szCs w:val="24"/>
        </w:rPr>
        <w:t xml:space="preserve">P </w:t>
      </w:r>
      <w:r w:rsidRPr="00057EE5">
        <w:rPr>
          <w:sz w:val="24"/>
          <w:szCs w:val="24"/>
        </w:rPr>
        <w:t>- oznacza wskaźnik cen oleju napędowego pomiędzy kwartałem</w:t>
      </w:r>
      <w:r w:rsidR="00407732">
        <w:rPr>
          <w:sz w:val="24"/>
          <w:szCs w:val="24"/>
        </w:rPr>
        <w:t>,</w:t>
      </w:r>
      <w:r w:rsidRPr="00057EE5">
        <w:rPr>
          <w:sz w:val="24"/>
          <w:szCs w:val="24"/>
        </w:rPr>
        <w:t xml:space="preserve"> na który jest wyliczana stawka, a kwartałem poprzednim.</w:t>
      </w:r>
    </w:p>
    <w:p w14:paraId="3F8D2CFE" w14:textId="0DC2F4DD"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 xml:space="preserve">Zmienione po raz pierwszy stawki za 1 km przebiegu obowiązywać będą </w:t>
      </w:r>
      <w:r w:rsidR="000F0776">
        <w:rPr>
          <w:sz w:val="24"/>
          <w:szCs w:val="24"/>
        </w:rPr>
        <w:br/>
      </w:r>
      <w:r w:rsidRPr="00057EE5">
        <w:rPr>
          <w:sz w:val="24"/>
          <w:szCs w:val="24"/>
        </w:rPr>
        <w:t xml:space="preserve">od </w:t>
      </w:r>
      <w:r w:rsidR="0069461B">
        <w:rPr>
          <w:sz w:val="24"/>
          <w:szCs w:val="24"/>
        </w:rPr>
        <w:t>1 października 2023r.</w:t>
      </w:r>
      <w:r w:rsidRPr="00057EE5">
        <w:rPr>
          <w:sz w:val="24"/>
          <w:szCs w:val="24"/>
        </w:rPr>
        <w:t xml:space="preserve"> do</w:t>
      </w:r>
      <w:r w:rsidR="00CD306D">
        <w:rPr>
          <w:sz w:val="24"/>
          <w:szCs w:val="24"/>
        </w:rPr>
        <w:t xml:space="preserve"> </w:t>
      </w:r>
      <w:r w:rsidR="0069461B">
        <w:rPr>
          <w:sz w:val="24"/>
          <w:szCs w:val="24"/>
        </w:rPr>
        <w:t>31 grudnia 2023r.</w:t>
      </w:r>
      <w:r w:rsidRPr="00057EE5">
        <w:rPr>
          <w:sz w:val="24"/>
          <w:szCs w:val="24"/>
        </w:rPr>
        <w:t>, a zmieniane w następnych kwartałach odpowiednio od pierwszego do ostatniego dnia kwartału kalendarzowego.</w:t>
      </w:r>
    </w:p>
    <w:p w14:paraId="2603D7BA" w14:textId="10FA0506" w:rsidR="00022A25" w:rsidRDefault="003E7C0B">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Wskaźniki, o których mowa w ust. 7, Zamawiający będzie przekazywał Wykonawcy </w:t>
      </w:r>
      <w:r w:rsidR="00655963">
        <w:rPr>
          <w:sz w:val="24"/>
          <w:szCs w:val="24"/>
        </w:rPr>
        <w:br/>
      </w:r>
      <w:r>
        <w:rPr>
          <w:sz w:val="24"/>
          <w:szCs w:val="24"/>
        </w:rPr>
        <w:t>w ciągu 3 dni roboczych od ogłoszenia i/lub opublikowania przez GUS</w:t>
      </w:r>
      <w:r w:rsidR="00A76FA6" w:rsidRPr="00A76FA6">
        <w:rPr>
          <w:sz w:val="24"/>
          <w:szCs w:val="24"/>
        </w:rPr>
        <w:t xml:space="preserve"> </w:t>
      </w:r>
      <w:r w:rsidR="00A76FA6">
        <w:rPr>
          <w:sz w:val="24"/>
          <w:szCs w:val="24"/>
        </w:rPr>
        <w:t>ostatniego z nich</w:t>
      </w:r>
      <w:r w:rsidR="00022A25" w:rsidRPr="00057EE5">
        <w:rPr>
          <w:sz w:val="24"/>
          <w:szCs w:val="24"/>
        </w:rPr>
        <w:t>.</w:t>
      </w:r>
    </w:p>
    <w:p w14:paraId="184C20C3" w14:textId="25864562" w:rsidR="005B209B" w:rsidRPr="00057EE5" w:rsidRDefault="005B209B">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Warunkiem zmiany wysokości stawki za 1 km przebiegu jest wzrost lub spadek </w:t>
      </w:r>
      <w:r w:rsidR="003E7C0B">
        <w:rPr>
          <w:sz w:val="24"/>
          <w:szCs w:val="24"/>
        </w:rPr>
        <w:t xml:space="preserve">o ponad 2% wskaźnika waloryzacji </w:t>
      </w:r>
      <w:r w:rsidR="005D5E8B">
        <w:rPr>
          <w:sz w:val="24"/>
          <w:szCs w:val="24"/>
        </w:rPr>
        <w:t>„</w:t>
      </w:r>
      <w:r w:rsidR="003E7C0B">
        <w:rPr>
          <w:sz w:val="24"/>
          <w:szCs w:val="24"/>
        </w:rPr>
        <w:t>W</w:t>
      </w:r>
      <w:r w:rsidR="005D5E8B">
        <w:rPr>
          <w:sz w:val="24"/>
          <w:szCs w:val="24"/>
        </w:rPr>
        <w:t>”</w:t>
      </w:r>
      <w:r w:rsidR="003E7C0B">
        <w:rPr>
          <w:sz w:val="24"/>
          <w:szCs w:val="24"/>
        </w:rPr>
        <w:t xml:space="preserve"> wyliczonego zgodnie ze wzorem określonym w ust. 8</w:t>
      </w:r>
      <w:r w:rsidR="00173CBA">
        <w:rPr>
          <w:sz w:val="24"/>
          <w:szCs w:val="24"/>
        </w:rPr>
        <w:t>.</w:t>
      </w:r>
    </w:p>
    <w:p w14:paraId="7C77D109" w14:textId="38C7B403" w:rsidR="00022A25" w:rsidRPr="00057EE5" w:rsidRDefault="00A76FA6">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Z zastrzeżeniem postanowień zawartych w ust. 11 i 14, </w:t>
      </w:r>
      <w:r w:rsidR="005F494A" w:rsidRPr="00057EE5">
        <w:rPr>
          <w:sz w:val="24"/>
          <w:szCs w:val="24"/>
        </w:rPr>
        <w:t>Wykonawca</w:t>
      </w:r>
      <w:r w:rsidR="00022A25" w:rsidRPr="00057EE5">
        <w:rPr>
          <w:sz w:val="24"/>
          <w:szCs w:val="24"/>
        </w:rPr>
        <w:t xml:space="preserve"> przedkładał będzie </w:t>
      </w:r>
      <w:r w:rsidR="005F494A" w:rsidRPr="00057EE5">
        <w:rPr>
          <w:sz w:val="24"/>
          <w:szCs w:val="24"/>
        </w:rPr>
        <w:t>Zamawiającemu</w:t>
      </w:r>
      <w:r w:rsidR="00022A25" w:rsidRPr="00057EE5">
        <w:rPr>
          <w:sz w:val="24"/>
          <w:szCs w:val="24"/>
        </w:rPr>
        <w:t xml:space="preserve"> projekt aneksu do umowy zawierający wysokość stawki </w:t>
      </w:r>
      <w:r>
        <w:rPr>
          <w:sz w:val="24"/>
          <w:szCs w:val="24"/>
        </w:rPr>
        <w:t xml:space="preserve">wyliczonej zgodnie z zapisami zawartymi w ust. 8, </w:t>
      </w:r>
      <w:r w:rsidR="00022A25" w:rsidRPr="00057EE5">
        <w:rPr>
          <w:sz w:val="24"/>
          <w:szCs w:val="24"/>
        </w:rPr>
        <w:t xml:space="preserve">nie później niż do 5 dni roboczych od dnia otrzymania </w:t>
      </w:r>
      <w:r w:rsidR="008F79E7">
        <w:rPr>
          <w:sz w:val="24"/>
          <w:szCs w:val="24"/>
        </w:rPr>
        <w:t xml:space="preserve">od Zamawiającego </w:t>
      </w:r>
      <w:r w:rsidR="00022A25" w:rsidRPr="00057EE5">
        <w:rPr>
          <w:sz w:val="24"/>
          <w:szCs w:val="24"/>
        </w:rPr>
        <w:t>wskaźników</w:t>
      </w:r>
      <w:r w:rsidR="008F79E7">
        <w:rPr>
          <w:sz w:val="24"/>
          <w:szCs w:val="24"/>
        </w:rPr>
        <w:t>, o których mowa w ust. 10</w:t>
      </w:r>
      <w:r w:rsidR="00022A25" w:rsidRPr="00057EE5">
        <w:rPr>
          <w:sz w:val="24"/>
          <w:szCs w:val="24"/>
        </w:rPr>
        <w:t>.</w:t>
      </w:r>
    </w:p>
    <w:p w14:paraId="2CB23B50" w14:textId="4C634803" w:rsidR="00022A2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lastRenderedPageBreak/>
        <w:t xml:space="preserve">Jeżeli </w:t>
      </w:r>
      <w:r w:rsidR="005F494A" w:rsidRPr="00057EE5">
        <w:rPr>
          <w:sz w:val="24"/>
          <w:szCs w:val="24"/>
        </w:rPr>
        <w:t>Wykonawca</w:t>
      </w:r>
      <w:r w:rsidRPr="00057EE5">
        <w:rPr>
          <w:sz w:val="24"/>
          <w:szCs w:val="24"/>
        </w:rPr>
        <w:t xml:space="preserve"> nie przedłoży </w:t>
      </w:r>
      <w:r w:rsidR="005F494A" w:rsidRPr="00057EE5">
        <w:rPr>
          <w:sz w:val="24"/>
          <w:szCs w:val="24"/>
        </w:rPr>
        <w:t>Zamawiającemu</w:t>
      </w:r>
      <w:r w:rsidRPr="00057EE5">
        <w:rPr>
          <w:sz w:val="24"/>
          <w:szCs w:val="24"/>
        </w:rPr>
        <w:t xml:space="preserve"> wyliczenia zmienionej stawki lub odmówi podpisania aneksu strony wiązać będzie stawka wyliczona przez </w:t>
      </w:r>
      <w:r w:rsidR="005F494A" w:rsidRPr="00057EE5">
        <w:rPr>
          <w:sz w:val="24"/>
          <w:szCs w:val="24"/>
        </w:rPr>
        <w:t>Zamawiającego</w:t>
      </w:r>
      <w:r w:rsidRPr="00057EE5">
        <w:rPr>
          <w:sz w:val="24"/>
          <w:szCs w:val="24"/>
        </w:rPr>
        <w:t>.</w:t>
      </w:r>
    </w:p>
    <w:p w14:paraId="136B816C" w14:textId="0F5F39B5" w:rsidR="005B209B" w:rsidRDefault="00525D78">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Maksymalna wysokość stawki za 1 km przebiegu zmieniona wskutek </w:t>
      </w:r>
      <w:r w:rsidR="00740DBD">
        <w:rPr>
          <w:sz w:val="24"/>
          <w:szCs w:val="24"/>
        </w:rPr>
        <w:t xml:space="preserve">wprowadzonych wyżej zasad jej zmiany nie może przekroczyć </w:t>
      </w:r>
      <w:r w:rsidR="009C3F45">
        <w:rPr>
          <w:sz w:val="24"/>
          <w:szCs w:val="24"/>
        </w:rPr>
        <w:t>2</w:t>
      </w:r>
      <w:r w:rsidR="00740DBD">
        <w:rPr>
          <w:sz w:val="24"/>
          <w:szCs w:val="24"/>
        </w:rPr>
        <w:t>0% wysokości stawki wskazanej w ofercie W</w:t>
      </w:r>
      <w:r w:rsidR="00962AF1">
        <w:rPr>
          <w:sz w:val="24"/>
          <w:szCs w:val="24"/>
        </w:rPr>
        <w:t>yko</w:t>
      </w:r>
      <w:r w:rsidR="00740DBD">
        <w:rPr>
          <w:sz w:val="24"/>
          <w:szCs w:val="24"/>
        </w:rPr>
        <w:t>nawcy.</w:t>
      </w:r>
    </w:p>
    <w:p w14:paraId="419D7581" w14:textId="35B16E19" w:rsidR="000F01C4" w:rsidRPr="009C3F45" w:rsidRDefault="000F01C4">
      <w:pPr>
        <w:numPr>
          <w:ilvl w:val="0"/>
          <w:numId w:val="21"/>
        </w:numPr>
        <w:suppressAutoHyphens w:val="0"/>
        <w:autoSpaceDE w:val="0"/>
        <w:autoSpaceDN w:val="0"/>
        <w:adjustRightInd w:val="0"/>
        <w:spacing w:line="276" w:lineRule="auto"/>
        <w:ind w:left="397" w:hanging="397"/>
        <w:jc w:val="both"/>
        <w:rPr>
          <w:sz w:val="24"/>
          <w:szCs w:val="24"/>
        </w:rPr>
      </w:pPr>
      <w:r w:rsidRPr="009C3F45">
        <w:rPr>
          <w:sz w:val="24"/>
          <w:szCs w:val="24"/>
        </w:rPr>
        <w:t>W przypadku gdy w trakcie obowiązywania niniejszej Umowy dojdzie do zmiany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r w:rsidR="00407732" w:rsidRPr="009C3F45">
        <w:rPr>
          <w:sz w:val="24"/>
          <w:szCs w:val="24"/>
        </w:rPr>
        <w:t>,</w:t>
      </w:r>
      <w:r w:rsidRPr="009C3F45">
        <w:rPr>
          <w:sz w:val="24"/>
          <w:szCs w:val="24"/>
        </w:rPr>
        <w:t xml:space="preserve"> jeżeli zmiany te będą miały wpływ na koszty wykonania zamówienia przez Operatora, Zamawiający dopuszcza możliwość zmiany wynagrodzenia, zgodnie z zasadami określonymi w ust. 1</w:t>
      </w:r>
      <w:r w:rsidR="00EA71B9" w:rsidRPr="009C3F45">
        <w:rPr>
          <w:sz w:val="24"/>
          <w:szCs w:val="24"/>
        </w:rPr>
        <w:t>6</w:t>
      </w:r>
      <w:r w:rsidRPr="009C3F45">
        <w:rPr>
          <w:sz w:val="24"/>
          <w:szCs w:val="24"/>
        </w:rPr>
        <w:t xml:space="preserve">. </w:t>
      </w:r>
    </w:p>
    <w:p w14:paraId="1B261451" w14:textId="2E54CFCB" w:rsidR="000F01C4" w:rsidRPr="00EA71B9" w:rsidRDefault="000F01C4">
      <w:pPr>
        <w:numPr>
          <w:ilvl w:val="0"/>
          <w:numId w:val="21"/>
        </w:numPr>
        <w:suppressAutoHyphens w:val="0"/>
        <w:autoSpaceDE w:val="0"/>
        <w:autoSpaceDN w:val="0"/>
        <w:adjustRightInd w:val="0"/>
        <w:spacing w:line="276" w:lineRule="auto"/>
        <w:ind w:left="397" w:hanging="397"/>
        <w:jc w:val="both"/>
        <w:rPr>
          <w:sz w:val="24"/>
          <w:szCs w:val="24"/>
        </w:rPr>
      </w:pPr>
      <w:r w:rsidRPr="00EA71B9">
        <w:rPr>
          <w:sz w:val="24"/>
          <w:szCs w:val="24"/>
        </w:rPr>
        <w:t xml:space="preserve">Wskazane powyżej zmiany mogą zostać wprowadzone jedynie w przypadku, jeżeli Strony Umowy zgodnie uznają, że zaszły wskazane okoliczności oraz wprowadzenie zmian jest konieczne i niezbędne dla prawidłowej realizacji zamówienia, przy czym zmiana wynagrodzenia może nastąpić jedynie po ustaleniu stanu faktycznego i prawnego oraz po zbadaniu dokumentów, które Operator dostarczy w celu udowodnienia wpływu zmiany przepisów na wysokość należnego mu wynagrodzenia, pod warunkiem, iż Operator wystąpi z wnioskiem o zmianę w ww. zakresie w terminie nie przekraczającym 30 dni od daty wejścia w życie przepisów zmieniających. Wynagrodzenie zostanie odpowiednio zwiększone/zmniejszone o kwotę odpowiadającą wzrostowi/obniżce udokumentowanych kosztów, o których mowa powyżej, od daty faktycznej zmiany kosztów wykonania. </w:t>
      </w:r>
      <w:r w:rsidR="00D625C1" w:rsidRPr="00EA71B9">
        <w:rPr>
          <w:sz w:val="24"/>
          <w:szCs w:val="24"/>
        </w:rPr>
        <w:t xml:space="preserve">W celu realizacji powyższych postanowień Operator powinien wystąpić ze stosownym wnioskiem do Organizatora wskazując podstawy zmiany wynagrodzenia i jego wysokość, </w:t>
      </w:r>
      <w:r w:rsidR="009C3F45">
        <w:rPr>
          <w:sz w:val="24"/>
          <w:szCs w:val="24"/>
        </w:rPr>
        <w:br/>
      </w:r>
      <w:r w:rsidR="00D625C1" w:rsidRPr="00EA71B9">
        <w:rPr>
          <w:sz w:val="24"/>
          <w:szCs w:val="24"/>
        </w:rPr>
        <w:t>a w przypadku zmiany najniższego wynagrodzenia za pracę powinien załączyć wykaz pracowników, którym z tego tytułu Operator zobowiązany jest zwiększyć wynagrodzenia, kwotę zwiększenia oraz szczegółowe jej wyliczenie.</w:t>
      </w:r>
    </w:p>
    <w:p w14:paraId="523F85B5" w14:textId="77777777" w:rsidR="00022A25" w:rsidRPr="00057EE5" w:rsidRDefault="00022A25" w:rsidP="00EA71B9">
      <w:pPr>
        <w:pStyle w:val="Obszartekstu"/>
        <w:suppressAutoHyphens w:val="0"/>
        <w:autoSpaceDN w:val="0"/>
        <w:adjustRightInd w:val="0"/>
        <w:spacing w:line="276" w:lineRule="auto"/>
        <w:ind w:right="-30"/>
        <w:textAlignment w:val="baseline"/>
        <w:rPr>
          <w:b/>
        </w:rPr>
      </w:pPr>
    </w:p>
    <w:p w14:paraId="69F9439F" w14:textId="77777777" w:rsidR="00022A25" w:rsidRPr="00057EE5" w:rsidRDefault="00022A25" w:rsidP="00BF6D21">
      <w:pPr>
        <w:spacing w:line="276" w:lineRule="auto"/>
        <w:jc w:val="center"/>
        <w:rPr>
          <w:b/>
          <w:sz w:val="24"/>
          <w:szCs w:val="24"/>
        </w:rPr>
      </w:pPr>
      <w:r w:rsidRPr="00057EE5">
        <w:rPr>
          <w:b/>
          <w:sz w:val="24"/>
          <w:szCs w:val="24"/>
        </w:rPr>
        <w:t xml:space="preserve">§ </w:t>
      </w:r>
      <w:r w:rsidR="00213818" w:rsidRPr="00057EE5">
        <w:rPr>
          <w:b/>
          <w:sz w:val="24"/>
          <w:szCs w:val="24"/>
        </w:rPr>
        <w:t>8</w:t>
      </w:r>
    </w:p>
    <w:p w14:paraId="1AFF9C1F" w14:textId="7A32FA78" w:rsidR="006F1D4C" w:rsidRPr="006F1D4C" w:rsidRDefault="00022A25">
      <w:pPr>
        <w:numPr>
          <w:ilvl w:val="0"/>
          <w:numId w:val="23"/>
        </w:numPr>
        <w:suppressAutoHyphens w:val="0"/>
        <w:autoSpaceDE w:val="0"/>
        <w:autoSpaceDN w:val="0"/>
        <w:adjustRightInd w:val="0"/>
        <w:spacing w:line="276" w:lineRule="auto"/>
        <w:ind w:left="397" w:hanging="397"/>
        <w:jc w:val="both"/>
        <w:rPr>
          <w:kern w:val="16"/>
          <w:sz w:val="24"/>
          <w:szCs w:val="24"/>
        </w:rPr>
      </w:pPr>
      <w:r w:rsidRPr="00057EE5">
        <w:rPr>
          <w:kern w:val="16"/>
          <w:sz w:val="24"/>
          <w:szCs w:val="24"/>
        </w:rPr>
        <w:t>Zamawiający oświadcza, że jest płatnikiem podatku VAT i posiada numer identyfikacyjny, oraz upoważnia Operatora do wystawiania faktur VAT bez podpisu przedstawiciela Organizatora.</w:t>
      </w:r>
    </w:p>
    <w:p w14:paraId="2675DE63" w14:textId="6F81CA60" w:rsidR="00022A25" w:rsidRPr="00EA71B9" w:rsidRDefault="00022A25">
      <w:pPr>
        <w:numPr>
          <w:ilvl w:val="0"/>
          <w:numId w:val="23"/>
        </w:numPr>
        <w:suppressAutoHyphens w:val="0"/>
        <w:autoSpaceDE w:val="0"/>
        <w:autoSpaceDN w:val="0"/>
        <w:adjustRightInd w:val="0"/>
        <w:spacing w:line="276" w:lineRule="auto"/>
        <w:ind w:left="397" w:hanging="397"/>
        <w:jc w:val="both"/>
        <w:rPr>
          <w:kern w:val="16"/>
          <w:sz w:val="24"/>
          <w:szCs w:val="24"/>
        </w:rPr>
      </w:pPr>
      <w:r w:rsidRPr="00EA71B9">
        <w:rPr>
          <w:kern w:val="16"/>
          <w:sz w:val="24"/>
          <w:szCs w:val="24"/>
        </w:rPr>
        <w:t>Fakturę należy dostarczyć do siedziby Zarządu Transportu Miejskiego .</w:t>
      </w:r>
    </w:p>
    <w:p w14:paraId="12E14DB7" w14:textId="77777777" w:rsidR="00022A25" w:rsidRPr="00057EE5" w:rsidRDefault="00022A25">
      <w:pPr>
        <w:numPr>
          <w:ilvl w:val="0"/>
          <w:numId w:val="23"/>
        </w:numPr>
        <w:suppressAutoHyphens w:val="0"/>
        <w:autoSpaceDE w:val="0"/>
        <w:autoSpaceDN w:val="0"/>
        <w:adjustRightInd w:val="0"/>
        <w:spacing w:line="276" w:lineRule="auto"/>
        <w:ind w:left="397" w:hanging="397"/>
        <w:jc w:val="both"/>
        <w:rPr>
          <w:kern w:val="16"/>
          <w:sz w:val="24"/>
          <w:szCs w:val="24"/>
        </w:rPr>
      </w:pPr>
      <w:r w:rsidRPr="00057EE5">
        <w:rPr>
          <w:kern w:val="16"/>
          <w:sz w:val="24"/>
          <w:szCs w:val="24"/>
        </w:rPr>
        <w:t>Faktury zakupu pomiędzy stronami będą wystawiane z następującymi danymi:</w:t>
      </w:r>
    </w:p>
    <w:p w14:paraId="686F1F79"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u w:val="single"/>
        </w:rPr>
      </w:pPr>
      <w:r w:rsidRPr="00057EE5">
        <w:rPr>
          <w:kern w:val="16"/>
          <w:sz w:val="24"/>
          <w:szCs w:val="24"/>
          <w:u w:val="single"/>
        </w:rPr>
        <w:t>Nabywca:</w:t>
      </w:r>
    </w:p>
    <w:p w14:paraId="0A17556E"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rPr>
      </w:pPr>
      <w:r w:rsidRPr="00057EE5">
        <w:rPr>
          <w:kern w:val="16"/>
          <w:sz w:val="24"/>
          <w:szCs w:val="24"/>
        </w:rPr>
        <w:t>Gmina Kielce</w:t>
      </w:r>
    </w:p>
    <w:p w14:paraId="3C3502BA" w14:textId="69F65AB1"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u w:val="single"/>
        </w:rPr>
      </w:pPr>
      <w:r w:rsidRPr="00057EE5">
        <w:rPr>
          <w:kern w:val="16"/>
          <w:sz w:val="24"/>
          <w:szCs w:val="24"/>
        </w:rPr>
        <w:t>ul. Rynek 1, 25</w:t>
      </w:r>
      <w:r w:rsidR="00EA71B9">
        <w:rPr>
          <w:kern w:val="16"/>
          <w:sz w:val="24"/>
          <w:szCs w:val="24"/>
        </w:rPr>
        <w:t>-</w:t>
      </w:r>
      <w:r w:rsidRPr="00057EE5">
        <w:rPr>
          <w:kern w:val="16"/>
          <w:sz w:val="24"/>
          <w:szCs w:val="24"/>
        </w:rPr>
        <w:t xml:space="preserve">303 Kielce, NIP: 6572617325 </w:t>
      </w:r>
    </w:p>
    <w:p w14:paraId="58B66206"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u w:val="single"/>
        </w:rPr>
      </w:pPr>
      <w:r w:rsidRPr="00057EE5">
        <w:rPr>
          <w:kern w:val="16"/>
          <w:sz w:val="24"/>
          <w:szCs w:val="24"/>
          <w:u w:val="single"/>
        </w:rPr>
        <w:t>Odbiorca faktury:</w:t>
      </w:r>
    </w:p>
    <w:p w14:paraId="67DB72D1"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rPr>
      </w:pPr>
      <w:r w:rsidRPr="00057EE5">
        <w:rPr>
          <w:kern w:val="16"/>
          <w:sz w:val="24"/>
          <w:szCs w:val="24"/>
        </w:rPr>
        <w:t>Zarząd Transportu Miejskiego w Kielcach</w:t>
      </w:r>
    </w:p>
    <w:p w14:paraId="68D0B8AE" w14:textId="7C15BE73"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rPr>
      </w:pPr>
      <w:r w:rsidRPr="00057EE5">
        <w:rPr>
          <w:kern w:val="16"/>
          <w:sz w:val="24"/>
          <w:szCs w:val="24"/>
        </w:rPr>
        <w:t>ul. Głowackiego 4, 25</w:t>
      </w:r>
      <w:r w:rsidR="00EA71B9">
        <w:rPr>
          <w:kern w:val="16"/>
          <w:sz w:val="24"/>
          <w:szCs w:val="24"/>
        </w:rPr>
        <w:t>-</w:t>
      </w:r>
      <w:r w:rsidRPr="00057EE5">
        <w:rPr>
          <w:kern w:val="16"/>
          <w:sz w:val="24"/>
          <w:szCs w:val="24"/>
        </w:rPr>
        <w:t>368 Kielce.</w:t>
      </w:r>
    </w:p>
    <w:p w14:paraId="2A49D59C" w14:textId="77777777" w:rsidR="00022A25" w:rsidRPr="00057EE5" w:rsidRDefault="00022A25" w:rsidP="00BF6D21">
      <w:pPr>
        <w:spacing w:line="276" w:lineRule="auto"/>
        <w:jc w:val="center"/>
        <w:rPr>
          <w:b/>
          <w:sz w:val="24"/>
          <w:szCs w:val="24"/>
        </w:rPr>
      </w:pPr>
    </w:p>
    <w:p w14:paraId="6D9498D0" w14:textId="77777777" w:rsidR="00022A25" w:rsidRPr="00057EE5" w:rsidRDefault="00022A25" w:rsidP="00BF6D21">
      <w:pPr>
        <w:spacing w:line="276" w:lineRule="auto"/>
        <w:jc w:val="center"/>
        <w:rPr>
          <w:b/>
          <w:sz w:val="24"/>
          <w:szCs w:val="24"/>
        </w:rPr>
      </w:pPr>
      <w:r w:rsidRPr="00057EE5">
        <w:rPr>
          <w:b/>
          <w:sz w:val="24"/>
          <w:szCs w:val="24"/>
        </w:rPr>
        <w:lastRenderedPageBreak/>
        <w:t xml:space="preserve">§ </w:t>
      </w:r>
      <w:r w:rsidR="00213818" w:rsidRPr="00057EE5">
        <w:rPr>
          <w:b/>
          <w:sz w:val="24"/>
          <w:szCs w:val="24"/>
        </w:rPr>
        <w:t>9</w:t>
      </w:r>
    </w:p>
    <w:p w14:paraId="78B746EA" w14:textId="50522521" w:rsidR="00022A25" w:rsidRPr="00057EE5" w:rsidRDefault="00022A25">
      <w:pPr>
        <w:numPr>
          <w:ilvl w:val="0"/>
          <w:numId w:val="24"/>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przypadku, gdy Wykonawca nie rozpocznie świadczenia usług przewozowych </w:t>
      </w:r>
      <w:r w:rsidR="000F0776">
        <w:rPr>
          <w:sz w:val="24"/>
          <w:szCs w:val="24"/>
        </w:rPr>
        <w:br/>
      </w:r>
      <w:r w:rsidRPr="00057EE5">
        <w:rPr>
          <w:sz w:val="24"/>
          <w:szCs w:val="24"/>
        </w:rPr>
        <w:t xml:space="preserve">w terminie określonym w § </w:t>
      </w:r>
      <w:r w:rsidR="00905709" w:rsidRPr="00057EE5">
        <w:rPr>
          <w:sz w:val="24"/>
          <w:szCs w:val="24"/>
        </w:rPr>
        <w:t>2</w:t>
      </w:r>
      <w:r w:rsidRPr="00057EE5">
        <w:rPr>
          <w:sz w:val="24"/>
          <w:szCs w:val="24"/>
        </w:rPr>
        <w:t xml:space="preserve"> niniejszej umowy, Zamawiający może </w:t>
      </w:r>
      <w:r w:rsidR="00C22BF3" w:rsidRPr="00057EE5">
        <w:rPr>
          <w:sz w:val="24"/>
          <w:szCs w:val="24"/>
        </w:rPr>
        <w:t>odstąpić od niniejszej umowy w terminie kolejnych 7 dni.</w:t>
      </w:r>
    </w:p>
    <w:p w14:paraId="2A2879D1" w14:textId="780A09EF" w:rsidR="00022A25" w:rsidRPr="00057EE5" w:rsidRDefault="00022A25">
      <w:pPr>
        <w:numPr>
          <w:ilvl w:val="0"/>
          <w:numId w:val="24"/>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przypadku </w:t>
      </w:r>
      <w:r w:rsidR="00D01029" w:rsidRPr="00057EE5">
        <w:rPr>
          <w:sz w:val="24"/>
          <w:szCs w:val="24"/>
        </w:rPr>
        <w:t xml:space="preserve">powtarzających się przypadków </w:t>
      </w:r>
      <w:r w:rsidRPr="00057EE5">
        <w:rPr>
          <w:sz w:val="24"/>
          <w:szCs w:val="24"/>
        </w:rPr>
        <w:t xml:space="preserve">nienależytego wykonania umowy Zamawiający zastrzega sobie prawo </w:t>
      </w:r>
      <w:r w:rsidR="00D01029" w:rsidRPr="00057EE5">
        <w:rPr>
          <w:sz w:val="24"/>
          <w:szCs w:val="24"/>
        </w:rPr>
        <w:t>do jej rozwiązania za uprzednim miesięcznym okresem wypowiedzenia na koniec miesiąca kalendarzowego.</w:t>
      </w:r>
    </w:p>
    <w:p w14:paraId="490A6404" w14:textId="0E79FA00" w:rsidR="00AD5131" w:rsidRPr="002C7AC3" w:rsidRDefault="00022A25">
      <w:pPr>
        <w:numPr>
          <w:ilvl w:val="0"/>
          <w:numId w:val="24"/>
        </w:numPr>
        <w:suppressAutoHyphens w:val="0"/>
        <w:autoSpaceDE w:val="0"/>
        <w:autoSpaceDN w:val="0"/>
        <w:adjustRightInd w:val="0"/>
        <w:spacing w:line="276" w:lineRule="auto"/>
        <w:ind w:left="397" w:hanging="397"/>
        <w:jc w:val="both"/>
        <w:rPr>
          <w:szCs w:val="24"/>
        </w:rPr>
      </w:pPr>
      <w:r w:rsidRPr="00057EE5">
        <w:rPr>
          <w:sz w:val="24"/>
          <w:szCs w:val="24"/>
        </w:rPr>
        <w:t>Zamawiający zastrzega sobie prawo</w:t>
      </w:r>
      <w:r w:rsidR="00AD5131" w:rsidRPr="00057EE5">
        <w:rPr>
          <w:sz w:val="24"/>
          <w:szCs w:val="24"/>
        </w:rPr>
        <w:t>, bez zgody sądu</w:t>
      </w:r>
      <w:r w:rsidR="00EA71B9">
        <w:rPr>
          <w:sz w:val="24"/>
          <w:szCs w:val="24"/>
        </w:rPr>
        <w:t>,</w:t>
      </w:r>
      <w:r w:rsidR="00AD5131" w:rsidRPr="00057EE5">
        <w:rPr>
          <w:sz w:val="24"/>
          <w:szCs w:val="24"/>
        </w:rPr>
        <w:t xml:space="preserve"> </w:t>
      </w:r>
      <w:r w:rsidRPr="00057EE5">
        <w:rPr>
          <w:sz w:val="24"/>
          <w:szCs w:val="24"/>
        </w:rPr>
        <w:t>wprowadzenia na trasy komunikacyjne innego przewoźnika w przypadku nie świadczenia usług przewozowych przez okres 12 godzin w ciągu doby z przyczyn leżących po stronie Wykonawcy. Koszty wprowadzenia nowego przewoźnika w całości obciążają Wykonawcę.</w:t>
      </w:r>
    </w:p>
    <w:p w14:paraId="2EABC319" w14:textId="3D55646A" w:rsidR="00022A25" w:rsidRPr="00EA71B9" w:rsidRDefault="00022A25">
      <w:pPr>
        <w:numPr>
          <w:ilvl w:val="0"/>
          <w:numId w:val="24"/>
        </w:numPr>
        <w:suppressAutoHyphens w:val="0"/>
        <w:autoSpaceDE w:val="0"/>
        <w:autoSpaceDN w:val="0"/>
        <w:adjustRightInd w:val="0"/>
        <w:spacing w:line="276" w:lineRule="auto"/>
        <w:ind w:left="397" w:hanging="397"/>
        <w:jc w:val="both"/>
        <w:rPr>
          <w:sz w:val="24"/>
          <w:szCs w:val="24"/>
        </w:rPr>
      </w:pPr>
      <w:r w:rsidRPr="00EA71B9">
        <w:rPr>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E68612A" w14:textId="0FF9FF0B" w:rsidR="00022A25" w:rsidRPr="006F1D4C" w:rsidRDefault="00022A25">
      <w:pPr>
        <w:numPr>
          <w:ilvl w:val="0"/>
          <w:numId w:val="24"/>
        </w:numPr>
        <w:suppressAutoHyphens w:val="0"/>
        <w:autoSpaceDE w:val="0"/>
        <w:autoSpaceDN w:val="0"/>
        <w:adjustRightInd w:val="0"/>
        <w:spacing w:line="276" w:lineRule="auto"/>
        <w:ind w:left="397" w:hanging="397"/>
        <w:jc w:val="both"/>
        <w:rPr>
          <w:sz w:val="24"/>
          <w:szCs w:val="24"/>
        </w:rPr>
      </w:pPr>
      <w:r w:rsidRPr="00EA71B9">
        <w:rPr>
          <w:sz w:val="24"/>
          <w:szCs w:val="24"/>
        </w:rPr>
        <w:t xml:space="preserve">W </w:t>
      </w:r>
      <w:r w:rsidR="00AD5131" w:rsidRPr="00EA71B9">
        <w:rPr>
          <w:sz w:val="24"/>
          <w:szCs w:val="24"/>
        </w:rPr>
        <w:t>przypadk</w:t>
      </w:r>
      <w:r w:rsidR="004E6055" w:rsidRPr="00EA71B9">
        <w:rPr>
          <w:sz w:val="24"/>
          <w:szCs w:val="24"/>
        </w:rPr>
        <w:t>u</w:t>
      </w:r>
      <w:r w:rsidR="00AD5131" w:rsidRPr="00EA71B9">
        <w:rPr>
          <w:sz w:val="24"/>
          <w:szCs w:val="24"/>
        </w:rPr>
        <w:t xml:space="preserve"> </w:t>
      </w:r>
      <w:r w:rsidR="004E6055" w:rsidRPr="00EA71B9">
        <w:rPr>
          <w:sz w:val="24"/>
          <w:szCs w:val="24"/>
        </w:rPr>
        <w:t>odstąpienia od umowy z przyczyn wskazanych w ust. 1 lub jej rozwiązani</w:t>
      </w:r>
      <w:r w:rsidR="00EA71B9">
        <w:rPr>
          <w:sz w:val="24"/>
          <w:szCs w:val="24"/>
        </w:rPr>
        <w:t>a</w:t>
      </w:r>
      <w:r w:rsidR="004E6055" w:rsidRPr="00EA71B9">
        <w:rPr>
          <w:sz w:val="24"/>
          <w:szCs w:val="24"/>
        </w:rPr>
        <w:t xml:space="preserve"> przez </w:t>
      </w:r>
      <w:r w:rsidR="00AD5131" w:rsidRPr="00EA71B9">
        <w:rPr>
          <w:sz w:val="24"/>
          <w:szCs w:val="24"/>
        </w:rPr>
        <w:t>Zamawiając</w:t>
      </w:r>
      <w:r w:rsidR="004E6055" w:rsidRPr="00EA71B9">
        <w:rPr>
          <w:sz w:val="24"/>
          <w:szCs w:val="24"/>
        </w:rPr>
        <w:t>ego z powodu jej nienależytego wykonania</w:t>
      </w:r>
      <w:r w:rsidR="00EA71B9">
        <w:rPr>
          <w:sz w:val="24"/>
          <w:szCs w:val="24"/>
        </w:rPr>
        <w:t>,</w:t>
      </w:r>
      <w:r w:rsidR="004E6055" w:rsidRPr="00EA71B9">
        <w:rPr>
          <w:sz w:val="24"/>
          <w:szCs w:val="24"/>
        </w:rPr>
        <w:t xml:space="preserve"> Wykonawca zapłaci Zamawiającemu </w:t>
      </w:r>
      <w:r w:rsidR="00AD5131" w:rsidRPr="00EA71B9">
        <w:rPr>
          <w:sz w:val="24"/>
          <w:szCs w:val="24"/>
        </w:rPr>
        <w:t>karę umowną</w:t>
      </w:r>
      <w:r w:rsidR="002E320B" w:rsidRPr="00EA71B9">
        <w:rPr>
          <w:sz w:val="24"/>
          <w:szCs w:val="24"/>
        </w:rPr>
        <w:t xml:space="preserve"> </w:t>
      </w:r>
      <w:r w:rsidR="00AD5131" w:rsidRPr="00EA71B9">
        <w:rPr>
          <w:sz w:val="24"/>
          <w:szCs w:val="24"/>
        </w:rPr>
        <w:t xml:space="preserve">w wysokości 10% </w:t>
      </w:r>
      <w:r w:rsidR="00EA71B9">
        <w:rPr>
          <w:sz w:val="24"/>
          <w:szCs w:val="24"/>
          <w:lang w:eastAsia="pl-PL"/>
        </w:rPr>
        <w:t>ceny brutto wskazanej w pkt 1 lit. b) oferty złożonej przez Wykonawcę (wartość brutto, która podlegała punktacji w kryterium cena w postępowaniu przetargowym)</w:t>
      </w:r>
      <w:r w:rsidR="00EA71B9">
        <w:rPr>
          <w:sz w:val="24"/>
          <w:szCs w:val="24"/>
        </w:rPr>
        <w:t>, tj. w wysokości …………………… zł brutto.</w:t>
      </w:r>
      <w:r w:rsidR="006F1D4C">
        <w:rPr>
          <w:sz w:val="24"/>
          <w:szCs w:val="24"/>
        </w:rPr>
        <w:t xml:space="preserve"> </w:t>
      </w:r>
      <w:r w:rsidR="00AD5131" w:rsidRPr="006F1D4C">
        <w:rPr>
          <w:sz w:val="24"/>
          <w:szCs w:val="24"/>
        </w:rPr>
        <w:t>Dodatkowo Zamawiający uprawniony jest do dochodzenia odszkodowania uzupełniającego na zasadach ogólnych.</w:t>
      </w:r>
    </w:p>
    <w:p w14:paraId="6DA3BA74" w14:textId="77777777" w:rsidR="002C7AC3" w:rsidRDefault="002C7AC3" w:rsidP="00BF6D21">
      <w:pPr>
        <w:pStyle w:val="WW-Tekstpodstawowy2"/>
        <w:spacing w:line="276" w:lineRule="auto"/>
        <w:jc w:val="center"/>
        <w:rPr>
          <w:b/>
          <w:szCs w:val="24"/>
        </w:rPr>
      </w:pPr>
    </w:p>
    <w:p w14:paraId="55643BE2" w14:textId="5E729AA6" w:rsidR="00022A25" w:rsidRPr="00057EE5" w:rsidRDefault="00022A25" w:rsidP="00BF6D21">
      <w:pPr>
        <w:pStyle w:val="WW-Tekstpodstawowy2"/>
        <w:spacing w:line="276" w:lineRule="auto"/>
        <w:jc w:val="center"/>
        <w:rPr>
          <w:b/>
          <w:szCs w:val="24"/>
        </w:rPr>
      </w:pPr>
      <w:r w:rsidRPr="00057EE5">
        <w:rPr>
          <w:b/>
          <w:szCs w:val="24"/>
        </w:rPr>
        <w:t xml:space="preserve">§ </w:t>
      </w:r>
      <w:r w:rsidR="00213818" w:rsidRPr="00057EE5">
        <w:rPr>
          <w:b/>
          <w:szCs w:val="24"/>
        </w:rPr>
        <w:t>10</w:t>
      </w:r>
    </w:p>
    <w:p w14:paraId="015A2CB7" w14:textId="0FD38C0D"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 xml:space="preserve">Tytułem zabezpieczenia należytego wykonania umowy </w:t>
      </w:r>
      <w:r w:rsidR="006F1D4C">
        <w:rPr>
          <w:sz w:val="24"/>
          <w:szCs w:val="24"/>
        </w:rPr>
        <w:t>W</w:t>
      </w:r>
      <w:r w:rsidRPr="00057EE5">
        <w:rPr>
          <w:sz w:val="24"/>
          <w:szCs w:val="24"/>
        </w:rPr>
        <w:t>ykonawca wnosi zabezpieczenie w wysokości .......................................... zł</w:t>
      </w:r>
      <w:r w:rsidR="006F1D4C">
        <w:rPr>
          <w:sz w:val="24"/>
          <w:szCs w:val="24"/>
        </w:rPr>
        <w:t>,</w:t>
      </w:r>
      <w:r w:rsidRPr="00057EE5">
        <w:rPr>
          <w:sz w:val="24"/>
          <w:szCs w:val="24"/>
        </w:rPr>
        <w:t xml:space="preserve"> co stanowi </w:t>
      </w:r>
      <w:r w:rsidR="00463235" w:rsidRPr="00057EE5">
        <w:rPr>
          <w:sz w:val="24"/>
          <w:szCs w:val="24"/>
        </w:rPr>
        <w:t>5</w:t>
      </w:r>
      <w:r w:rsidRPr="00057EE5">
        <w:rPr>
          <w:sz w:val="24"/>
          <w:szCs w:val="24"/>
        </w:rPr>
        <w:t xml:space="preserve">% maksymalnej wartości </w:t>
      </w:r>
      <w:r w:rsidR="006F1D4C">
        <w:rPr>
          <w:sz w:val="24"/>
          <w:szCs w:val="24"/>
        </w:rPr>
        <w:t>brutto</w:t>
      </w:r>
      <w:r w:rsidRPr="00057EE5">
        <w:rPr>
          <w:sz w:val="24"/>
          <w:szCs w:val="24"/>
        </w:rPr>
        <w:t xml:space="preserve"> zamówienia wyliczone</w:t>
      </w:r>
      <w:r w:rsidR="006F1D4C">
        <w:rPr>
          <w:sz w:val="24"/>
          <w:szCs w:val="24"/>
        </w:rPr>
        <w:t>j</w:t>
      </w:r>
      <w:r w:rsidRPr="00057EE5">
        <w:rPr>
          <w:sz w:val="24"/>
          <w:szCs w:val="24"/>
        </w:rPr>
        <w:t xml:space="preserve"> jako iloczyn planowanej do wykonania ilości kilometrów i wskazan</w:t>
      </w:r>
      <w:r w:rsidR="006F1D4C">
        <w:rPr>
          <w:sz w:val="24"/>
          <w:szCs w:val="24"/>
        </w:rPr>
        <w:t>ej</w:t>
      </w:r>
      <w:r w:rsidRPr="00057EE5">
        <w:rPr>
          <w:sz w:val="24"/>
          <w:szCs w:val="24"/>
        </w:rPr>
        <w:t xml:space="preserve"> w ofercie stawk</w:t>
      </w:r>
      <w:r w:rsidR="006F1D4C">
        <w:rPr>
          <w:sz w:val="24"/>
          <w:szCs w:val="24"/>
        </w:rPr>
        <w:t>i</w:t>
      </w:r>
      <w:r w:rsidRPr="00057EE5">
        <w:rPr>
          <w:sz w:val="24"/>
          <w:szCs w:val="24"/>
        </w:rPr>
        <w:t xml:space="preserve"> brutto. </w:t>
      </w:r>
    </w:p>
    <w:p w14:paraId="7B721343" w14:textId="32094A88"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 xml:space="preserve">Zabezpieczenie, o którym mowa w ust. 1 zostanie wniesione na rzecz </w:t>
      </w:r>
      <w:r w:rsidR="004E6055" w:rsidRPr="00057EE5">
        <w:rPr>
          <w:sz w:val="24"/>
          <w:szCs w:val="24"/>
        </w:rPr>
        <w:t xml:space="preserve">Gminy Kielce </w:t>
      </w:r>
      <w:r w:rsidR="005703E7">
        <w:rPr>
          <w:sz w:val="24"/>
          <w:szCs w:val="24"/>
        </w:rPr>
        <w:br/>
      </w:r>
      <w:r w:rsidRPr="00057EE5">
        <w:rPr>
          <w:sz w:val="24"/>
          <w:szCs w:val="24"/>
        </w:rPr>
        <w:t>w formie.............................................................</w:t>
      </w:r>
    </w:p>
    <w:p w14:paraId="6259E6AD" w14:textId="0BA912CA"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Wniesione zabezpieczenie służyć będzie pokryciu roszczeń z tytułu wykonania lub nienależytego wykonania umowy, w szczególności na pokrycie nałożonych kar umownych i odszkodowań.</w:t>
      </w:r>
    </w:p>
    <w:p w14:paraId="2DF37176" w14:textId="04B9F5E2"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Zamawiający zwróci zabezpieczenie należytego wykonania umowy w terminie 30 dni od wygaśnięcia lub rozwiązania umowy i uznania jej za należycie wykonaną.</w:t>
      </w:r>
    </w:p>
    <w:p w14:paraId="6F5483F2" w14:textId="77777777" w:rsidR="00022A25" w:rsidRPr="00057EE5" w:rsidRDefault="00022A25" w:rsidP="00BF6D21">
      <w:pPr>
        <w:spacing w:line="276" w:lineRule="auto"/>
        <w:jc w:val="center"/>
        <w:rPr>
          <w:b/>
          <w:sz w:val="24"/>
          <w:szCs w:val="24"/>
        </w:rPr>
      </w:pPr>
    </w:p>
    <w:p w14:paraId="1856D114" w14:textId="77777777" w:rsidR="00022A25" w:rsidRPr="00057EE5" w:rsidRDefault="00022A25" w:rsidP="00BF6D21">
      <w:pPr>
        <w:spacing w:line="276" w:lineRule="auto"/>
        <w:jc w:val="center"/>
        <w:rPr>
          <w:b/>
          <w:sz w:val="24"/>
          <w:szCs w:val="24"/>
        </w:rPr>
      </w:pPr>
      <w:r w:rsidRPr="00057EE5">
        <w:rPr>
          <w:b/>
          <w:sz w:val="24"/>
          <w:szCs w:val="24"/>
        </w:rPr>
        <w:t>§ 1</w:t>
      </w:r>
      <w:r w:rsidR="00213818" w:rsidRPr="00057EE5">
        <w:rPr>
          <w:b/>
          <w:sz w:val="24"/>
          <w:szCs w:val="24"/>
        </w:rPr>
        <w:t>1</w:t>
      </w:r>
    </w:p>
    <w:p w14:paraId="559FB0F9" w14:textId="30C17747" w:rsidR="00022A25" w:rsidRPr="00057EE5" w:rsidRDefault="00022A25">
      <w:pPr>
        <w:numPr>
          <w:ilvl w:val="0"/>
          <w:numId w:val="26"/>
        </w:numPr>
        <w:suppressAutoHyphens w:val="0"/>
        <w:autoSpaceDE w:val="0"/>
        <w:autoSpaceDN w:val="0"/>
        <w:adjustRightInd w:val="0"/>
        <w:spacing w:line="276" w:lineRule="auto"/>
        <w:ind w:left="397" w:hanging="397"/>
        <w:jc w:val="both"/>
        <w:rPr>
          <w:sz w:val="24"/>
          <w:szCs w:val="24"/>
        </w:rPr>
      </w:pPr>
      <w:r w:rsidRPr="00057EE5">
        <w:rPr>
          <w:sz w:val="24"/>
          <w:szCs w:val="24"/>
        </w:rPr>
        <w:t>Przedstawicielem Zamawiającego w sprawach związanych z realizacją umowy będzie:</w:t>
      </w:r>
      <w:r w:rsidR="006F1D4C">
        <w:rPr>
          <w:sz w:val="24"/>
          <w:szCs w:val="24"/>
        </w:rPr>
        <w:t xml:space="preserve"> </w:t>
      </w:r>
      <w:r w:rsidRPr="00057EE5">
        <w:rPr>
          <w:sz w:val="24"/>
          <w:szCs w:val="24"/>
        </w:rPr>
        <w:t>………………………</w:t>
      </w:r>
      <w:r w:rsidR="002C0923" w:rsidRPr="00057EE5">
        <w:rPr>
          <w:sz w:val="24"/>
          <w:szCs w:val="24"/>
        </w:rPr>
        <w:t>………….</w:t>
      </w:r>
      <w:r w:rsidRPr="00057EE5">
        <w:rPr>
          <w:sz w:val="24"/>
          <w:szCs w:val="24"/>
        </w:rPr>
        <w:t>………………………………………</w:t>
      </w:r>
      <w:r w:rsidR="006F1D4C">
        <w:rPr>
          <w:sz w:val="24"/>
          <w:szCs w:val="24"/>
        </w:rPr>
        <w:t>….</w:t>
      </w:r>
    </w:p>
    <w:p w14:paraId="6A552FF3" w14:textId="7D48083C" w:rsidR="00022A25" w:rsidRPr="00057EE5" w:rsidRDefault="00022A25">
      <w:pPr>
        <w:numPr>
          <w:ilvl w:val="0"/>
          <w:numId w:val="26"/>
        </w:numPr>
        <w:suppressAutoHyphens w:val="0"/>
        <w:autoSpaceDE w:val="0"/>
        <w:autoSpaceDN w:val="0"/>
        <w:adjustRightInd w:val="0"/>
        <w:spacing w:line="276" w:lineRule="auto"/>
        <w:ind w:left="397" w:hanging="397"/>
        <w:jc w:val="both"/>
        <w:rPr>
          <w:sz w:val="24"/>
          <w:szCs w:val="24"/>
        </w:rPr>
      </w:pPr>
      <w:r w:rsidRPr="00057EE5">
        <w:rPr>
          <w:sz w:val="24"/>
          <w:szCs w:val="24"/>
        </w:rPr>
        <w:t>Przedstawicielem Wykonawcy  w sprawach związanych z realizacją umowy będzie: ……………………………………………………………………</w:t>
      </w:r>
      <w:r w:rsidR="006F1D4C">
        <w:rPr>
          <w:sz w:val="24"/>
          <w:szCs w:val="24"/>
        </w:rPr>
        <w:t>..</w:t>
      </w:r>
      <w:r w:rsidRPr="00057EE5">
        <w:rPr>
          <w:sz w:val="24"/>
          <w:szCs w:val="24"/>
        </w:rPr>
        <w:t>………</w:t>
      </w:r>
    </w:p>
    <w:p w14:paraId="611D61E8" w14:textId="31568EA1" w:rsidR="00022A25" w:rsidRPr="00057EE5" w:rsidRDefault="00022A25">
      <w:pPr>
        <w:numPr>
          <w:ilvl w:val="0"/>
          <w:numId w:val="26"/>
        </w:numPr>
        <w:suppressAutoHyphens w:val="0"/>
        <w:autoSpaceDE w:val="0"/>
        <w:autoSpaceDN w:val="0"/>
        <w:adjustRightInd w:val="0"/>
        <w:spacing w:line="276" w:lineRule="auto"/>
        <w:ind w:left="397" w:hanging="397"/>
        <w:jc w:val="both"/>
        <w:rPr>
          <w:sz w:val="24"/>
          <w:szCs w:val="24"/>
        </w:rPr>
      </w:pPr>
      <w:r w:rsidRPr="00057EE5">
        <w:rPr>
          <w:sz w:val="24"/>
          <w:szCs w:val="24"/>
        </w:rPr>
        <w:t>O zmianie przedstawicieli, strony będą się wzajemnie pisemnie zawiadamiały.</w:t>
      </w:r>
    </w:p>
    <w:p w14:paraId="3F41D8F3" w14:textId="77777777" w:rsidR="00213818" w:rsidRPr="00057EE5" w:rsidRDefault="00213818" w:rsidP="00BF6D21">
      <w:pPr>
        <w:spacing w:line="276" w:lineRule="auto"/>
        <w:rPr>
          <w:b/>
          <w:sz w:val="24"/>
          <w:szCs w:val="24"/>
        </w:rPr>
      </w:pPr>
    </w:p>
    <w:p w14:paraId="5C2CA9AF" w14:textId="77777777" w:rsidR="00022A25" w:rsidRPr="00057EE5" w:rsidRDefault="00022A25" w:rsidP="00BF6D21">
      <w:pPr>
        <w:spacing w:line="276" w:lineRule="auto"/>
        <w:jc w:val="center"/>
        <w:rPr>
          <w:b/>
          <w:sz w:val="24"/>
          <w:szCs w:val="24"/>
        </w:rPr>
      </w:pPr>
      <w:r w:rsidRPr="00057EE5">
        <w:rPr>
          <w:b/>
          <w:sz w:val="24"/>
          <w:szCs w:val="24"/>
        </w:rPr>
        <w:t>§ 1</w:t>
      </w:r>
      <w:r w:rsidR="00213818" w:rsidRPr="00057EE5">
        <w:rPr>
          <w:b/>
          <w:sz w:val="24"/>
          <w:szCs w:val="24"/>
        </w:rPr>
        <w:t>2</w:t>
      </w:r>
    </w:p>
    <w:p w14:paraId="38767C63" w14:textId="2D18F3E2" w:rsidR="00022A25" w:rsidRPr="00057EE5" w:rsidRDefault="00022A25">
      <w:pPr>
        <w:numPr>
          <w:ilvl w:val="0"/>
          <w:numId w:val="27"/>
        </w:numPr>
        <w:suppressAutoHyphens w:val="0"/>
        <w:autoSpaceDE w:val="0"/>
        <w:autoSpaceDN w:val="0"/>
        <w:adjustRightInd w:val="0"/>
        <w:spacing w:line="276" w:lineRule="auto"/>
        <w:ind w:left="397" w:hanging="397"/>
        <w:jc w:val="both"/>
        <w:rPr>
          <w:sz w:val="24"/>
          <w:szCs w:val="24"/>
        </w:rPr>
      </w:pPr>
      <w:r w:rsidRPr="00057EE5">
        <w:rPr>
          <w:sz w:val="24"/>
          <w:szCs w:val="24"/>
        </w:rPr>
        <w:lastRenderedPageBreak/>
        <w:t>Zakazuje się zmian postanowień niniejszej umowy w stosunku do treści oferty</w:t>
      </w:r>
      <w:r w:rsidR="006F1D4C">
        <w:rPr>
          <w:sz w:val="24"/>
          <w:szCs w:val="24"/>
        </w:rPr>
        <w:t>,</w:t>
      </w:r>
      <w:r w:rsidRPr="00057EE5">
        <w:rPr>
          <w:sz w:val="24"/>
          <w:szCs w:val="24"/>
        </w:rPr>
        <w:t xml:space="preserve"> na podstawie której dokonano wyboru Wykonawcy, za wyjątkiem zmiany stawki za kilometr przebiegu wyliczonej zgodnie z przyjętymi w §7 zasadami, a także zmiany stawki spowodowanej zmianą podatku VAT</w:t>
      </w:r>
      <w:r w:rsidR="00143BAF" w:rsidRPr="00057EE5">
        <w:rPr>
          <w:sz w:val="24"/>
          <w:szCs w:val="24"/>
        </w:rPr>
        <w:t xml:space="preserve"> oraz minimalnego wynagrodzenia opisanego </w:t>
      </w:r>
      <w:r w:rsidR="000F0776">
        <w:rPr>
          <w:sz w:val="24"/>
          <w:szCs w:val="24"/>
        </w:rPr>
        <w:br/>
      </w:r>
      <w:r w:rsidR="00143BAF" w:rsidRPr="00057EE5">
        <w:rPr>
          <w:sz w:val="24"/>
          <w:szCs w:val="24"/>
        </w:rPr>
        <w:t>w SWZ</w:t>
      </w:r>
      <w:r w:rsidRPr="00057EE5">
        <w:rPr>
          <w:sz w:val="24"/>
          <w:szCs w:val="24"/>
        </w:rPr>
        <w:t>.</w:t>
      </w:r>
    </w:p>
    <w:p w14:paraId="348EA554" w14:textId="77777777" w:rsidR="00022A25" w:rsidRPr="00B6649A" w:rsidRDefault="00022A25">
      <w:pPr>
        <w:numPr>
          <w:ilvl w:val="0"/>
          <w:numId w:val="27"/>
        </w:numPr>
        <w:suppressAutoHyphens w:val="0"/>
        <w:autoSpaceDE w:val="0"/>
        <w:autoSpaceDN w:val="0"/>
        <w:adjustRightInd w:val="0"/>
        <w:spacing w:line="276" w:lineRule="auto"/>
        <w:ind w:left="397" w:hanging="397"/>
        <w:jc w:val="both"/>
        <w:rPr>
          <w:sz w:val="24"/>
          <w:szCs w:val="24"/>
        </w:rPr>
      </w:pPr>
      <w:r w:rsidRPr="00057EE5">
        <w:rPr>
          <w:sz w:val="24"/>
          <w:szCs w:val="24"/>
        </w:rPr>
        <w:t xml:space="preserve">Zmiana postanowień niniejszej umowy może nastąpić wyłącznie za zgodą stron, wyrażoną w formie pisemnej pod rygorem nieważności.  </w:t>
      </w:r>
    </w:p>
    <w:p w14:paraId="5F69464E" w14:textId="243309A5" w:rsidR="00022A25" w:rsidRPr="00B6649A" w:rsidRDefault="00022A25">
      <w:pPr>
        <w:numPr>
          <w:ilvl w:val="0"/>
          <w:numId w:val="27"/>
        </w:numPr>
        <w:suppressAutoHyphens w:val="0"/>
        <w:autoSpaceDE w:val="0"/>
        <w:autoSpaceDN w:val="0"/>
        <w:adjustRightInd w:val="0"/>
        <w:spacing w:line="276" w:lineRule="auto"/>
        <w:ind w:left="397" w:hanging="397"/>
        <w:jc w:val="both"/>
        <w:rPr>
          <w:sz w:val="24"/>
          <w:szCs w:val="24"/>
        </w:rPr>
      </w:pPr>
      <w:r w:rsidRPr="00B6649A">
        <w:rPr>
          <w:sz w:val="24"/>
          <w:szCs w:val="24"/>
        </w:rPr>
        <w:t>Zmiana umowy dokonana z naruszeniem przepisu ust. 1 jest nieważna.</w:t>
      </w:r>
    </w:p>
    <w:p w14:paraId="64BB006A" w14:textId="6C37DBB4" w:rsidR="00022A25" w:rsidRPr="00057EE5" w:rsidRDefault="00022A25">
      <w:pPr>
        <w:numPr>
          <w:ilvl w:val="0"/>
          <w:numId w:val="27"/>
        </w:numPr>
        <w:suppressAutoHyphens w:val="0"/>
        <w:autoSpaceDE w:val="0"/>
        <w:autoSpaceDN w:val="0"/>
        <w:adjustRightInd w:val="0"/>
        <w:spacing w:line="276" w:lineRule="auto"/>
        <w:ind w:left="397" w:hanging="397"/>
        <w:jc w:val="both"/>
        <w:rPr>
          <w:sz w:val="24"/>
          <w:szCs w:val="24"/>
        </w:rPr>
      </w:pPr>
      <w:r w:rsidRPr="009C3F45">
        <w:rPr>
          <w:sz w:val="24"/>
          <w:szCs w:val="24"/>
        </w:rPr>
        <w:t>Zgodnie z art.</w:t>
      </w:r>
      <w:r w:rsidR="002C7AC3" w:rsidRPr="009C3F45">
        <w:rPr>
          <w:rStyle w:val="Pogrubienie"/>
          <w:b w:val="0"/>
          <w:sz w:val="24"/>
          <w:szCs w:val="24"/>
          <w:shd w:val="clear" w:color="auto" w:fill="FFFFFF"/>
        </w:rPr>
        <w:t xml:space="preserve"> 455 </w:t>
      </w:r>
      <w:r w:rsidRPr="009C3F45">
        <w:rPr>
          <w:sz w:val="24"/>
          <w:szCs w:val="24"/>
        </w:rPr>
        <w:t xml:space="preserve">ustawy </w:t>
      </w:r>
      <w:r w:rsidRPr="00057EE5">
        <w:rPr>
          <w:sz w:val="24"/>
          <w:szCs w:val="24"/>
        </w:rPr>
        <w:t>Prawo zamówień publicznych dopuszcza się istotne zmiany umowy:</w:t>
      </w:r>
    </w:p>
    <w:p w14:paraId="750BD9CA" w14:textId="6D1A8B02" w:rsidR="00022A25" w:rsidRPr="00057EE5" w:rsidRDefault="00DD25A8">
      <w:pPr>
        <w:pStyle w:val="Akapitzlist"/>
        <w:numPr>
          <w:ilvl w:val="0"/>
          <w:numId w:val="8"/>
        </w:numPr>
        <w:tabs>
          <w:tab w:val="left" w:pos="3822"/>
          <w:tab w:val="left" w:pos="4527"/>
        </w:tabs>
        <w:spacing w:line="276" w:lineRule="auto"/>
        <w:ind w:left="794" w:hanging="397"/>
        <w:jc w:val="both"/>
        <w:rPr>
          <w:sz w:val="24"/>
          <w:szCs w:val="24"/>
        </w:rPr>
      </w:pPr>
      <w:r w:rsidRPr="00BF6D21">
        <w:rPr>
          <w:sz w:val="24"/>
          <w:szCs w:val="24"/>
        </w:rPr>
        <w:t>gdy nowy wykonawca ma zastąpić dotychczasowego wykonawcę</w:t>
      </w:r>
      <w:r w:rsidR="00022A25" w:rsidRPr="00057EE5">
        <w:rPr>
          <w:sz w:val="24"/>
          <w:szCs w:val="24"/>
        </w:rPr>
        <w:t xml:space="preserve">, </w:t>
      </w:r>
    </w:p>
    <w:p w14:paraId="62AF212D" w14:textId="3C6A9E16" w:rsidR="00022A25" w:rsidRPr="00057EE5" w:rsidRDefault="00022A25">
      <w:pPr>
        <w:pStyle w:val="Akapitzlist"/>
        <w:numPr>
          <w:ilvl w:val="0"/>
          <w:numId w:val="8"/>
        </w:numPr>
        <w:tabs>
          <w:tab w:val="left" w:pos="3822"/>
          <w:tab w:val="left" w:pos="4527"/>
        </w:tabs>
        <w:spacing w:line="276" w:lineRule="auto"/>
        <w:ind w:left="794" w:hanging="397"/>
        <w:jc w:val="both"/>
        <w:rPr>
          <w:sz w:val="24"/>
          <w:szCs w:val="24"/>
        </w:rPr>
      </w:pPr>
      <w:r w:rsidRPr="00057EE5">
        <w:rPr>
          <w:sz w:val="24"/>
          <w:szCs w:val="24"/>
        </w:rPr>
        <w:t xml:space="preserve">z powodu okoliczności siły wyższej, np. wystąpienia zdarzenia losowego wywołanego przez czynniki zewnętrzne, którego nie można było przewidzieć z pewnością, </w:t>
      </w:r>
      <w:r w:rsidR="009C3F45">
        <w:rPr>
          <w:sz w:val="24"/>
          <w:szCs w:val="24"/>
        </w:rPr>
        <w:br/>
      </w:r>
      <w:r w:rsidRPr="00057EE5">
        <w:rPr>
          <w:sz w:val="24"/>
          <w:szCs w:val="24"/>
        </w:rPr>
        <w:t xml:space="preserve">w szczególności zagrażającego bezpośrednio życiu lub zdrowiu ludzi lub grożącego powstaniem szkody o znacznych rozmiarach, </w:t>
      </w:r>
    </w:p>
    <w:p w14:paraId="7398B2DB" w14:textId="0E33F5E1" w:rsidR="00143BAF" w:rsidRPr="00057EE5" w:rsidRDefault="00143BAF">
      <w:pPr>
        <w:pStyle w:val="Akapitzlist"/>
        <w:numPr>
          <w:ilvl w:val="0"/>
          <w:numId w:val="8"/>
        </w:numPr>
        <w:tabs>
          <w:tab w:val="left" w:pos="3822"/>
          <w:tab w:val="left" w:pos="4527"/>
        </w:tabs>
        <w:spacing w:line="276" w:lineRule="auto"/>
        <w:ind w:left="794" w:hanging="397"/>
        <w:jc w:val="both"/>
        <w:rPr>
          <w:sz w:val="24"/>
          <w:szCs w:val="24"/>
        </w:rPr>
      </w:pPr>
      <w:r w:rsidRPr="00057EE5">
        <w:rPr>
          <w:sz w:val="24"/>
          <w:szCs w:val="24"/>
        </w:rPr>
        <w:t>okoliczności opisanych w SWZ.</w:t>
      </w:r>
    </w:p>
    <w:p w14:paraId="441270E5" w14:textId="44BA4E44" w:rsidR="00022A25" w:rsidRPr="00BF6D21" w:rsidRDefault="00022A25">
      <w:pPr>
        <w:numPr>
          <w:ilvl w:val="0"/>
          <w:numId w:val="27"/>
        </w:numPr>
        <w:suppressAutoHyphens w:val="0"/>
        <w:autoSpaceDE w:val="0"/>
        <w:autoSpaceDN w:val="0"/>
        <w:adjustRightInd w:val="0"/>
        <w:spacing w:line="276" w:lineRule="auto"/>
        <w:ind w:left="397" w:hanging="397"/>
        <w:jc w:val="both"/>
        <w:rPr>
          <w:sz w:val="24"/>
          <w:szCs w:val="24"/>
        </w:rPr>
      </w:pPr>
      <w:r w:rsidRPr="00BF6D21">
        <w:rPr>
          <w:sz w:val="24"/>
          <w:szCs w:val="24"/>
        </w:rPr>
        <w:t>Strona umowy, która zaproponuje zmianę</w:t>
      </w:r>
      <w:r w:rsidR="000F0776">
        <w:rPr>
          <w:sz w:val="24"/>
          <w:szCs w:val="24"/>
        </w:rPr>
        <w:t>,</w:t>
      </w:r>
      <w:r w:rsidRPr="00BF6D21">
        <w:rPr>
          <w:sz w:val="24"/>
          <w:szCs w:val="24"/>
        </w:rPr>
        <w:t xml:space="preserve"> musi wystąpić do drugiej strony umowy na piśmie, podając uzasadnienie faktyczne i prawne. Druga strona zobowiązana jest przedstawić swoje stanowisko w terminie do 7 dni. </w:t>
      </w:r>
    </w:p>
    <w:p w14:paraId="1281EC6B" w14:textId="77777777" w:rsidR="00022A25" w:rsidRPr="00057EE5" w:rsidRDefault="00022A25" w:rsidP="00BF6D21">
      <w:pPr>
        <w:spacing w:line="276" w:lineRule="auto"/>
        <w:jc w:val="center"/>
        <w:rPr>
          <w:b/>
          <w:sz w:val="24"/>
          <w:szCs w:val="24"/>
        </w:rPr>
      </w:pPr>
    </w:p>
    <w:p w14:paraId="1D577594" w14:textId="77777777" w:rsidR="00022A25" w:rsidRDefault="00022A25" w:rsidP="00BF6D21">
      <w:pPr>
        <w:spacing w:line="276" w:lineRule="auto"/>
        <w:jc w:val="center"/>
        <w:rPr>
          <w:b/>
          <w:sz w:val="24"/>
          <w:szCs w:val="24"/>
        </w:rPr>
      </w:pPr>
      <w:r w:rsidRPr="00057EE5">
        <w:rPr>
          <w:b/>
          <w:sz w:val="24"/>
          <w:szCs w:val="24"/>
        </w:rPr>
        <w:t>§ 1</w:t>
      </w:r>
      <w:r w:rsidR="00213818" w:rsidRPr="00057EE5">
        <w:rPr>
          <w:b/>
          <w:sz w:val="24"/>
          <w:szCs w:val="24"/>
        </w:rPr>
        <w:t>3</w:t>
      </w:r>
    </w:p>
    <w:p w14:paraId="7EFAD74A" w14:textId="0F61C8F0" w:rsidR="00DD25A8" w:rsidRPr="000F0776" w:rsidRDefault="00DD25A8">
      <w:pPr>
        <w:numPr>
          <w:ilvl w:val="0"/>
          <w:numId w:val="28"/>
        </w:numPr>
        <w:suppressAutoHyphens w:val="0"/>
        <w:autoSpaceDE w:val="0"/>
        <w:autoSpaceDN w:val="0"/>
        <w:adjustRightInd w:val="0"/>
        <w:spacing w:line="276" w:lineRule="auto"/>
        <w:ind w:left="397" w:hanging="397"/>
        <w:jc w:val="both"/>
        <w:rPr>
          <w:sz w:val="24"/>
          <w:szCs w:val="24"/>
        </w:rPr>
      </w:pPr>
      <w:r w:rsidRPr="000F0776">
        <w:rPr>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F5F9A2" w14:textId="15C1DA66" w:rsidR="002D5462" w:rsidRPr="000F0776" w:rsidRDefault="00DD25A8">
      <w:pPr>
        <w:numPr>
          <w:ilvl w:val="0"/>
          <w:numId w:val="28"/>
        </w:numPr>
        <w:suppressAutoHyphens w:val="0"/>
        <w:autoSpaceDE w:val="0"/>
        <w:autoSpaceDN w:val="0"/>
        <w:adjustRightInd w:val="0"/>
        <w:spacing w:line="276" w:lineRule="auto"/>
        <w:ind w:left="397" w:hanging="397"/>
        <w:jc w:val="both"/>
        <w:rPr>
          <w:sz w:val="24"/>
          <w:szCs w:val="24"/>
        </w:rPr>
      </w:pPr>
      <w:r w:rsidRPr="000F0776">
        <w:rPr>
          <w:sz w:val="24"/>
          <w:szCs w:val="24"/>
        </w:rPr>
        <w:t xml:space="preserve">Strony oświadczają, że dane kontaktowe pracowników, współpracowników </w:t>
      </w:r>
      <w:r w:rsidR="000F0776">
        <w:rPr>
          <w:sz w:val="24"/>
          <w:szCs w:val="24"/>
        </w:rPr>
        <w:br/>
      </w:r>
      <w:r w:rsidRPr="000F0776">
        <w:rPr>
          <w:sz w:val="24"/>
          <w:szCs w:val="24"/>
        </w:rPr>
        <w:t>i reprezentantów Stron udostępniane wzajemnie w niniejszej Umowie lub udostępnione drugiej Stronie w jakikolwiek sposób w okresie obowiązywania niniejszej Umowy</w:t>
      </w:r>
      <w:r w:rsidR="000F0776">
        <w:rPr>
          <w:sz w:val="24"/>
          <w:szCs w:val="24"/>
        </w:rPr>
        <w:t>,</w:t>
      </w:r>
      <w:r w:rsidRPr="000F0776">
        <w:rPr>
          <w:sz w:val="24"/>
          <w:szCs w:val="24"/>
        </w:rPr>
        <w:t xml:space="preserve"> przekazywane są w związku z wykonywaniem zadania w interesie publicznym (wykonywania umowy) przez Zamawiającego lub prawnie uzasadnionego interesu Operatora. Udostępniane dane kontaktowe mogą obejmować: imię i nazwisko, adres </w:t>
      </w:r>
      <w:r w:rsidR="000F0776">
        <w:rPr>
          <w:sz w:val="24"/>
          <w:szCs w:val="24"/>
        </w:rPr>
        <w:br/>
      </w:r>
      <w:r w:rsidRPr="000F0776">
        <w:rPr>
          <w:sz w:val="24"/>
          <w:szCs w:val="24"/>
        </w:rPr>
        <w:t>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4DCC8F2" w14:textId="77777777" w:rsidR="000F0776" w:rsidRDefault="000F0776" w:rsidP="00BF6D21">
      <w:pPr>
        <w:spacing w:line="276" w:lineRule="auto"/>
        <w:jc w:val="center"/>
        <w:rPr>
          <w:b/>
          <w:sz w:val="24"/>
          <w:szCs w:val="24"/>
        </w:rPr>
      </w:pPr>
    </w:p>
    <w:p w14:paraId="1305432D" w14:textId="48E42E9B" w:rsidR="002D5462" w:rsidRPr="00057EE5" w:rsidRDefault="002D5462" w:rsidP="00BF6D21">
      <w:pPr>
        <w:spacing w:line="276" w:lineRule="auto"/>
        <w:jc w:val="center"/>
        <w:rPr>
          <w:b/>
          <w:sz w:val="24"/>
          <w:szCs w:val="24"/>
        </w:rPr>
      </w:pPr>
      <w:r w:rsidRPr="00057EE5">
        <w:rPr>
          <w:b/>
          <w:sz w:val="24"/>
          <w:szCs w:val="24"/>
        </w:rPr>
        <w:t>§ 14</w:t>
      </w:r>
    </w:p>
    <w:p w14:paraId="3F4664CA" w14:textId="297D2497" w:rsidR="002C0923" w:rsidRPr="00057EE5" w:rsidRDefault="00022A25" w:rsidP="00BF6D21">
      <w:pPr>
        <w:spacing w:line="276" w:lineRule="auto"/>
        <w:jc w:val="both"/>
        <w:rPr>
          <w:sz w:val="24"/>
          <w:szCs w:val="24"/>
        </w:rPr>
      </w:pPr>
      <w:r w:rsidRPr="00057EE5">
        <w:rPr>
          <w:sz w:val="24"/>
          <w:szCs w:val="24"/>
        </w:rPr>
        <w:t>W sprawach nieuregulowanych niniejszą umową mają zastosowanie przepisy Kodeksu Cywilnego, Prawa przewozowego, Ustawy o transporcie drogowym i Prawa Zamówień Publicznych.</w:t>
      </w:r>
    </w:p>
    <w:p w14:paraId="0A9571CD" w14:textId="77777777" w:rsidR="00A66B3B" w:rsidRPr="00057EE5" w:rsidRDefault="00A66B3B" w:rsidP="00BF6D21">
      <w:pPr>
        <w:spacing w:line="276" w:lineRule="auto"/>
        <w:jc w:val="center"/>
        <w:rPr>
          <w:b/>
          <w:sz w:val="24"/>
          <w:szCs w:val="24"/>
        </w:rPr>
      </w:pPr>
    </w:p>
    <w:p w14:paraId="223B85D7" w14:textId="371A0CF2" w:rsidR="00022A25" w:rsidRPr="00057EE5" w:rsidRDefault="00022A25" w:rsidP="00BF6D21">
      <w:pPr>
        <w:spacing w:line="276" w:lineRule="auto"/>
        <w:jc w:val="center"/>
        <w:rPr>
          <w:b/>
          <w:sz w:val="24"/>
          <w:szCs w:val="24"/>
        </w:rPr>
      </w:pPr>
      <w:r w:rsidRPr="00057EE5">
        <w:rPr>
          <w:b/>
          <w:sz w:val="24"/>
          <w:szCs w:val="24"/>
        </w:rPr>
        <w:t>§ 1</w:t>
      </w:r>
      <w:r w:rsidR="002D5462">
        <w:rPr>
          <w:b/>
          <w:sz w:val="24"/>
          <w:szCs w:val="24"/>
        </w:rPr>
        <w:t>5</w:t>
      </w:r>
    </w:p>
    <w:p w14:paraId="608A3DB4" w14:textId="77777777" w:rsidR="00022A25" w:rsidRPr="00057EE5" w:rsidRDefault="00022A25" w:rsidP="000F0776">
      <w:pPr>
        <w:widowControl w:val="0"/>
        <w:numPr>
          <w:ilvl w:val="0"/>
          <w:numId w:val="2"/>
        </w:numPr>
        <w:tabs>
          <w:tab w:val="clear" w:pos="900"/>
        </w:tabs>
        <w:autoSpaceDE w:val="0"/>
        <w:adjustRightInd w:val="0"/>
        <w:spacing w:line="276" w:lineRule="auto"/>
        <w:ind w:left="397" w:hanging="397"/>
        <w:jc w:val="both"/>
        <w:textAlignment w:val="baseline"/>
        <w:rPr>
          <w:sz w:val="24"/>
          <w:szCs w:val="24"/>
        </w:rPr>
      </w:pPr>
      <w:r w:rsidRPr="00057EE5">
        <w:rPr>
          <w:sz w:val="24"/>
          <w:szCs w:val="24"/>
        </w:rPr>
        <w:t>Ewentualne spory mogące powstać w związku z wykonywaniem niniejszej umowy będą rozstrzygane przez właściwy dla siedziby Zamawiającego sąd powszechny.</w:t>
      </w:r>
    </w:p>
    <w:p w14:paraId="326E0FDD" w14:textId="77777777" w:rsidR="00022A25" w:rsidRPr="00057EE5" w:rsidRDefault="00022A25" w:rsidP="000F0776">
      <w:pPr>
        <w:widowControl w:val="0"/>
        <w:numPr>
          <w:ilvl w:val="0"/>
          <w:numId w:val="2"/>
        </w:numPr>
        <w:tabs>
          <w:tab w:val="clear" w:pos="900"/>
        </w:tabs>
        <w:autoSpaceDE w:val="0"/>
        <w:adjustRightInd w:val="0"/>
        <w:spacing w:line="276" w:lineRule="auto"/>
        <w:ind w:left="397" w:hanging="397"/>
        <w:jc w:val="both"/>
        <w:textAlignment w:val="baseline"/>
        <w:rPr>
          <w:sz w:val="24"/>
          <w:szCs w:val="24"/>
        </w:rPr>
      </w:pPr>
      <w:r w:rsidRPr="00057EE5">
        <w:rPr>
          <w:sz w:val="24"/>
          <w:szCs w:val="24"/>
        </w:rPr>
        <w:t>Zaistnienie sporu nie upoważnia Wykonawcy do zawieszenia świadczenia usług przewozowych, a Zamawiającego do wstrzymania płatności za świadczone usługi.</w:t>
      </w:r>
    </w:p>
    <w:p w14:paraId="43635339" w14:textId="77777777" w:rsidR="00022A25" w:rsidRPr="00057EE5" w:rsidRDefault="00022A25" w:rsidP="00BF6D21">
      <w:pPr>
        <w:spacing w:line="276" w:lineRule="auto"/>
        <w:rPr>
          <w:b/>
          <w:sz w:val="24"/>
          <w:szCs w:val="24"/>
        </w:rPr>
      </w:pPr>
    </w:p>
    <w:p w14:paraId="547C858D" w14:textId="7D6F794D" w:rsidR="00022A25" w:rsidRPr="00057EE5" w:rsidRDefault="00022A25" w:rsidP="00BF6D21">
      <w:pPr>
        <w:spacing w:line="276" w:lineRule="auto"/>
        <w:jc w:val="center"/>
        <w:rPr>
          <w:b/>
          <w:sz w:val="24"/>
          <w:szCs w:val="24"/>
        </w:rPr>
      </w:pPr>
      <w:r w:rsidRPr="00057EE5">
        <w:rPr>
          <w:b/>
          <w:sz w:val="24"/>
          <w:szCs w:val="24"/>
        </w:rPr>
        <w:t>§ 1</w:t>
      </w:r>
      <w:r w:rsidR="002D5462">
        <w:rPr>
          <w:b/>
          <w:sz w:val="24"/>
          <w:szCs w:val="24"/>
        </w:rPr>
        <w:t>6</w:t>
      </w:r>
    </w:p>
    <w:p w14:paraId="481C55E1" w14:textId="6A70471F" w:rsidR="00022A25" w:rsidRPr="00057EE5" w:rsidRDefault="00022A25">
      <w:pPr>
        <w:numPr>
          <w:ilvl w:val="0"/>
          <w:numId w:val="7"/>
        </w:numPr>
        <w:spacing w:line="276" w:lineRule="auto"/>
        <w:ind w:left="397" w:hanging="397"/>
        <w:jc w:val="both"/>
        <w:rPr>
          <w:sz w:val="24"/>
          <w:szCs w:val="24"/>
        </w:rPr>
      </w:pPr>
      <w:r w:rsidRPr="00057EE5">
        <w:rPr>
          <w:sz w:val="24"/>
          <w:szCs w:val="24"/>
        </w:rPr>
        <w:t>Po wygaśnięciu umowy wskutek upływu terminu na jaki została zawarta, albo wskutek wcześniejszego jej rozwiązania</w:t>
      </w:r>
      <w:r w:rsidR="004E6055" w:rsidRPr="00057EE5">
        <w:rPr>
          <w:sz w:val="24"/>
          <w:szCs w:val="24"/>
        </w:rPr>
        <w:t xml:space="preserve"> lub </w:t>
      </w:r>
      <w:r w:rsidR="000F0776" w:rsidRPr="00057EE5">
        <w:rPr>
          <w:sz w:val="24"/>
          <w:szCs w:val="24"/>
        </w:rPr>
        <w:t>odstąpienia</w:t>
      </w:r>
      <w:r w:rsidRPr="00057EE5">
        <w:rPr>
          <w:sz w:val="24"/>
          <w:szCs w:val="24"/>
        </w:rPr>
        <w:t xml:space="preserve"> przez Zamawiającego, Wykonawca zwróci Zamawiającemu autobusy wraz z innymi przekazanymi urządzeniami niezwłocznie, nie później niż w terminie trzech dni od ostatniego dnia obowiązywania umowy.</w:t>
      </w:r>
      <w:r w:rsidR="004D423C">
        <w:rPr>
          <w:sz w:val="24"/>
          <w:szCs w:val="24"/>
        </w:rPr>
        <w:t xml:space="preserve"> Autobusy zostaną staraniem i na koszt Wykonawcy dostarczone do miejsca wskazanego przez Zamawiającego na terenie miasta Kielce, chyba że strony </w:t>
      </w:r>
      <w:r w:rsidR="00B520DD">
        <w:rPr>
          <w:sz w:val="24"/>
          <w:szCs w:val="24"/>
        </w:rPr>
        <w:t xml:space="preserve">na piśmie </w:t>
      </w:r>
      <w:r w:rsidR="004D423C">
        <w:rPr>
          <w:sz w:val="24"/>
          <w:szCs w:val="24"/>
        </w:rPr>
        <w:t>postanowią inaczej.</w:t>
      </w:r>
    </w:p>
    <w:p w14:paraId="0217628C" w14:textId="4ACEA95E" w:rsidR="00022A25" w:rsidRPr="00057EE5" w:rsidRDefault="00022A25">
      <w:pPr>
        <w:numPr>
          <w:ilvl w:val="0"/>
          <w:numId w:val="7"/>
        </w:numPr>
        <w:spacing w:line="276" w:lineRule="auto"/>
        <w:ind w:left="397" w:hanging="397"/>
        <w:jc w:val="both"/>
        <w:rPr>
          <w:sz w:val="24"/>
          <w:szCs w:val="24"/>
        </w:rPr>
      </w:pPr>
      <w:r w:rsidRPr="00057EE5">
        <w:rPr>
          <w:sz w:val="24"/>
          <w:szCs w:val="24"/>
        </w:rPr>
        <w:t>Na okoliczność zwrotu strony sporządzą stosowne protokoły, w których opisany zostanie stan techniczny autobusów i urządzeń, zakres wyposażenia oraz stopień zużycia.</w:t>
      </w:r>
    </w:p>
    <w:p w14:paraId="562C451D" w14:textId="5929E355" w:rsidR="00022A25" w:rsidRDefault="00022A25">
      <w:pPr>
        <w:numPr>
          <w:ilvl w:val="0"/>
          <w:numId w:val="7"/>
        </w:numPr>
        <w:spacing w:line="276" w:lineRule="auto"/>
        <w:ind w:left="397" w:hanging="397"/>
        <w:jc w:val="both"/>
        <w:rPr>
          <w:sz w:val="24"/>
          <w:szCs w:val="24"/>
        </w:rPr>
      </w:pPr>
      <w:r w:rsidRPr="00057EE5">
        <w:rPr>
          <w:sz w:val="24"/>
          <w:szCs w:val="24"/>
        </w:rPr>
        <w:t>W przypadku stwierdzonych braków w wyposażeniu, niesprawności, nadmiernego zużycia ponad zużycie wynikające z prawidłowej eksploatacji, Wykonawca zapłaci Zamawiającemu odszkodowanie w wysokości wynikającej z kosztów uzupełnienia brakującego wyposażenia, naprawy w przypadku niesprawności i przywrócenia do stanu wynikającego z prawidłowej eksploatacji.</w:t>
      </w:r>
    </w:p>
    <w:p w14:paraId="095CB4B5" w14:textId="6ECA6CE3" w:rsidR="002D5462" w:rsidRPr="00057EE5" w:rsidRDefault="002D5462">
      <w:pPr>
        <w:numPr>
          <w:ilvl w:val="0"/>
          <w:numId w:val="7"/>
        </w:numPr>
        <w:spacing w:line="276" w:lineRule="auto"/>
        <w:ind w:left="397" w:hanging="397"/>
        <w:jc w:val="both"/>
        <w:rPr>
          <w:sz w:val="24"/>
          <w:szCs w:val="24"/>
        </w:rPr>
      </w:pPr>
      <w:r>
        <w:rPr>
          <w:sz w:val="24"/>
          <w:szCs w:val="24"/>
        </w:rPr>
        <w:t xml:space="preserve">W </w:t>
      </w:r>
      <w:r w:rsidR="004D423C">
        <w:rPr>
          <w:sz w:val="24"/>
          <w:szCs w:val="24"/>
        </w:rPr>
        <w:t xml:space="preserve">przypadku </w:t>
      </w:r>
      <w:r>
        <w:rPr>
          <w:sz w:val="24"/>
          <w:szCs w:val="24"/>
        </w:rPr>
        <w:t>braku zwrotu autobusów, pomimo upływu terminu, Wykonawca zapłaci Zamawiającemu kar</w:t>
      </w:r>
      <w:r w:rsidR="00377806">
        <w:rPr>
          <w:sz w:val="24"/>
          <w:szCs w:val="24"/>
        </w:rPr>
        <w:t>ę umowną w wysokości 500 zł za każdy dzień od każdego niezwróconego autobusu.</w:t>
      </w:r>
    </w:p>
    <w:p w14:paraId="7B644279" w14:textId="77777777" w:rsidR="00022A25" w:rsidRPr="00057EE5" w:rsidRDefault="00022A25" w:rsidP="00BF6D21">
      <w:pPr>
        <w:spacing w:line="276" w:lineRule="auto"/>
        <w:rPr>
          <w:b/>
          <w:sz w:val="24"/>
          <w:szCs w:val="24"/>
          <w:u w:val="single"/>
        </w:rPr>
      </w:pPr>
    </w:p>
    <w:p w14:paraId="5057241A" w14:textId="388D7390" w:rsidR="00B61FD9" w:rsidRPr="00057EE5" w:rsidRDefault="00B61FD9" w:rsidP="00BF6D21">
      <w:pPr>
        <w:pStyle w:val="Akapitzlist"/>
        <w:spacing w:line="276" w:lineRule="auto"/>
        <w:ind w:left="360"/>
        <w:jc w:val="center"/>
        <w:rPr>
          <w:b/>
          <w:sz w:val="24"/>
          <w:szCs w:val="24"/>
        </w:rPr>
      </w:pPr>
      <w:r w:rsidRPr="00057EE5">
        <w:rPr>
          <w:b/>
          <w:sz w:val="24"/>
          <w:szCs w:val="24"/>
        </w:rPr>
        <w:t>§ 1</w:t>
      </w:r>
      <w:r w:rsidR="004D423C">
        <w:rPr>
          <w:b/>
          <w:sz w:val="24"/>
          <w:szCs w:val="24"/>
        </w:rPr>
        <w:t>7</w:t>
      </w:r>
    </w:p>
    <w:p w14:paraId="3A10D4EF" w14:textId="77777777" w:rsidR="00B61FD9" w:rsidRPr="00057EE5" w:rsidRDefault="00B61FD9" w:rsidP="00BF6D21">
      <w:pPr>
        <w:spacing w:line="276" w:lineRule="auto"/>
        <w:jc w:val="both"/>
        <w:rPr>
          <w:sz w:val="24"/>
          <w:szCs w:val="24"/>
        </w:rPr>
      </w:pPr>
      <w:r w:rsidRPr="00057EE5">
        <w:rPr>
          <w:sz w:val="24"/>
          <w:szCs w:val="24"/>
        </w:rPr>
        <w:t>Integralną część niniejszej umowy stanowią:</w:t>
      </w:r>
    </w:p>
    <w:p w14:paraId="32C5A659" w14:textId="503635CE" w:rsidR="00B61FD9" w:rsidRPr="000F0776"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 xml:space="preserve">Załącznik </w:t>
      </w:r>
      <w:r w:rsidR="009C3F45">
        <w:rPr>
          <w:sz w:val="24"/>
          <w:szCs w:val="24"/>
        </w:rPr>
        <w:t>N</w:t>
      </w:r>
      <w:r w:rsidRPr="000F0776">
        <w:rPr>
          <w:sz w:val="24"/>
          <w:szCs w:val="24"/>
        </w:rPr>
        <w:t>r 1 – Szczegółowy opis przedmiotu zamówienia</w:t>
      </w:r>
      <w:r w:rsidR="009C3F45">
        <w:rPr>
          <w:sz w:val="24"/>
          <w:szCs w:val="24"/>
        </w:rPr>
        <w:t>,</w:t>
      </w:r>
    </w:p>
    <w:p w14:paraId="638B6FC8" w14:textId="4ABB0703" w:rsidR="00B61FD9" w:rsidRPr="000F0776"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Załącznik Nr 2 – Wykaz autobusów,</w:t>
      </w:r>
    </w:p>
    <w:p w14:paraId="774C487C" w14:textId="62FFEF3E" w:rsidR="00B61FD9" w:rsidRPr="000F0776"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Załącznik Nr 3 – Wzór zestawienia wykonanych kilometrów</w:t>
      </w:r>
      <w:r w:rsidR="009C3F45">
        <w:rPr>
          <w:sz w:val="24"/>
          <w:szCs w:val="24"/>
        </w:rPr>
        <w:t>,</w:t>
      </w:r>
    </w:p>
    <w:p w14:paraId="4485AE6A" w14:textId="3D647F9E" w:rsidR="00B61FD9" w:rsidRPr="000F0776" w:rsidRDefault="00B61FD9">
      <w:pPr>
        <w:pStyle w:val="Akapitzlist"/>
        <w:widowControl w:val="0"/>
        <w:numPr>
          <w:ilvl w:val="0"/>
          <w:numId w:val="29"/>
        </w:numPr>
        <w:tabs>
          <w:tab w:val="left" w:pos="3240"/>
        </w:tabs>
        <w:autoSpaceDE w:val="0"/>
        <w:adjustRightInd w:val="0"/>
        <w:spacing w:line="276" w:lineRule="auto"/>
        <w:ind w:left="794" w:hanging="397"/>
        <w:jc w:val="both"/>
        <w:textAlignment w:val="baseline"/>
        <w:rPr>
          <w:sz w:val="24"/>
          <w:szCs w:val="24"/>
        </w:rPr>
      </w:pPr>
      <w:r w:rsidRPr="000F0776">
        <w:rPr>
          <w:sz w:val="24"/>
          <w:szCs w:val="24"/>
        </w:rPr>
        <w:t xml:space="preserve">Załącznik Nr 4 </w:t>
      </w:r>
      <w:r w:rsidR="00213818" w:rsidRPr="000F0776">
        <w:rPr>
          <w:sz w:val="24"/>
          <w:szCs w:val="24"/>
        </w:rPr>
        <w:t>–</w:t>
      </w:r>
      <w:r w:rsidRPr="000F0776">
        <w:rPr>
          <w:sz w:val="24"/>
          <w:szCs w:val="24"/>
        </w:rPr>
        <w:t xml:space="preserve"> Zasady przeprowadzania kontroli</w:t>
      </w:r>
      <w:r w:rsidR="009C3F45">
        <w:rPr>
          <w:sz w:val="24"/>
          <w:szCs w:val="24"/>
        </w:rPr>
        <w:t>,</w:t>
      </w:r>
    </w:p>
    <w:p w14:paraId="5780EB9A" w14:textId="6AB947E8" w:rsidR="00B61FD9"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Załącznik Nr 5 – Kary umowne</w:t>
      </w:r>
      <w:r w:rsidR="009C3F45">
        <w:rPr>
          <w:sz w:val="24"/>
          <w:szCs w:val="24"/>
        </w:rPr>
        <w:t>,</w:t>
      </w:r>
    </w:p>
    <w:p w14:paraId="61088A3D" w14:textId="3870E36E" w:rsidR="009C3F45" w:rsidRDefault="009C3F45">
      <w:pPr>
        <w:pStyle w:val="Akapitzlist"/>
        <w:widowControl w:val="0"/>
        <w:numPr>
          <w:ilvl w:val="0"/>
          <w:numId w:val="29"/>
        </w:numPr>
        <w:autoSpaceDE w:val="0"/>
        <w:adjustRightInd w:val="0"/>
        <w:spacing w:line="276" w:lineRule="auto"/>
        <w:ind w:left="794" w:hanging="397"/>
        <w:jc w:val="both"/>
        <w:textAlignment w:val="baseline"/>
        <w:rPr>
          <w:sz w:val="24"/>
          <w:szCs w:val="24"/>
        </w:rPr>
      </w:pPr>
      <w:r>
        <w:rPr>
          <w:sz w:val="24"/>
          <w:szCs w:val="24"/>
        </w:rPr>
        <w:t>Załącznik Nr 6 – Wykaz kierowców,</w:t>
      </w:r>
    </w:p>
    <w:p w14:paraId="5DD1C109" w14:textId="261DADE0" w:rsidR="009C3F45" w:rsidRPr="000F0776" w:rsidRDefault="009C3F45">
      <w:pPr>
        <w:pStyle w:val="Akapitzlist"/>
        <w:widowControl w:val="0"/>
        <w:numPr>
          <w:ilvl w:val="0"/>
          <w:numId w:val="29"/>
        </w:numPr>
        <w:autoSpaceDE w:val="0"/>
        <w:adjustRightInd w:val="0"/>
        <w:spacing w:line="276" w:lineRule="auto"/>
        <w:ind w:left="794" w:hanging="397"/>
        <w:jc w:val="both"/>
        <w:textAlignment w:val="baseline"/>
        <w:rPr>
          <w:sz w:val="24"/>
          <w:szCs w:val="24"/>
        </w:rPr>
      </w:pPr>
      <w:r>
        <w:rPr>
          <w:sz w:val="24"/>
          <w:szCs w:val="24"/>
        </w:rPr>
        <w:t>Załącznik Nr 7 – Wykaz dyspozytorów</w:t>
      </w:r>
    </w:p>
    <w:p w14:paraId="07DB5DA6" w14:textId="77777777" w:rsidR="00022A25" w:rsidRPr="00057EE5" w:rsidRDefault="00022A25" w:rsidP="00BF6D21">
      <w:pPr>
        <w:spacing w:line="276" w:lineRule="auto"/>
        <w:rPr>
          <w:b/>
          <w:sz w:val="24"/>
          <w:szCs w:val="24"/>
        </w:rPr>
      </w:pPr>
    </w:p>
    <w:p w14:paraId="05A44F99" w14:textId="25972711" w:rsidR="00B61FD9" w:rsidRPr="00057EE5" w:rsidRDefault="00B61FD9" w:rsidP="00BF6D21">
      <w:pPr>
        <w:spacing w:line="276" w:lineRule="auto"/>
        <w:jc w:val="center"/>
        <w:rPr>
          <w:b/>
          <w:sz w:val="24"/>
          <w:szCs w:val="24"/>
        </w:rPr>
      </w:pPr>
      <w:r w:rsidRPr="00057EE5">
        <w:rPr>
          <w:b/>
          <w:sz w:val="24"/>
          <w:szCs w:val="24"/>
        </w:rPr>
        <w:t>§ 1</w:t>
      </w:r>
      <w:r w:rsidR="004D423C">
        <w:rPr>
          <w:b/>
          <w:sz w:val="24"/>
          <w:szCs w:val="24"/>
        </w:rPr>
        <w:t>8</w:t>
      </w:r>
    </w:p>
    <w:p w14:paraId="0B8E4D18" w14:textId="77777777" w:rsidR="00B61FD9" w:rsidRPr="00057EE5" w:rsidRDefault="00B61FD9" w:rsidP="00BF6D21">
      <w:pPr>
        <w:spacing w:line="276" w:lineRule="auto"/>
        <w:rPr>
          <w:sz w:val="24"/>
          <w:szCs w:val="24"/>
        </w:rPr>
      </w:pPr>
      <w:r w:rsidRPr="00057EE5">
        <w:rPr>
          <w:sz w:val="24"/>
          <w:szCs w:val="24"/>
        </w:rPr>
        <w:t>Umowa została sporządzona w 2 jednobrzmiących egzemplarzach, po 1 dla każdej ze stron.</w:t>
      </w:r>
    </w:p>
    <w:p w14:paraId="6D304125" w14:textId="65D69D9B" w:rsidR="00022A25" w:rsidRDefault="00022A25" w:rsidP="00BF6D21">
      <w:pPr>
        <w:spacing w:line="276" w:lineRule="auto"/>
        <w:rPr>
          <w:b/>
          <w:sz w:val="24"/>
          <w:szCs w:val="24"/>
        </w:rPr>
      </w:pPr>
    </w:p>
    <w:p w14:paraId="7569319A" w14:textId="5EBF8CCE" w:rsidR="000F0776" w:rsidRDefault="000F0776" w:rsidP="00BF6D21">
      <w:pPr>
        <w:spacing w:line="276" w:lineRule="auto"/>
        <w:rPr>
          <w:b/>
          <w:sz w:val="24"/>
          <w:szCs w:val="24"/>
        </w:rPr>
      </w:pPr>
    </w:p>
    <w:p w14:paraId="7589AFCC" w14:textId="77777777" w:rsidR="000F0776" w:rsidRPr="00057EE5" w:rsidRDefault="000F0776" w:rsidP="00BF6D21">
      <w:pPr>
        <w:spacing w:line="276" w:lineRule="auto"/>
        <w:rPr>
          <w:b/>
          <w:sz w:val="24"/>
          <w:szCs w:val="24"/>
        </w:rPr>
      </w:pPr>
    </w:p>
    <w:p w14:paraId="6F4027D1" w14:textId="0E600963" w:rsidR="00022A25" w:rsidRDefault="00022A25" w:rsidP="000F0776">
      <w:pPr>
        <w:spacing w:line="276" w:lineRule="auto"/>
        <w:jc w:val="center"/>
        <w:rPr>
          <w:b/>
          <w:sz w:val="24"/>
          <w:szCs w:val="24"/>
        </w:rPr>
      </w:pPr>
      <w:r w:rsidRPr="00057EE5">
        <w:rPr>
          <w:b/>
          <w:sz w:val="24"/>
          <w:szCs w:val="24"/>
        </w:rPr>
        <w:t>Zamawiający</w:t>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Pr="00057EE5">
        <w:rPr>
          <w:b/>
          <w:sz w:val="24"/>
          <w:szCs w:val="24"/>
        </w:rPr>
        <w:t>Wykonawca</w:t>
      </w:r>
    </w:p>
    <w:p w14:paraId="1554C54D" w14:textId="7021E67F" w:rsidR="00026064" w:rsidRDefault="00026064" w:rsidP="00026064">
      <w:pPr>
        <w:spacing w:line="276" w:lineRule="auto"/>
        <w:rPr>
          <w:b/>
          <w:sz w:val="24"/>
          <w:szCs w:val="24"/>
        </w:rPr>
      </w:pPr>
    </w:p>
    <w:p w14:paraId="1F9C8CCF" w14:textId="77777777" w:rsidR="00026064" w:rsidRDefault="00026064" w:rsidP="00026064">
      <w:pPr>
        <w:spacing w:line="276" w:lineRule="auto"/>
        <w:rPr>
          <w:b/>
          <w:sz w:val="24"/>
          <w:szCs w:val="24"/>
        </w:rPr>
        <w:sectPr w:rsidR="00026064" w:rsidSect="006F1D4C">
          <w:headerReference w:type="default" r:id="rId8"/>
          <w:footerReference w:type="default" r:id="rId9"/>
          <w:pgSz w:w="11909" w:h="16834" w:code="9"/>
          <w:pgMar w:top="1418" w:right="1418" w:bottom="1418" w:left="1418" w:header="709" w:footer="709" w:gutter="0"/>
          <w:cols w:space="708"/>
          <w:noEndnote/>
          <w:docGrid w:linePitch="326"/>
        </w:sectPr>
      </w:pPr>
    </w:p>
    <w:p w14:paraId="021FB268" w14:textId="21E8E791" w:rsidR="008B6CF7" w:rsidRDefault="008B6CF7" w:rsidP="008B6CF7">
      <w:pPr>
        <w:spacing w:line="360" w:lineRule="auto"/>
        <w:jc w:val="right"/>
        <w:rPr>
          <w:sz w:val="24"/>
          <w:szCs w:val="24"/>
        </w:rPr>
      </w:pPr>
      <w:r>
        <w:rPr>
          <w:b/>
          <w:sz w:val="24"/>
          <w:szCs w:val="24"/>
        </w:rPr>
        <w:lastRenderedPageBreak/>
        <w:t xml:space="preserve">Załącznik Nr 1 </w:t>
      </w:r>
      <w:r>
        <w:rPr>
          <w:sz w:val="24"/>
          <w:szCs w:val="24"/>
        </w:rPr>
        <w:t>do umowy</w:t>
      </w:r>
    </w:p>
    <w:p w14:paraId="24E68C7E" w14:textId="77777777" w:rsidR="00AC48FB" w:rsidRPr="00954CD1" w:rsidRDefault="00AC48FB" w:rsidP="008B6CF7">
      <w:pPr>
        <w:spacing w:line="360" w:lineRule="auto"/>
        <w:ind w:left="284" w:hanging="284"/>
        <w:jc w:val="both"/>
        <w:rPr>
          <w:b/>
          <w:sz w:val="12"/>
          <w:szCs w:val="12"/>
        </w:rPr>
      </w:pPr>
    </w:p>
    <w:p w14:paraId="7CCFC439" w14:textId="47125227" w:rsidR="008B6CF7" w:rsidRDefault="008B6CF7" w:rsidP="008B6CF7">
      <w:pPr>
        <w:spacing w:line="360" w:lineRule="auto"/>
        <w:ind w:left="284" w:hanging="284"/>
        <w:jc w:val="both"/>
        <w:rPr>
          <w:b/>
          <w:bCs/>
          <w:sz w:val="24"/>
          <w:szCs w:val="24"/>
        </w:rPr>
      </w:pPr>
      <w:r>
        <w:rPr>
          <w:b/>
          <w:sz w:val="24"/>
          <w:szCs w:val="24"/>
        </w:rPr>
        <w:t>Szczegółowy o</w:t>
      </w:r>
      <w:r>
        <w:rPr>
          <w:b/>
          <w:bCs/>
          <w:sz w:val="24"/>
          <w:szCs w:val="24"/>
        </w:rPr>
        <w:t>pis przedmiotu zamówienia</w:t>
      </w:r>
    </w:p>
    <w:p w14:paraId="49A7BEC2" w14:textId="77777777" w:rsidR="008B6CF7" w:rsidRDefault="008B6CF7" w:rsidP="008B6CF7">
      <w:pPr>
        <w:spacing w:line="360" w:lineRule="auto"/>
        <w:ind w:left="284" w:hanging="284"/>
        <w:jc w:val="both"/>
        <w:rPr>
          <w:b/>
          <w:bCs/>
          <w:sz w:val="24"/>
          <w:szCs w:val="24"/>
        </w:rPr>
      </w:pPr>
    </w:p>
    <w:p w14:paraId="434E02A6" w14:textId="77777777" w:rsidR="008B6CF7" w:rsidRDefault="008B6CF7" w:rsidP="008B6CF7">
      <w:pPr>
        <w:pStyle w:val="Akapitzlist"/>
        <w:numPr>
          <w:ilvl w:val="0"/>
          <w:numId w:val="30"/>
        </w:numPr>
        <w:autoSpaceDE w:val="0"/>
        <w:spacing w:line="360" w:lineRule="auto"/>
        <w:ind w:left="397" w:hanging="397"/>
        <w:contextualSpacing/>
        <w:jc w:val="both"/>
        <w:rPr>
          <w:b/>
          <w:sz w:val="24"/>
          <w:szCs w:val="24"/>
        </w:rPr>
      </w:pPr>
      <w:r>
        <w:rPr>
          <w:b/>
          <w:sz w:val="24"/>
          <w:szCs w:val="24"/>
        </w:rPr>
        <w:t>Warunki świadczenia usług przewozowych</w:t>
      </w:r>
    </w:p>
    <w:p w14:paraId="22C882E8"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Przedmiotem zamówienia jest wykonywanie usług przewozowych w komunikacji miejskiej w Kielcach.</w:t>
      </w:r>
    </w:p>
    <w:p w14:paraId="0152C7A4" w14:textId="4F2B4FF8"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Dla potrzeb wykonywania usług przewozowych Zamawiający przekaże Wykonawcy następujące używane autobusy (wykaz autobusów – Załącznik </w:t>
      </w:r>
      <w:r w:rsidR="00CD55E2">
        <w:rPr>
          <w:sz w:val="24"/>
          <w:szCs w:val="24"/>
        </w:rPr>
        <w:t>N</w:t>
      </w:r>
      <w:r>
        <w:rPr>
          <w:sz w:val="24"/>
          <w:szCs w:val="24"/>
        </w:rPr>
        <w:t xml:space="preserve">r </w:t>
      </w:r>
      <w:r w:rsidR="00CD55E2">
        <w:rPr>
          <w:sz w:val="24"/>
          <w:szCs w:val="24"/>
        </w:rPr>
        <w:t>2</w:t>
      </w:r>
      <w:r>
        <w:rPr>
          <w:sz w:val="24"/>
          <w:szCs w:val="24"/>
        </w:rPr>
        <w:t xml:space="preserve"> </w:t>
      </w:r>
      <w:r w:rsidR="00CD55E2">
        <w:rPr>
          <w:sz w:val="24"/>
          <w:szCs w:val="24"/>
        </w:rPr>
        <w:t>do umowy</w:t>
      </w:r>
      <w:r>
        <w:rPr>
          <w:sz w:val="24"/>
          <w:szCs w:val="24"/>
        </w:rPr>
        <w:t>)</w:t>
      </w:r>
    </w:p>
    <w:tbl>
      <w:tblPr>
        <w:tblW w:w="8010" w:type="dxa"/>
        <w:tblInd w:w="8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2"/>
        <w:gridCol w:w="2945"/>
        <w:gridCol w:w="3263"/>
      </w:tblGrid>
      <w:tr w:rsidR="008B6CF7" w14:paraId="54C9F00A" w14:textId="77777777" w:rsidTr="008B6CF7">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FC18B62" w14:textId="77777777" w:rsidR="008B6CF7" w:rsidRDefault="008B6CF7">
            <w:pPr>
              <w:spacing w:line="360" w:lineRule="auto"/>
              <w:ind w:hanging="403"/>
              <w:jc w:val="center"/>
              <w:rPr>
                <w:color w:val="000000"/>
                <w:sz w:val="24"/>
                <w:szCs w:val="24"/>
              </w:rPr>
            </w:pPr>
            <w:r>
              <w:rPr>
                <w:color w:val="000000"/>
                <w:sz w:val="24"/>
                <w:szCs w:val="24"/>
              </w:rPr>
              <w:t>Łączna ilość</w:t>
            </w:r>
          </w:p>
          <w:p w14:paraId="1F0D2045" w14:textId="77777777" w:rsidR="008B6CF7" w:rsidRDefault="008B6CF7">
            <w:pPr>
              <w:spacing w:line="360" w:lineRule="auto"/>
              <w:ind w:hanging="403"/>
              <w:jc w:val="center"/>
              <w:rPr>
                <w:color w:val="000000"/>
                <w:sz w:val="24"/>
                <w:szCs w:val="24"/>
              </w:rPr>
            </w:pPr>
            <w:r>
              <w:rPr>
                <w:color w:val="000000"/>
                <w:sz w:val="24"/>
                <w:szCs w:val="24"/>
              </w:rPr>
              <w:t>autobusów</w:t>
            </w:r>
          </w:p>
        </w:tc>
        <w:tc>
          <w:tcPr>
            <w:tcW w:w="6204" w:type="dxa"/>
            <w:gridSpan w:val="2"/>
            <w:tcBorders>
              <w:top w:val="single" w:sz="4" w:space="0" w:color="auto"/>
              <w:left w:val="single" w:sz="4" w:space="0" w:color="auto"/>
              <w:bottom w:val="single" w:sz="4" w:space="0" w:color="auto"/>
              <w:right w:val="single" w:sz="4" w:space="0" w:color="auto"/>
            </w:tcBorders>
            <w:hideMark/>
          </w:tcPr>
          <w:p w14:paraId="559BCB0F" w14:textId="77777777" w:rsidR="008B6CF7" w:rsidRDefault="008B6CF7">
            <w:pPr>
              <w:spacing w:line="360" w:lineRule="auto"/>
              <w:ind w:hanging="403"/>
              <w:jc w:val="center"/>
              <w:rPr>
                <w:color w:val="000000"/>
                <w:sz w:val="24"/>
                <w:szCs w:val="24"/>
              </w:rPr>
            </w:pPr>
            <w:r>
              <w:rPr>
                <w:color w:val="000000"/>
                <w:sz w:val="24"/>
                <w:szCs w:val="24"/>
              </w:rPr>
              <w:t>w tym autobusy:</w:t>
            </w:r>
          </w:p>
        </w:tc>
      </w:tr>
      <w:tr w:rsidR="008B6CF7" w14:paraId="628E5915" w14:textId="77777777" w:rsidTr="008B6CF7">
        <w:trPr>
          <w:trHeight w:val="519"/>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20A978E" w14:textId="77777777" w:rsidR="008B6CF7" w:rsidRDefault="008B6CF7">
            <w:pPr>
              <w:suppressAutoHyphens w:val="0"/>
              <w:spacing w:line="360" w:lineRule="auto"/>
              <w:ind w:hanging="403"/>
              <w:jc w:val="both"/>
              <w:rPr>
                <w:color w:val="000000"/>
                <w:sz w:val="24"/>
                <w:szCs w:val="24"/>
              </w:rPr>
            </w:pPr>
          </w:p>
        </w:tc>
        <w:tc>
          <w:tcPr>
            <w:tcW w:w="2943" w:type="dxa"/>
            <w:tcBorders>
              <w:top w:val="single" w:sz="4" w:space="0" w:color="auto"/>
              <w:left w:val="single" w:sz="4" w:space="0" w:color="auto"/>
              <w:bottom w:val="single" w:sz="4" w:space="0" w:color="auto"/>
              <w:right w:val="single" w:sz="4" w:space="0" w:color="auto"/>
            </w:tcBorders>
            <w:vAlign w:val="center"/>
            <w:hideMark/>
          </w:tcPr>
          <w:p w14:paraId="4B652051" w14:textId="77777777" w:rsidR="008B6CF7" w:rsidRDefault="008B6CF7">
            <w:pPr>
              <w:spacing w:line="360" w:lineRule="auto"/>
              <w:ind w:hanging="403"/>
              <w:jc w:val="center"/>
              <w:rPr>
                <w:color w:val="000000"/>
                <w:sz w:val="24"/>
                <w:szCs w:val="24"/>
              </w:rPr>
            </w:pPr>
            <w:r>
              <w:rPr>
                <w:color w:val="000000"/>
                <w:sz w:val="24"/>
                <w:szCs w:val="24"/>
              </w:rPr>
              <w:t>MAXI</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1959554" w14:textId="77777777" w:rsidR="008B6CF7" w:rsidRDefault="008B6CF7">
            <w:pPr>
              <w:spacing w:line="360" w:lineRule="auto"/>
              <w:ind w:hanging="403"/>
              <w:jc w:val="center"/>
              <w:rPr>
                <w:color w:val="000000"/>
                <w:sz w:val="24"/>
                <w:szCs w:val="24"/>
              </w:rPr>
            </w:pPr>
            <w:r>
              <w:rPr>
                <w:color w:val="000000"/>
                <w:sz w:val="24"/>
                <w:szCs w:val="24"/>
              </w:rPr>
              <w:t>MIDI</w:t>
            </w:r>
          </w:p>
        </w:tc>
      </w:tr>
      <w:tr w:rsidR="008B6CF7" w14:paraId="4A521225" w14:textId="77777777" w:rsidTr="008B6CF7">
        <w:trPr>
          <w:trHeight w:val="683"/>
        </w:trPr>
        <w:tc>
          <w:tcPr>
            <w:tcW w:w="1800" w:type="dxa"/>
            <w:tcBorders>
              <w:top w:val="single" w:sz="4" w:space="0" w:color="auto"/>
              <w:left w:val="single" w:sz="4" w:space="0" w:color="auto"/>
              <w:bottom w:val="single" w:sz="4" w:space="0" w:color="auto"/>
              <w:right w:val="single" w:sz="4" w:space="0" w:color="auto"/>
            </w:tcBorders>
            <w:vAlign w:val="center"/>
            <w:hideMark/>
          </w:tcPr>
          <w:p w14:paraId="09FC62DC" w14:textId="77777777" w:rsidR="008B6CF7" w:rsidRDefault="008B6CF7">
            <w:pPr>
              <w:spacing w:line="360" w:lineRule="auto"/>
              <w:ind w:hanging="403"/>
              <w:jc w:val="center"/>
              <w:rPr>
                <w:b/>
                <w:bCs/>
                <w:color w:val="000000"/>
                <w:sz w:val="24"/>
                <w:szCs w:val="24"/>
              </w:rPr>
            </w:pPr>
            <w:r>
              <w:rPr>
                <w:b/>
                <w:bCs/>
                <w:color w:val="000000"/>
                <w:sz w:val="24"/>
                <w:szCs w:val="24"/>
              </w:rPr>
              <w:t>40</w:t>
            </w:r>
          </w:p>
        </w:tc>
        <w:tc>
          <w:tcPr>
            <w:tcW w:w="2943" w:type="dxa"/>
            <w:tcBorders>
              <w:top w:val="single" w:sz="4" w:space="0" w:color="auto"/>
              <w:left w:val="single" w:sz="4" w:space="0" w:color="auto"/>
              <w:bottom w:val="single" w:sz="4" w:space="0" w:color="auto"/>
              <w:right w:val="single" w:sz="4" w:space="0" w:color="auto"/>
            </w:tcBorders>
            <w:vAlign w:val="center"/>
            <w:hideMark/>
          </w:tcPr>
          <w:p w14:paraId="326943E6" w14:textId="77777777" w:rsidR="008B6CF7" w:rsidRDefault="008B6CF7">
            <w:pPr>
              <w:pStyle w:val="Tekstkomentarza"/>
              <w:spacing w:line="360" w:lineRule="auto"/>
              <w:ind w:hanging="403"/>
              <w:jc w:val="center"/>
              <w:rPr>
                <w:b/>
                <w:bCs/>
                <w:color w:val="000000"/>
                <w:sz w:val="24"/>
                <w:szCs w:val="24"/>
                <w:lang w:eastAsia="en-US"/>
              </w:rPr>
            </w:pPr>
            <w:r>
              <w:rPr>
                <w:b/>
                <w:bCs/>
                <w:color w:val="000000"/>
                <w:sz w:val="24"/>
                <w:szCs w:val="24"/>
                <w:lang w:eastAsia="en-US"/>
              </w:rPr>
              <w:t>35</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B5EAE51" w14:textId="77777777" w:rsidR="008B6CF7" w:rsidRDefault="008B6CF7">
            <w:pPr>
              <w:spacing w:line="360" w:lineRule="auto"/>
              <w:ind w:hanging="403"/>
              <w:jc w:val="center"/>
              <w:rPr>
                <w:b/>
                <w:bCs/>
                <w:color w:val="000000"/>
                <w:sz w:val="24"/>
                <w:szCs w:val="24"/>
              </w:rPr>
            </w:pPr>
            <w:r>
              <w:rPr>
                <w:b/>
                <w:bCs/>
                <w:color w:val="000000"/>
                <w:sz w:val="24"/>
                <w:szCs w:val="24"/>
              </w:rPr>
              <w:t>5</w:t>
            </w:r>
          </w:p>
        </w:tc>
      </w:tr>
    </w:tbl>
    <w:p w14:paraId="498F0289" w14:textId="77777777" w:rsidR="008B6CF7" w:rsidRPr="00954CD1" w:rsidRDefault="008B6CF7" w:rsidP="008B6CF7">
      <w:pPr>
        <w:autoSpaceDE w:val="0"/>
        <w:spacing w:line="360" w:lineRule="auto"/>
        <w:jc w:val="both"/>
        <w:rPr>
          <w:sz w:val="8"/>
          <w:szCs w:val="8"/>
        </w:rPr>
      </w:pPr>
    </w:p>
    <w:p w14:paraId="0E612D98" w14:textId="77777777" w:rsidR="008B6CF7" w:rsidRDefault="008B6CF7" w:rsidP="008B6CF7">
      <w:pPr>
        <w:numPr>
          <w:ilvl w:val="1"/>
          <w:numId w:val="31"/>
        </w:numPr>
        <w:autoSpaceDE w:val="0"/>
        <w:spacing w:line="360" w:lineRule="auto"/>
        <w:ind w:left="1474" w:hanging="680"/>
        <w:jc w:val="both"/>
        <w:rPr>
          <w:b/>
          <w:sz w:val="24"/>
          <w:szCs w:val="24"/>
        </w:rPr>
      </w:pPr>
      <w:r>
        <w:rPr>
          <w:b/>
          <w:sz w:val="24"/>
          <w:szCs w:val="24"/>
        </w:rPr>
        <w:t>Autobusy MAXI –</w:t>
      </w:r>
      <w:r>
        <w:rPr>
          <w:sz w:val="24"/>
          <w:szCs w:val="24"/>
        </w:rPr>
        <w:t xml:space="preserve"> </w:t>
      </w:r>
      <w:r>
        <w:rPr>
          <w:sz w:val="24"/>
          <w:szCs w:val="24"/>
          <w:u w:val="single"/>
        </w:rPr>
        <w:t>(15 sztuk – rok produkcji 2010, 20 sztuk – rok produkcji 2009):</w:t>
      </w:r>
    </w:p>
    <w:p w14:paraId="411EE24E"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autobus niskopodłogowy SOLARIS URBINO 12 o wymiarach:</w:t>
      </w:r>
    </w:p>
    <w:p w14:paraId="58DCAC1E"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długość: 12000 mm</w:t>
      </w:r>
    </w:p>
    <w:p w14:paraId="24C3D650"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szerokość: 2550 mm</w:t>
      </w:r>
    </w:p>
    <w:p w14:paraId="0801859F"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wysokość: 3035 mm</w:t>
      </w:r>
    </w:p>
    <w:p w14:paraId="3D6FCDF9"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liczba miejsc siedzących: 28</w:t>
      </w:r>
    </w:p>
    <w:p w14:paraId="053D9F8E"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liczba miejsc stojących: 64</w:t>
      </w:r>
    </w:p>
    <w:p w14:paraId="281EB2C0"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silnik DAF PR 228 (231 kW)</w:t>
      </w:r>
    </w:p>
    <w:p w14:paraId="3CBC3103"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skrzynia biegów: ZF 6HP</w:t>
      </w:r>
    </w:p>
    <w:p w14:paraId="1AB121F3" w14:textId="77777777" w:rsidR="008B6CF7" w:rsidRDefault="008B6CF7" w:rsidP="008B6CF7">
      <w:pPr>
        <w:numPr>
          <w:ilvl w:val="1"/>
          <w:numId w:val="31"/>
        </w:numPr>
        <w:autoSpaceDE w:val="0"/>
        <w:spacing w:line="360" w:lineRule="auto"/>
        <w:ind w:left="1474" w:hanging="680"/>
        <w:jc w:val="both"/>
        <w:rPr>
          <w:b/>
          <w:sz w:val="24"/>
          <w:szCs w:val="24"/>
        </w:rPr>
      </w:pPr>
      <w:r>
        <w:rPr>
          <w:b/>
          <w:sz w:val="24"/>
          <w:szCs w:val="24"/>
        </w:rPr>
        <w:t xml:space="preserve">Autobusy MIDI – </w:t>
      </w:r>
      <w:r>
        <w:rPr>
          <w:sz w:val="24"/>
          <w:szCs w:val="24"/>
          <w:u w:val="single"/>
        </w:rPr>
        <w:t>(5 sztuk – rok produkcji 2010):</w:t>
      </w:r>
    </w:p>
    <w:p w14:paraId="1870234C"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autobus niskopodłogowy SOLARIS URBINO 10  o wymiarach:</w:t>
      </w:r>
    </w:p>
    <w:p w14:paraId="2106E10B"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długość: 9940 mm</w:t>
      </w:r>
    </w:p>
    <w:p w14:paraId="1FF432F2"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szerokość: 2550 mm</w:t>
      </w:r>
    </w:p>
    <w:p w14:paraId="7653407B"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wysokość: 3035 mm</w:t>
      </w:r>
    </w:p>
    <w:p w14:paraId="72DDB554"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liczba miejsc siedzących: 18</w:t>
      </w:r>
    </w:p>
    <w:p w14:paraId="3E824117"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 xml:space="preserve">liczba miejsc stojących: 50 </w:t>
      </w:r>
    </w:p>
    <w:p w14:paraId="2607E6A6"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silnik Cummins ISB6.7E5-250B (180,5 kW)</w:t>
      </w:r>
    </w:p>
    <w:p w14:paraId="1828393C"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skrzynia biegów: ZF 6HP</w:t>
      </w:r>
    </w:p>
    <w:p w14:paraId="5A287ED9"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Ze szczegółowym stanem technicznym autobusów można zapoznać się po uprzednim ustaleniu terminu z Zamawiającym.</w:t>
      </w:r>
    </w:p>
    <w:p w14:paraId="5E9732AE" w14:textId="7F086EF4" w:rsidR="008B6CF7" w:rsidRDefault="008B6CF7" w:rsidP="008B6CF7">
      <w:pPr>
        <w:numPr>
          <w:ilvl w:val="0"/>
          <w:numId w:val="31"/>
        </w:numPr>
        <w:autoSpaceDE w:val="0"/>
        <w:spacing w:line="360" w:lineRule="auto"/>
        <w:ind w:left="794" w:hanging="397"/>
        <w:jc w:val="both"/>
        <w:rPr>
          <w:sz w:val="24"/>
          <w:szCs w:val="24"/>
        </w:rPr>
      </w:pPr>
      <w:r>
        <w:rPr>
          <w:sz w:val="24"/>
          <w:szCs w:val="24"/>
        </w:rPr>
        <w:lastRenderedPageBreak/>
        <w:t xml:space="preserve">Usługi przewozowe mają być wykonywane na określonych przez Zamawiającego trasach według ściśle określonych czasowych rozkładów jazdy na dni powszednie, soboty oraz niedziele i święta. </w:t>
      </w:r>
    </w:p>
    <w:p w14:paraId="698033F8"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Planowana całkowita ilość kilometrów: </w:t>
      </w:r>
      <w:r>
        <w:rPr>
          <w:b/>
          <w:sz w:val="24"/>
          <w:szCs w:val="24"/>
        </w:rPr>
        <w:t xml:space="preserve">4 000 000 </w:t>
      </w:r>
      <w:r>
        <w:rPr>
          <w:sz w:val="24"/>
          <w:szCs w:val="24"/>
        </w:rPr>
        <w:t>według podziału na poszczególne lata:</w:t>
      </w:r>
    </w:p>
    <w:tbl>
      <w:tblPr>
        <w:tblW w:w="0" w:type="auto"/>
        <w:tblInd w:w="2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tblGrid>
      <w:tr w:rsidR="008B6CF7" w14:paraId="0C77C533"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656AD79"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Rok</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649E8E0"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Łącznie</w:t>
            </w:r>
          </w:p>
        </w:tc>
      </w:tr>
      <w:tr w:rsidR="008B6CF7" w14:paraId="68AD4E3A"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69D4F7B0"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2023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A2F03B0"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1 000 000</w:t>
            </w:r>
          </w:p>
        </w:tc>
      </w:tr>
      <w:tr w:rsidR="008B6CF7" w14:paraId="408DA098"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5B9EF85C"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2024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CAAD3D6"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2 000 000</w:t>
            </w:r>
          </w:p>
        </w:tc>
      </w:tr>
      <w:tr w:rsidR="008B6CF7" w14:paraId="458FEA35"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1456B7C5"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2025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DD4BE28"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1 000 000</w:t>
            </w:r>
          </w:p>
        </w:tc>
      </w:tr>
      <w:tr w:rsidR="008B6CF7" w14:paraId="5D1D4B7E" w14:textId="77777777" w:rsidTr="008B6CF7">
        <w:trPr>
          <w:trHeight w:hRule="exact" w:val="340"/>
        </w:trPr>
        <w:tc>
          <w:tcPr>
            <w:tcW w:w="1842" w:type="dxa"/>
            <w:tcBorders>
              <w:top w:val="single" w:sz="12" w:space="0" w:color="000000"/>
              <w:left w:val="single" w:sz="12" w:space="0" w:color="000000"/>
              <w:bottom w:val="single" w:sz="12" w:space="0" w:color="000000"/>
              <w:right w:val="single" w:sz="12" w:space="0" w:color="000000"/>
            </w:tcBorders>
            <w:vAlign w:val="center"/>
            <w:hideMark/>
          </w:tcPr>
          <w:p w14:paraId="3D18DFC0"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RAZEM</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14:paraId="7E4CA32F"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4 000 000</w:t>
            </w:r>
          </w:p>
        </w:tc>
      </w:tr>
    </w:tbl>
    <w:p w14:paraId="47E5FFB5" w14:textId="77777777" w:rsidR="008B6CF7" w:rsidRPr="001373D8" w:rsidRDefault="008B6CF7" w:rsidP="008B6CF7">
      <w:pPr>
        <w:suppressAutoHyphens w:val="0"/>
        <w:spacing w:line="360" w:lineRule="auto"/>
        <w:ind w:left="357"/>
        <w:jc w:val="both"/>
        <w:rPr>
          <w:sz w:val="8"/>
          <w:szCs w:val="8"/>
        </w:rPr>
      </w:pPr>
    </w:p>
    <w:p w14:paraId="5D8FA1E9"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Na podaną powyżej liczbę kilometrów składają się kilometry bezpośrednio wynikające z obsługi linii (bez kilometrów dojazdowych, zjazdowych oraz technicznych) – </w:t>
      </w:r>
      <w:r>
        <w:rPr>
          <w:sz w:val="24"/>
          <w:szCs w:val="24"/>
        </w:rPr>
        <w:br/>
        <w:t>z aktualnie obowiązującymi rozkładami jazdy można zapoznać się w siedzibie ZTM ul. Głowackiego 4, 25-368 Kielce</w:t>
      </w:r>
    </w:p>
    <w:p w14:paraId="6A435BB5" w14:textId="77777777" w:rsidR="008B6CF7" w:rsidRDefault="008B6CF7" w:rsidP="008B6CF7">
      <w:pPr>
        <w:suppressAutoHyphens w:val="0"/>
        <w:spacing w:line="360" w:lineRule="auto"/>
        <w:ind w:left="794"/>
        <w:jc w:val="both"/>
        <w:rPr>
          <w:sz w:val="24"/>
          <w:szCs w:val="24"/>
        </w:rPr>
      </w:pPr>
      <w:r>
        <w:rPr>
          <w:sz w:val="24"/>
          <w:szCs w:val="24"/>
        </w:rPr>
        <w:t>Koszty dojazdu do przystanku początkowego i zjazd z przystanku końcowego oraz kilometry techniczne Wykonawca powinien uwzględnić w cenie kilometra wykonanego na linii komunikacyjnej.</w:t>
      </w:r>
    </w:p>
    <w:p w14:paraId="4C6902B7" w14:textId="77777777" w:rsidR="00060284" w:rsidRDefault="00060284" w:rsidP="00060284">
      <w:pPr>
        <w:numPr>
          <w:ilvl w:val="0"/>
          <w:numId w:val="52"/>
        </w:numPr>
        <w:autoSpaceDE w:val="0"/>
        <w:spacing w:line="360" w:lineRule="auto"/>
        <w:ind w:left="794" w:hanging="397"/>
        <w:jc w:val="both"/>
        <w:rPr>
          <w:sz w:val="24"/>
          <w:szCs w:val="24"/>
        </w:rPr>
      </w:pPr>
      <w:r>
        <w:rPr>
          <w:sz w:val="24"/>
          <w:szCs w:val="24"/>
        </w:rPr>
        <w:t>Zamawiający zastrzega sobie prawo do dokonywania:</w:t>
      </w:r>
    </w:p>
    <w:p w14:paraId="739A0A22" w14:textId="77777777" w:rsidR="00060284" w:rsidRDefault="00060284" w:rsidP="00060284">
      <w:pPr>
        <w:numPr>
          <w:ilvl w:val="0"/>
          <w:numId w:val="49"/>
        </w:numPr>
        <w:autoSpaceDE w:val="0"/>
        <w:spacing w:line="360" w:lineRule="auto"/>
        <w:ind w:left="1191" w:hanging="397"/>
        <w:jc w:val="both"/>
        <w:rPr>
          <w:sz w:val="24"/>
          <w:szCs w:val="24"/>
        </w:rPr>
      </w:pPr>
      <w:r w:rsidRPr="00E444DA">
        <w:rPr>
          <w:sz w:val="24"/>
          <w:szCs w:val="24"/>
        </w:rPr>
        <w:t xml:space="preserve">zmian tras linii komunikacyjnych (w tym zmian przystanków początkowych </w:t>
      </w:r>
      <w:r>
        <w:rPr>
          <w:sz w:val="24"/>
          <w:szCs w:val="24"/>
        </w:rPr>
        <w:br/>
      </w:r>
      <w:r w:rsidRPr="00E444DA">
        <w:rPr>
          <w:sz w:val="24"/>
          <w:szCs w:val="24"/>
        </w:rPr>
        <w:t>i końcowych)</w:t>
      </w:r>
      <w:r>
        <w:rPr>
          <w:sz w:val="24"/>
          <w:szCs w:val="24"/>
        </w:rPr>
        <w:t>,</w:t>
      </w:r>
    </w:p>
    <w:p w14:paraId="7783AA84" w14:textId="77777777" w:rsidR="00060284" w:rsidRDefault="00060284" w:rsidP="00060284">
      <w:pPr>
        <w:numPr>
          <w:ilvl w:val="0"/>
          <w:numId w:val="49"/>
        </w:numPr>
        <w:autoSpaceDE w:val="0"/>
        <w:spacing w:line="360" w:lineRule="auto"/>
        <w:ind w:left="1191" w:hanging="397"/>
        <w:jc w:val="both"/>
        <w:rPr>
          <w:sz w:val="24"/>
          <w:szCs w:val="24"/>
        </w:rPr>
      </w:pPr>
      <w:r w:rsidRPr="00E444DA">
        <w:rPr>
          <w:sz w:val="24"/>
          <w:szCs w:val="24"/>
        </w:rPr>
        <w:t>likwidacj</w:t>
      </w:r>
      <w:r>
        <w:rPr>
          <w:sz w:val="24"/>
          <w:szCs w:val="24"/>
        </w:rPr>
        <w:t>i lub</w:t>
      </w:r>
      <w:r w:rsidRPr="00E444DA">
        <w:rPr>
          <w:sz w:val="24"/>
          <w:szCs w:val="24"/>
        </w:rPr>
        <w:t xml:space="preserve"> utworzeni</w:t>
      </w:r>
      <w:r>
        <w:rPr>
          <w:sz w:val="24"/>
          <w:szCs w:val="24"/>
        </w:rPr>
        <w:t>a</w:t>
      </w:r>
      <w:r w:rsidRPr="00E444DA">
        <w:rPr>
          <w:sz w:val="24"/>
          <w:szCs w:val="24"/>
        </w:rPr>
        <w:t xml:space="preserve"> linii komunikacyjnych,</w:t>
      </w:r>
    </w:p>
    <w:p w14:paraId="11318703" w14:textId="77777777" w:rsidR="00060284" w:rsidRDefault="00060284" w:rsidP="00060284">
      <w:pPr>
        <w:numPr>
          <w:ilvl w:val="0"/>
          <w:numId w:val="49"/>
        </w:numPr>
        <w:autoSpaceDE w:val="0"/>
        <w:spacing w:line="360" w:lineRule="auto"/>
        <w:ind w:left="1191" w:hanging="397"/>
        <w:jc w:val="both"/>
        <w:rPr>
          <w:sz w:val="24"/>
          <w:szCs w:val="24"/>
        </w:rPr>
      </w:pPr>
      <w:bookmarkStart w:id="1" w:name="_Hlk123807453"/>
      <w:r w:rsidRPr="00E444DA">
        <w:rPr>
          <w:sz w:val="24"/>
          <w:szCs w:val="24"/>
        </w:rPr>
        <w:t>zmian w rozkładach jazdy</w:t>
      </w:r>
      <w:r>
        <w:rPr>
          <w:sz w:val="24"/>
          <w:szCs w:val="24"/>
        </w:rPr>
        <w:t>, w tym modyfikacji polegających na tym, że liczba kursów w godzinach szczytu (np. w godz. 6.00-9.00, 14.00-18.00) będzie dostosowywana do realnych potrzeb przewozowych, co w praktyce może oznaczać, że liczba kursów poza godzinami szczytu (np. w godz. 9.00-13.00) może być redukowana o 1/3 w stosunku do liczby kursów w godzinach szczytu.</w:t>
      </w:r>
    </w:p>
    <w:bookmarkEnd w:id="1"/>
    <w:p w14:paraId="341537B6" w14:textId="77777777" w:rsidR="00060284" w:rsidRDefault="00060284" w:rsidP="00060284">
      <w:pPr>
        <w:numPr>
          <w:ilvl w:val="0"/>
          <w:numId w:val="52"/>
        </w:numPr>
        <w:autoSpaceDE w:val="0"/>
        <w:spacing w:line="360" w:lineRule="auto"/>
        <w:ind w:left="794" w:hanging="397"/>
        <w:jc w:val="both"/>
        <w:rPr>
          <w:sz w:val="24"/>
          <w:szCs w:val="24"/>
        </w:rPr>
      </w:pPr>
      <w:r w:rsidRPr="00057EE5">
        <w:rPr>
          <w:sz w:val="24"/>
          <w:szCs w:val="24"/>
        </w:rPr>
        <w:t>Zamawiający zastrzega sobie prawo do zmniejszania lub zwiększania wielkości zadań przewozowych (wyrażonej liczbą kilometrów), w zakresie od –1</w:t>
      </w:r>
      <w:r>
        <w:rPr>
          <w:sz w:val="24"/>
          <w:szCs w:val="24"/>
        </w:rPr>
        <w:t>0</w:t>
      </w:r>
      <w:r w:rsidRPr="00057EE5">
        <w:rPr>
          <w:sz w:val="24"/>
          <w:szCs w:val="24"/>
        </w:rPr>
        <w:t>% do +1</w:t>
      </w:r>
      <w:r>
        <w:rPr>
          <w:sz w:val="24"/>
          <w:szCs w:val="24"/>
        </w:rPr>
        <w:t>5</w:t>
      </w:r>
      <w:r w:rsidRPr="00057EE5">
        <w:rPr>
          <w:sz w:val="24"/>
          <w:szCs w:val="24"/>
        </w:rPr>
        <w:t xml:space="preserve">% </w:t>
      </w:r>
      <w:r>
        <w:rPr>
          <w:sz w:val="24"/>
          <w:szCs w:val="24"/>
        </w:rPr>
        <w:br/>
      </w:r>
      <w:r w:rsidRPr="00057EE5">
        <w:rPr>
          <w:sz w:val="24"/>
          <w:szCs w:val="24"/>
        </w:rPr>
        <w:t xml:space="preserve">w każdym roku </w:t>
      </w:r>
      <w:r>
        <w:rPr>
          <w:sz w:val="24"/>
          <w:szCs w:val="24"/>
        </w:rPr>
        <w:t>obowiązywania umowy.</w:t>
      </w:r>
    </w:p>
    <w:p w14:paraId="35221675" w14:textId="773955AC" w:rsidR="008B6CF7" w:rsidRPr="00E444DA" w:rsidRDefault="00060284" w:rsidP="00060284">
      <w:pPr>
        <w:numPr>
          <w:ilvl w:val="0"/>
          <w:numId w:val="52"/>
        </w:numPr>
        <w:autoSpaceDE w:val="0"/>
        <w:spacing w:line="360" w:lineRule="auto"/>
        <w:ind w:left="794" w:hanging="397"/>
        <w:jc w:val="both"/>
        <w:rPr>
          <w:sz w:val="24"/>
          <w:szCs w:val="24"/>
        </w:rPr>
      </w:pPr>
      <w:r w:rsidRPr="006E438C">
        <w:rPr>
          <w:sz w:val="24"/>
          <w:szCs w:val="24"/>
        </w:rPr>
        <w:t>Wykonawca zobowiązany jest do obsługi wszystkich wskazanych w rozkładach przystanków, również tych wyznaczonych w przyszłości, poprzez zatrzymywanie autobusów na przystankach, za wyjątkiem zatrzymywania na przystankach „na żądanie", które następuje po otrzymaniu sygnału od pasażera znajdującego się wewnątrz pojazdu lub po stwierdzeniu osoby znajdującej się na przystanku.</w:t>
      </w:r>
    </w:p>
    <w:p w14:paraId="77C448F6"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lastRenderedPageBreak/>
        <w:t>Po podpisaniu umowy Zamawiający przekaże Wykonawcy rozkłady jazdy oraz podział taboru autobusowego według typu pojazdu na poszczególne linie komunikacyjne. Planowane godziny kursowania: 3.30 – 24.00.</w:t>
      </w:r>
    </w:p>
    <w:p w14:paraId="403009FE"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Wykonawca zobowiązany jest do:</w:t>
      </w:r>
    </w:p>
    <w:p w14:paraId="0DFC1C3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prowadzenia w autobusach sprzedaży biletów komunikacji miejskiej wg cennika określonego w uchwale Rady Miasta Kielce,</w:t>
      </w:r>
    </w:p>
    <w:p w14:paraId="1BD3DDC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należytej dbałości o zewnętrzny i wewnętrzny wygląd autobusów oraz zapewnienia ich czystości w tym również poprzez ich mycie. Wykonawca może za zgodą Zamawiającego odstąpić od mycia autobusów w przypadku spadku temperatury poniżej -5º C. Źródłem informacji o temperaturze </w:t>
      </w:r>
      <w:r>
        <w:rPr>
          <w:sz w:val="24"/>
          <w:szCs w:val="24"/>
        </w:rPr>
        <w:br/>
        <w:t>w Kielcach są oficjalne dane dostępne na stronie internetowej Instytutu Meteorologii i Gospodarki Wodnej Państwowy Instytut Badawczy,</w:t>
      </w:r>
    </w:p>
    <w:p w14:paraId="29F0B73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wyznaczenia upoważnionego przedstawiciela, kompetentnego do podejmowania decyzji, do codziennego kontaktu z Zamawiającym przez 24 godziny na dobę. Zadaniem przedstawiciela będzie także codzienny, bezpośredni nadzór nad pracą kierowców, zapewnienie codziennej kontroli stanu technicznego pojazdów oraz kontrola punktualności wyjazdów autobusów na trasy,</w:t>
      </w:r>
    </w:p>
    <w:p w14:paraId="12B0DC1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zapewnienia własnych służb do kontroli przejezdności tras i oceny zgłaszanych przez kierowców problemów związanych z wykonywaniem kursów,</w:t>
      </w:r>
    </w:p>
    <w:p w14:paraId="25F76F6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pojazdu zastępczego w przypadku okresowego wycofania </w:t>
      </w:r>
      <w:r>
        <w:rPr>
          <w:sz w:val="24"/>
          <w:szCs w:val="24"/>
        </w:rPr>
        <w:br/>
        <w:t>z eksploatacji autobusu (przeglądy, remonty itp.), tj. pojazdu trzydrzwiowego, niskopodłogowego, wyposażonego w kasowniki dwufunkcyjne, elektroniczne tablice kierunkowe, podesty dla potrzeb osób niepełnosprawnych. System elektroniczny musi być kompatybilny z funkcjonującym w pozostałych autobusach,</w:t>
      </w:r>
    </w:p>
    <w:p w14:paraId="2079026E" w14:textId="338FA680"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obsługi autobusów przez kierowców </w:t>
      </w:r>
      <w:r w:rsidR="001373D8">
        <w:rPr>
          <w:sz w:val="24"/>
          <w:szCs w:val="24"/>
        </w:rPr>
        <w:t>wymienionych w Załączniku nr 6 do umowy,</w:t>
      </w:r>
      <w:r>
        <w:rPr>
          <w:sz w:val="24"/>
          <w:szCs w:val="24"/>
        </w:rPr>
        <w:t xml:space="preserve"> ubranych w jednolite stroje służbowe</w:t>
      </w:r>
      <w:r w:rsidR="001373D8">
        <w:rPr>
          <w:sz w:val="24"/>
          <w:szCs w:val="24"/>
        </w:rPr>
        <w:t>.</w:t>
      </w:r>
      <w:r>
        <w:rPr>
          <w:sz w:val="24"/>
          <w:szCs w:val="24"/>
        </w:rPr>
        <w:t xml:space="preserve"> </w:t>
      </w:r>
      <w:r w:rsidR="001373D8">
        <w:rPr>
          <w:sz w:val="24"/>
          <w:szCs w:val="24"/>
        </w:rPr>
        <w:t>K</w:t>
      </w:r>
      <w:r>
        <w:rPr>
          <w:sz w:val="24"/>
          <w:szCs w:val="24"/>
        </w:rPr>
        <w:t xml:space="preserve">ażdy kierowca musi znać język polski co najmniej w stopniu średniozaawansowanym lub </w:t>
      </w:r>
      <w:r w:rsidR="001373D8">
        <w:rPr>
          <w:sz w:val="24"/>
          <w:szCs w:val="24"/>
        </w:rPr>
        <w:t xml:space="preserve">należy </w:t>
      </w:r>
      <w:r>
        <w:rPr>
          <w:sz w:val="24"/>
          <w:szCs w:val="24"/>
        </w:rPr>
        <w:t>zapewni</w:t>
      </w:r>
      <w:r w:rsidR="001373D8">
        <w:rPr>
          <w:sz w:val="24"/>
          <w:szCs w:val="24"/>
        </w:rPr>
        <w:t>ć</w:t>
      </w:r>
      <w:r>
        <w:rPr>
          <w:sz w:val="24"/>
          <w:szCs w:val="24"/>
        </w:rPr>
        <w:t xml:space="preserve"> dla kierowcy tłumacza języka polskiego,</w:t>
      </w:r>
    </w:p>
    <w:p w14:paraId="5D5F0B27" w14:textId="4B437DAE"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dyspozytorów odpowiedzialnych za koordynowanie przewozów, </w:t>
      </w:r>
      <w:r w:rsidR="001373D8">
        <w:rPr>
          <w:sz w:val="24"/>
          <w:szCs w:val="24"/>
        </w:rPr>
        <w:t>wymienionych w Załączniku nr 7 do umowy</w:t>
      </w:r>
      <w:r>
        <w:rPr>
          <w:sz w:val="24"/>
          <w:szCs w:val="24"/>
        </w:rPr>
        <w:t>,</w:t>
      </w:r>
    </w:p>
    <w:p w14:paraId="223BC52A"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udzielania pomocy osobom niepełnosprawnym przy wsiadaniu i wysiadaniu do/z autobusu (umożliwienie korzystania z podestu),</w:t>
      </w:r>
    </w:p>
    <w:p w14:paraId="6A07A89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lastRenderedPageBreak/>
        <w:t>umieszczania w autobusach informacji o przepisach porządkowych, regulaminach oraz innych ulotek i materiałów informacyjnych, dostarczanych przez Zamawiającego,</w:t>
      </w:r>
    </w:p>
    <w:p w14:paraId="42DC4608"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klimatyzowania przestrzeni pasażerskiej przy temp. przekraczającej 21°C, (autobusy wyposażone w klimatyzację). Źródłem informacji o temperaturze </w:t>
      </w:r>
      <w:r>
        <w:rPr>
          <w:sz w:val="24"/>
          <w:szCs w:val="24"/>
        </w:rPr>
        <w:br/>
        <w:t>w Kielcach są oficjalne dane dostępne na stronie internetowej Instytutu Meteorologii i Gospodarki Wodnej Państwowy Instytut Badawczy. Zamawiający zastrzega możliwość zmiany podanej temperatury na inną,</w:t>
      </w:r>
    </w:p>
    <w:p w14:paraId="17778730"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ogrzewania wnętrza pojazdu przy spadku temperatury powietrza poniżej 0°C. Źródłem informacji o temperaturze w Kielcach są oficjalne dane dostępne na stronie internetowej Instytutu Meteorologii i Gospodarki Wodnej Państwowy Instytut Badawczy,</w:t>
      </w:r>
    </w:p>
    <w:p w14:paraId="5F89ED97"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oświetlenia wnętrza pojazdu po zmroku i przy niedostatecznej widoczności,</w:t>
      </w:r>
    </w:p>
    <w:p w14:paraId="496C99B0"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realizowania wprowadzonych przez Zamawiającego zmian rozkładów jazdy, trasy lub nowych linii, przystanków i ilości planowanych do wykonania km, </w:t>
      </w:r>
    </w:p>
    <w:p w14:paraId="6650DAF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niezwłocznego powiadomienia Zamawiającego o zaistniałych lub przewidywanych przeszkodach w świadczeniu usług,</w:t>
      </w:r>
    </w:p>
    <w:p w14:paraId="46EE04E2"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przestrzegania przepisów porządkowych określonych przez Radę Miasta Kielce,</w:t>
      </w:r>
    </w:p>
    <w:p w14:paraId="343E3E4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załatwiania we własnym zakresie wszelkich skarg i reklamacji pasażerów </w:t>
      </w:r>
      <w:r>
        <w:rPr>
          <w:sz w:val="24"/>
          <w:szCs w:val="24"/>
        </w:rPr>
        <w:br/>
        <w:t>w zakresie świadczonych usług oraz przekazywania do Zamawiającego kopii takich skarg i reklamacji wraz z informacjami o sposobie ich załatwienia (kopie odpowiedzi na skargi i reklamacje),</w:t>
      </w:r>
    </w:p>
    <w:p w14:paraId="52E8CE89"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zaspokajania we własnym zakresie wszelkich roszczeń zgłaszanych przez pasażerów i inne osoby, które poniosły szkody w związku z wykonywaniem usług przewozowych nie objętych ubezpieczeniem OC, a także pokrywania szkód we własnym zakresie nie objętych ubezpieczeniem AC lub nie pokrytych </w:t>
      </w:r>
      <w:r>
        <w:rPr>
          <w:sz w:val="24"/>
          <w:szCs w:val="24"/>
        </w:rPr>
        <w:br/>
        <w:t>z ubezpieczenia OC i AC.</w:t>
      </w:r>
    </w:p>
    <w:p w14:paraId="4848514F"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sporządzania i przekazywania Zamawiającemu dokumentów i informacji niezbędnych do likwidacji szkód z tytułu ubezpieczenia OC i AC,</w:t>
      </w:r>
    </w:p>
    <w:p w14:paraId="196420F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współpracy z kontrolerami biletów Zamawiającego, tzn.:</w:t>
      </w:r>
    </w:p>
    <w:p w14:paraId="315242DB"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t>kierowca zobowiązany jest zatrzymać autobus na znak dany przez kontrolera biletów, przy uwzględnieniu obowiązujących przepisów prawa o ruchu drogowym,</w:t>
      </w:r>
    </w:p>
    <w:p w14:paraId="3BDBA732"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lastRenderedPageBreak/>
        <w:t>w czasie kontroli kierowca może otworzyć drzwi autobusu za zezwoleniem kontrolera biletów,</w:t>
      </w:r>
    </w:p>
    <w:p w14:paraId="74AA089F"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t>w sytuacjach wyjątkowych kierowca zobowiązany jest udzielić pomocy kontrolerom  biletów,</w:t>
      </w:r>
    </w:p>
    <w:p w14:paraId="3A19A556"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t>na żądanie kontrolera biletów, kierowca jest zobowiązany zatrzymać autobus lub dojechać do najbliższego komisariatu policji,</w:t>
      </w:r>
    </w:p>
    <w:p w14:paraId="04E8AB8A"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wyposażenia autobusów w stały system łączności zapewniający stały kontakt kierowców z dyspozytornią, przedstawicielami Zamawiającego oraz służbami ratowniczymi i policją,</w:t>
      </w:r>
    </w:p>
    <w:p w14:paraId="6D0971B2"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utrzymania w sprawności zainstalowanych w autobusach urządzeń </w:t>
      </w:r>
      <w:r>
        <w:rPr>
          <w:sz w:val="24"/>
          <w:szCs w:val="24"/>
        </w:rPr>
        <w:br/>
        <w:t>w szczególności: kasowników, tablic elektronicznych, systemu monitoringu, systemu realizującego wygłaszanie zapowiedzi głosowych, bramek liczących oraz urządzeń do codziennej, automatycznej transmisji danych,</w:t>
      </w:r>
    </w:p>
    <w:p w14:paraId="1E5BAC1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prawidłowej obsługi urządzeń elektronicznych zainstalowanych w autobusach,</w:t>
      </w:r>
    </w:p>
    <w:p w14:paraId="3DE56331" w14:textId="397999C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uruchomienia na terenie </w:t>
      </w:r>
      <w:r w:rsidR="005C187B">
        <w:rPr>
          <w:sz w:val="24"/>
          <w:szCs w:val="24"/>
        </w:rPr>
        <w:t>bazy transportowej</w:t>
      </w:r>
      <w:r>
        <w:rPr>
          <w:sz w:val="24"/>
          <w:szCs w:val="24"/>
        </w:rPr>
        <w:t xml:space="preserve"> przekazanego przez Zamawiającego stanowiska do odczytu i zapisu danych z/do autokomputerów zainstalowanych w autobusach (Podsystemu Wymiany Informacji – PWI) oraz internetowego łącza stałego DSL, do którego podłączone będzie w/w stanowisko,</w:t>
      </w:r>
    </w:p>
    <w:p w14:paraId="241B262B"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codziennego odczytu danych ze wszystkich autobusów po wykonaniu zadań przewozowych,</w:t>
      </w:r>
    </w:p>
    <w:p w14:paraId="4094118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umożliwienia wgrywania do autokomputerów danych niezbędnych do prawidłowego funkcjonowania systemów informatycznych autobusów, otrzymanych od Zamawiającego, </w:t>
      </w:r>
    </w:p>
    <w:p w14:paraId="0B70E340"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umożliwienia Zamawiającemu serwisowanie automatów do sprzedaży biletów oraz pobieranie utargów w miejscu i czasie wskazanym przez Zamawiającego.</w:t>
      </w:r>
    </w:p>
    <w:p w14:paraId="04CAD01E"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do umożliwienia pracownikom Zamawiającego swobodne poruszanie się służbowym pojazdem po bazie w celu serwisowania automatów i wymiany kaset końcowych oraz wymiany dysków w rejestratorach.</w:t>
      </w:r>
    </w:p>
    <w:p w14:paraId="739EB569"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Obsługa systemów elektronicznych:</w:t>
      </w:r>
    </w:p>
    <w:p w14:paraId="2AA264E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Wykonawca zobowiązany jest umożliwić wgrywanie do autokomputerów przekazywanych przez Zamawiającego wszystkich danych sterujących poszczególnymi urządzeniami wyposażenia autobusów. </w:t>
      </w:r>
    </w:p>
    <w:p w14:paraId="33067B3D" w14:textId="77777777" w:rsidR="008B6CF7" w:rsidRDefault="008B6CF7" w:rsidP="008B6CF7">
      <w:pPr>
        <w:spacing w:line="360" w:lineRule="auto"/>
        <w:ind w:left="1474"/>
        <w:jc w:val="both"/>
        <w:rPr>
          <w:sz w:val="24"/>
          <w:szCs w:val="24"/>
        </w:rPr>
      </w:pPr>
      <w:r>
        <w:rPr>
          <w:sz w:val="24"/>
          <w:szCs w:val="24"/>
        </w:rPr>
        <w:lastRenderedPageBreak/>
        <w:t xml:space="preserve">Zamawiający przed rozpoczęciem obowiązywania umowy, a także w trakcie jej trwania przekazywał będzie Wykonawcy dane zapewniające poprawną pracę poszczególnych elementów wyposażenia pojazdów. Dane będą przekazane </w:t>
      </w:r>
      <w:r>
        <w:rPr>
          <w:sz w:val="24"/>
          <w:szCs w:val="24"/>
        </w:rPr>
        <w:br/>
        <w:t xml:space="preserve">w postaci plików w formacie akceptowalnym przez autokomputery. </w:t>
      </w:r>
    </w:p>
    <w:p w14:paraId="1AB2B44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umożliwić  zgrywanie z autokomputerów danych do systemu PWI.</w:t>
      </w:r>
    </w:p>
    <w:p w14:paraId="54BA7E20" w14:textId="7312AC10"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 celu usprawnienia wgrywania i zgrywania danych Zamawiający zapewni </w:t>
      </w:r>
      <w:r>
        <w:rPr>
          <w:sz w:val="24"/>
          <w:szCs w:val="24"/>
        </w:rPr>
        <w:br/>
        <w:t xml:space="preserve">w okresie realizacji umowy urządzenia umożliwiające wymianę informacji pomiędzy autokomputerem a systemem Zamawiającego (router oraz Access Pointy w ilości wystarczającej do pokrycia zasięgiem </w:t>
      </w:r>
      <w:r w:rsidR="005C187B">
        <w:rPr>
          <w:sz w:val="24"/>
          <w:szCs w:val="24"/>
        </w:rPr>
        <w:t>bazy transportowej</w:t>
      </w:r>
      <w:r>
        <w:rPr>
          <w:sz w:val="24"/>
          <w:szCs w:val="24"/>
        </w:rPr>
        <w:t>).</w:t>
      </w:r>
    </w:p>
    <w:p w14:paraId="1185814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Wykonawca zobowiązany jest umieścić Access Pointy w miejscu umożliwiającym codzienną automatyczną wymianę danych między autokomputerami a PWI (jeżeli dane z siedziby Zamawiającego zostaną przesłane po zakończeniu wykonywania zadań przewozowych muszą zostać wgrane do autokomputerów najpóźniej przed rozpoczęciem realizacji kolejnego zadania). </w:t>
      </w:r>
    </w:p>
    <w:p w14:paraId="49BD004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Router obsługujący Podsystem Wymiany Informacji Wykonawca zobowiązany jest umieścić w zabezpieczonym pomieszczeniu, do którego dostęp będą miały tylko upoważnione osoby (również upoważnieni przez Zamawiającego przedstawiciele). </w:t>
      </w:r>
    </w:p>
    <w:p w14:paraId="72C0267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Wykonawca podłączy przekazany router do sieci elektrycznej (zasilany przez całą dobę), internetowej za pośrednictwem łącza DSL o przepustowości min. 2 Mb/s </w:t>
      </w:r>
    </w:p>
    <w:p w14:paraId="509177EE"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nie może ingerować w dane zgrane z autokomputerów.</w:t>
      </w:r>
    </w:p>
    <w:p w14:paraId="77B2BC4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Część danych otrzymanych z autokomputerów  (zwłaszcza dane eksploatacyjne oraz informacje o nieprawidłowym działaniu poszczególnych podzespołów pojazdów) Zamawiający może udostępnić Wykonawcy.</w:t>
      </w:r>
    </w:p>
    <w:p w14:paraId="1EEEC3D2"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System Informacji Pasażerskiej w autobusach: komunikaty na tablicach zewnętrznych i wewnętrznych oraz emitowane przez system zapowiedzi głosowe są prezentowane automatycznie przez autokomputer.</w:t>
      </w:r>
    </w:p>
    <w:p w14:paraId="48DB0DDB"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zapewnić prawidłową obsługę systemu informacji pasażerskiej w czasie rzeczywistym oraz Kieleckiej Karty Miejskiej poprzez w szczególności:</w:t>
      </w:r>
    </w:p>
    <w:p w14:paraId="16AF57BD" w14:textId="77777777" w:rsidR="008B6CF7" w:rsidRDefault="008B6CF7" w:rsidP="008B6CF7">
      <w:pPr>
        <w:numPr>
          <w:ilvl w:val="0"/>
          <w:numId w:val="36"/>
        </w:numPr>
        <w:autoSpaceDE w:val="0"/>
        <w:spacing w:line="360" w:lineRule="auto"/>
        <w:ind w:left="1871" w:hanging="397"/>
        <w:jc w:val="both"/>
        <w:rPr>
          <w:sz w:val="24"/>
          <w:szCs w:val="24"/>
        </w:rPr>
      </w:pPr>
      <w:r>
        <w:rPr>
          <w:sz w:val="24"/>
          <w:szCs w:val="24"/>
        </w:rPr>
        <w:lastRenderedPageBreak/>
        <w:t>codzienne zaprogramowanie modułów komunikacyjnych (autokomputerów) oraz ich bieżącą obsługę (wymagana łączność WiFi lub GPRS),</w:t>
      </w:r>
    </w:p>
    <w:p w14:paraId="5FC5A495" w14:textId="77777777" w:rsidR="008B6CF7" w:rsidRDefault="008B6CF7" w:rsidP="008B6CF7">
      <w:pPr>
        <w:numPr>
          <w:ilvl w:val="0"/>
          <w:numId w:val="36"/>
        </w:numPr>
        <w:autoSpaceDE w:val="0"/>
        <w:spacing w:line="360" w:lineRule="auto"/>
        <w:ind w:left="1871" w:hanging="397"/>
        <w:jc w:val="both"/>
        <w:rPr>
          <w:sz w:val="24"/>
          <w:szCs w:val="24"/>
        </w:rPr>
      </w:pPr>
      <w:r>
        <w:rPr>
          <w:sz w:val="24"/>
          <w:szCs w:val="24"/>
        </w:rPr>
        <w:t>po zjeździe z linii komunikacyjnej zapewnić transmisje zapisanych danych do punktu wymiany informacji WiFi, GPRS,</w:t>
      </w:r>
    </w:p>
    <w:p w14:paraId="3C47C770" w14:textId="77777777" w:rsidR="008B6CF7" w:rsidRDefault="008B6CF7" w:rsidP="008B6CF7">
      <w:pPr>
        <w:numPr>
          <w:ilvl w:val="0"/>
          <w:numId w:val="36"/>
        </w:numPr>
        <w:autoSpaceDE w:val="0"/>
        <w:spacing w:line="360" w:lineRule="auto"/>
        <w:ind w:left="1871" w:hanging="397"/>
        <w:jc w:val="both"/>
        <w:rPr>
          <w:sz w:val="24"/>
          <w:szCs w:val="24"/>
        </w:rPr>
      </w:pPr>
      <w:r>
        <w:rPr>
          <w:sz w:val="24"/>
          <w:szCs w:val="24"/>
        </w:rPr>
        <w:t xml:space="preserve">zabrania się wyłączania autokomputerów w czasie ich programowania </w:t>
      </w:r>
      <w:r>
        <w:rPr>
          <w:sz w:val="24"/>
          <w:szCs w:val="24"/>
        </w:rPr>
        <w:br/>
        <w:t>i zgrywania raportów (słychać charakterystyczny dźwięk i komunikat na wyświetlaczu, „transmisja…”).</w:t>
      </w:r>
    </w:p>
    <w:p w14:paraId="28BAEF54"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Dla potrzeb zapewnienia prawidłowego funkcjonowania systemów zakazuje się:</w:t>
      </w:r>
    </w:p>
    <w:p w14:paraId="267C229D"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 xml:space="preserve">wyjeżdżania autobusów na trasę z niewłączonym lub niesprawnym autokomputerem;  </w:t>
      </w:r>
    </w:p>
    <w:p w14:paraId="0348A440"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wprowadzania korekt trasy w czasie jazdy autobusu (korekta może być wprowadzona tylko podczas postoju na przystanku komunikacyjnym, mini dworcu autobusowym – korekta tylko do przodu);</w:t>
      </w:r>
    </w:p>
    <w:p w14:paraId="14D1DC1B"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wyłączania autokomputera przed przesłaniem i pobraniem potrzebnych danych,</w:t>
      </w:r>
    </w:p>
    <w:p w14:paraId="51F5BBC5"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wyłączania zasilania oraz odjazdu przed zakończeniem wymiany kasety końcowej.</w:t>
      </w:r>
    </w:p>
    <w:p w14:paraId="5B315BBE"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do:</w:t>
      </w:r>
    </w:p>
    <w:p w14:paraId="0F996670" w14:textId="77777777" w:rsidR="008B6CF7" w:rsidRDefault="008B6CF7" w:rsidP="008B6CF7">
      <w:pPr>
        <w:numPr>
          <w:ilvl w:val="0"/>
          <w:numId w:val="38"/>
        </w:numPr>
        <w:autoSpaceDE w:val="0"/>
        <w:spacing w:line="360" w:lineRule="auto"/>
        <w:ind w:left="1871" w:hanging="397"/>
        <w:jc w:val="both"/>
        <w:rPr>
          <w:sz w:val="24"/>
          <w:szCs w:val="24"/>
        </w:rPr>
      </w:pPr>
      <w:r>
        <w:rPr>
          <w:sz w:val="24"/>
          <w:szCs w:val="24"/>
        </w:rPr>
        <w:t>uruchomienia funkcji wyświetlającej na tablicach zewnętrznych  informacji „PRZEJAZD TECHNICZNY”, w następujących przypadkach: dojazdów do przystanku początkowego, zjazdów bez pasażerów, przejazdów pomiędzy liniami oraz innych nie przewidzianych przypadkach uniemożliwiających kontynuowanie jazdy,</w:t>
      </w:r>
    </w:p>
    <w:p w14:paraId="0AFB8512" w14:textId="77777777" w:rsidR="008B6CF7" w:rsidRDefault="008B6CF7" w:rsidP="008B6CF7">
      <w:pPr>
        <w:numPr>
          <w:ilvl w:val="0"/>
          <w:numId w:val="38"/>
        </w:numPr>
        <w:autoSpaceDE w:val="0"/>
        <w:spacing w:line="360" w:lineRule="auto"/>
        <w:ind w:left="1871" w:hanging="397"/>
        <w:jc w:val="both"/>
        <w:rPr>
          <w:sz w:val="24"/>
          <w:szCs w:val="24"/>
        </w:rPr>
      </w:pPr>
      <w:r>
        <w:rPr>
          <w:sz w:val="24"/>
          <w:szCs w:val="24"/>
        </w:rPr>
        <w:t xml:space="preserve">uruchomienia funkcji wyświetlającej na tablicy wewnętrznej informację „UWAGA AWARIA, PROSIMY O OPUSZCZENIE POJAZDU” oraz uruchomienia emisji komunikatu głosowego o tej samej treści w przypadku awarii pojazdu, </w:t>
      </w:r>
    </w:p>
    <w:p w14:paraId="6E2CC7B9" w14:textId="0C9099FA"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Wykonawca udostępni Zamawiającemu pomieszczenie na terenie </w:t>
      </w:r>
      <w:r w:rsidR="005C187B">
        <w:rPr>
          <w:sz w:val="24"/>
          <w:szCs w:val="24"/>
        </w:rPr>
        <w:t>bazy transportowej</w:t>
      </w:r>
      <w:r>
        <w:rPr>
          <w:sz w:val="24"/>
          <w:szCs w:val="24"/>
        </w:rPr>
        <w:t xml:space="preserve"> przeznaczone do serwisowania i obsługi automatów mobilnych (koszt wynajmu powinien być uwzględniony w ofercie). Wymagania dotyczące pomieszczenia:</w:t>
      </w:r>
    </w:p>
    <w:p w14:paraId="46F6E949"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lastRenderedPageBreak/>
        <w:t>lokalizacja powinna umożliwiać podjechanie pojazdu po zakończeniu kursu (naprzeciwko wejścia do pomieszczenia w polu widzenia zewnętrznej kamery) w celu wymiany kasety końcowej,</w:t>
      </w:r>
    </w:p>
    <w:p w14:paraId="096070B6"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minimalna powierzchnia: 25 m2,</w:t>
      </w:r>
    </w:p>
    <w:p w14:paraId="53D0ABC4"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od strony zewnętrznej okien musi znajdować się krata zamocowana w ścianie,</w:t>
      </w:r>
    </w:p>
    <w:p w14:paraId="075A5A2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drzwi zewnętrzne metalowe zaopatrzone w minimum dwa zamki,</w:t>
      </w:r>
    </w:p>
    <w:p w14:paraId="3040EC0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pomieszczenie powinno być ogrzewane,</w:t>
      </w:r>
    </w:p>
    <w:p w14:paraId="45AC617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oświetlenie: lampy zabezpieczone zgodnie z przepisami BHP i p.p.o.ż.,</w:t>
      </w:r>
    </w:p>
    <w:p w14:paraId="0123517F"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 pomieszczeniu powinny być minimum 3 gniazda elektryczne 230 V,</w:t>
      </w:r>
    </w:p>
    <w:p w14:paraId="42FA2B0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pomieszczenie powinno być wyposażone w umywalkę,</w:t>
      </w:r>
    </w:p>
    <w:p w14:paraId="1250DC9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osoby przebywające w pomieszczeniu powinny mieć dostęp do węzła sanitarnego,</w:t>
      </w:r>
    </w:p>
    <w:p w14:paraId="432AA11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Zamawiający nie dopuszcza przerw w zasilaniu za wyjątkiem sytuacji awaryjnych (w takim przypadku przerwa w dostawie energii elektrycznej nie może być dłuższa niż 12 godzin).</w:t>
      </w:r>
    </w:p>
    <w:p w14:paraId="5573815E"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Wykonawca przekaże Zamawiającemu upoważnienia w niezbędnej ilości umożliwiające wjazd i parkowanie pojazdów w celach serwisowych i obsługowych.</w:t>
      </w:r>
    </w:p>
    <w:p w14:paraId="4B36D6F4"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Zamawiający zabrania, aby w kabinie znajdowały się inne osoby poza kierowcą obsługującym autobus.</w:t>
      </w:r>
    </w:p>
    <w:p w14:paraId="11E12663"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Zamawiający zabrania, aby kierowca obsługujący autobus palił tytoń i e-papierosy,</w:t>
      </w:r>
    </w:p>
    <w:p w14:paraId="058A4BFB" w14:textId="371F8529" w:rsidR="008B6CF7" w:rsidRDefault="008B6CF7" w:rsidP="008B6CF7">
      <w:pPr>
        <w:numPr>
          <w:ilvl w:val="0"/>
          <w:numId w:val="31"/>
        </w:numPr>
        <w:autoSpaceDE w:val="0"/>
        <w:spacing w:line="360" w:lineRule="auto"/>
        <w:ind w:left="794" w:hanging="397"/>
        <w:jc w:val="both"/>
        <w:rPr>
          <w:sz w:val="24"/>
          <w:szCs w:val="24"/>
        </w:rPr>
      </w:pPr>
      <w:r>
        <w:rPr>
          <w:sz w:val="24"/>
          <w:szCs w:val="24"/>
        </w:rPr>
        <w:t>Wykonawca umożliwi instalację dodatkowych urządzeń zakupionych przez Zamawiającego w trakcie trwania kontraktu, obsługując je i serwisując bez obciążania Zamawiającego dodatkowymi kosztami. Koszt montażu ponosi Zamawiający. Wykonawca udostępni autobusy w celu montażu urządzeń w terminach uzgodnionych z Zamawiającym.</w:t>
      </w:r>
    </w:p>
    <w:p w14:paraId="25918F83" w14:textId="77777777" w:rsidR="008B6CF7" w:rsidRDefault="008B6CF7" w:rsidP="008B6CF7">
      <w:pPr>
        <w:pStyle w:val="Akapitzlist"/>
        <w:numPr>
          <w:ilvl w:val="0"/>
          <w:numId w:val="30"/>
        </w:numPr>
        <w:autoSpaceDE w:val="0"/>
        <w:spacing w:line="360" w:lineRule="auto"/>
        <w:ind w:left="397" w:hanging="397"/>
        <w:contextualSpacing/>
        <w:jc w:val="both"/>
        <w:rPr>
          <w:b/>
          <w:bCs/>
          <w:sz w:val="24"/>
          <w:szCs w:val="24"/>
        </w:rPr>
      </w:pPr>
      <w:r>
        <w:rPr>
          <w:b/>
          <w:bCs/>
          <w:sz w:val="24"/>
          <w:szCs w:val="24"/>
        </w:rPr>
        <w:t>Warunki dotyczące obsługi i ochrony autobusów.</w:t>
      </w:r>
    </w:p>
    <w:p w14:paraId="5C3B5853" w14:textId="77777777" w:rsidR="008B6CF7" w:rsidRDefault="008B6CF7" w:rsidP="008B6CF7">
      <w:pPr>
        <w:numPr>
          <w:ilvl w:val="0"/>
          <w:numId w:val="39"/>
        </w:numPr>
        <w:autoSpaceDE w:val="0"/>
        <w:spacing w:line="360" w:lineRule="auto"/>
        <w:ind w:left="794" w:hanging="397"/>
        <w:jc w:val="both"/>
        <w:rPr>
          <w:b/>
          <w:sz w:val="24"/>
          <w:szCs w:val="24"/>
        </w:rPr>
      </w:pPr>
      <w:r>
        <w:rPr>
          <w:sz w:val="24"/>
          <w:szCs w:val="24"/>
        </w:rPr>
        <w:t>Wymagania dla bazy transportowej:</w:t>
      </w:r>
    </w:p>
    <w:p w14:paraId="6BB849C8"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Zaplecze techniczne może stanowić wyłącznie jedna baza transportowa </w:t>
      </w:r>
      <w:r>
        <w:rPr>
          <w:sz w:val="24"/>
          <w:szCs w:val="24"/>
        </w:rPr>
        <w:br/>
        <w:t>(o powierzchni nie mniejszej niż 8 000m</w:t>
      </w:r>
      <w:r>
        <w:rPr>
          <w:sz w:val="24"/>
          <w:szCs w:val="24"/>
          <w:vertAlign w:val="superscript"/>
        </w:rPr>
        <w:t>2</w:t>
      </w:r>
      <w:r>
        <w:rPr>
          <w:sz w:val="24"/>
          <w:szCs w:val="24"/>
        </w:rPr>
        <w:t xml:space="preserve"> zlokalizowana w granicach administracyjnych Miasta Kielce, umożliwiająca całodobowe parkowanie autobusów spełniająca wymagania określone w rozporządzeniu Ministra Infrastruktury w sprawie bezpieczeństwa i higieny pracy w komunikacji miejskiej oraz autobusowej komunikacji międzymiastowej z dnia 16 grudnia 2021r.</w:t>
      </w:r>
      <w:r>
        <w:rPr>
          <w:b/>
          <w:bCs/>
          <w:sz w:val="24"/>
          <w:szCs w:val="24"/>
        </w:rPr>
        <w:t xml:space="preserve"> </w:t>
      </w:r>
      <w:r>
        <w:rPr>
          <w:sz w:val="24"/>
          <w:szCs w:val="24"/>
        </w:rPr>
        <w:t>(Dz.U.2022.125 z dnia 2022.01.19)</w:t>
      </w:r>
    </w:p>
    <w:p w14:paraId="17F37180"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lastRenderedPageBreak/>
        <w:t>Teren bazy powinien:</w:t>
      </w:r>
    </w:p>
    <w:p w14:paraId="7155E814"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ogrodzony,</w:t>
      </w:r>
    </w:p>
    <w:p w14:paraId="07B54A65"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utwardzony (nawierzchnia: betonowa, bitumiczna, kostkowa betonowa lub klinkierowa), pozwalający na bezpieczną eksploatację pojazdów, eliminującą niebezpieczne sytuacje podczas poruszania się po terenie, oraz posiadający odpowiednią nośność dostosowaną do obciążeń wynikających z użytkowania autobusów,</w:t>
      </w:r>
    </w:p>
    <w:p w14:paraId="50F3B35F"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oświetlony w sposób eliminujący miejsca zaciemnione,</w:t>
      </w:r>
    </w:p>
    <w:p w14:paraId="30352392"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posiadać powierzchniowe odwodnienie parkingu oraz eliminujące zastoiny wody oraz pozwalające na bezpieczne poruszanie się pracowników i pojazdów,</w:t>
      </w:r>
    </w:p>
    <w:p w14:paraId="01A26CA3"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zapewniać ruch bezkolizyjny,</w:t>
      </w:r>
    </w:p>
    <w:p w14:paraId="4F2E5F76"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zorganizowany zgodnie  z przepisami BHP i p.poż.</w:t>
      </w:r>
    </w:p>
    <w:p w14:paraId="2394913D" w14:textId="56A2C189" w:rsidR="00E444DA" w:rsidRPr="00221FA4" w:rsidRDefault="00E444DA" w:rsidP="00E444DA">
      <w:pPr>
        <w:numPr>
          <w:ilvl w:val="1"/>
          <w:numId w:val="50"/>
        </w:numPr>
        <w:autoSpaceDE w:val="0"/>
        <w:spacing w:line="360" w:lineRule="auto"/>
        <w:ind w:left="1474" w:hanging="680"/>
        <w:jc w:val="both"/>
        <w:rPr>
          <w:sz w:val="24"/>
          <w:szCs w:val="24"/>
        </w:rPr>
      </w:pPr>
      <w:r>
        <w:rPr>
          <w:sz w:val="24"/>
          <w:szCs w:val="24"/>
        </w:rPr>
        <w:t>N</w:t>
      </w:r>
      <w:r w:rsidRPr="00221FA4">
        <w:rPr>
          <w:sz w:val="24"/>
          <w:szCs w:val="24"/>
        </w:rPr>
        <w:t>a terenie bazy muszą znajdować:</w:t>
      </w:r>
    </w:p>
    <w:p w14:paraId="15949C04" w14:textId="77777777" w:rsidR="00E444DA" w:rsidRPr="00221FA4" w:rsidRDefault="00E444DA" w:rsidP="00E444DA">
      <w:pPr>
        <w:pStyle w:val="Akapitzlist"/>
        <w:widowControl w:val="0"/>
        <w:numPr>
          <w:ilvl w:val="0"/>
          <w:numId w:val="51"/>
        </w:numPr>
        <w:suppressAutoHyphens w:val="0"/>
        <w:autoSpaceDE w:val="0"/>
        <w:autoSpaceDN w:val="0"/>
        <w:spacing w:line="360" w:lineRule="auto"/>
        <w:ind w:left="1871" w:right="108" w:hanging="397"/>
        <w:jc w:val="both"/>
        <w:rPr>
          <w:spacing w:val="-6"/>
        </w:rPr>
      </w:pPr>
      <w:r w:rsidRPr="00221FA4">
        <w:rPr>
          <w:sz w:val="24"/>
          <w:szCs w:val="24"/>
        </w:rPr>
        <w:t>pomieszczenie dyspozytorskie, wyposażone w system łączności zapewniający stały kontakt z kierowcami, przedstawicielami Zamawiającego oraz służbami ratowniczymi i policją,</w:t>
      </w:r>
      <w:r w:rsidRPr="00221FA4">
        <w:rPr>
          <w:spacing w:val="-6"/>
          <w:sz w:val="24"/>
          <w:szCs w:val="24"/>
        </w:rPr>
        <w:t xml:space="preserve"> </w:t>
      </w:r>
    </w:p>
    <w:p w14:paraId="01320A8B" w14:textId="77777777" w:rsidR="00E444DA" w:rsidRPr="00221FA4" w:rsidRDefault="00E444DA" w:rsidP="00E444DA">
      <w:pPr>
        <w:pStyle w:val="Akapitzlist"/>
        <w:widowControl w:val="0"/>
        <w:numPr>
          <w:ilvl w:val="0"/>
          <w:numId w:val="51"/>
        </w:numPr>
        <w:suppressAutoHyphens w:val="0"/>
        <w:autoSpaceDE w:val="0"/>
        <w:autoSpaceDN w:val="0"/>
        <w:spacing w:line="360" w:lineRule="auto"/>
        <w:ind w:left="1871" w:right="108" w:hanging="397"/>
        <w:jc w:val="both"/>
        <w:rPr>
          <w:sz w:val="24"/>
          <w:szCs w:val="24"/>
        </w:rPr>
      </w:pPr>
      <w:r w:rsidRPr="00221FA4">
        <w:rPr>
          <w:sz w:val="24"/>
          <w:szCs w:val="24"/>
        </w:rPr>
        <w:t>zaplecze</w:t>
      </w:r>
      <w:r w:rsidRPr="00221FA4">
        <w:rPr>
          <w:spacing w:val="-6"/>
          <w:sz w:val="24"/>
          <w:szCs w:val="24"/>
        </w:rPr>
        <w:t xml:space="preserve"> </w:t>
      </w:r>
      <w:r w:rsidRPr="00221FA4">
        <w:rPr>
          <w:sz w:val="24"/>
          <w:szCs w:val="24"/>
        </w:rPr>
        <w:t>socjalne</w:t>
      </w:r>
      <w:r w:rsidRPr="00221FA4">
        <w:rPr>
          <w:spacing w:val="-6"/>
          <w:sz w:val="24"/>
          <w:szCs w:val="24"/>
        </w:rPr>
        <w:t xml:space="preserve"> </w:t>
      </w:r>
      <w:r w:rsidRPr="00221FA4">
        <w:rPr>
          <w:sz w:val="24"/>
          <w:szCs w:val="24"/>
        </w:rPr>
        <w:t>dla</w:t>
      </w:r>
      <w:r w:rsidRPr="00221FA4">
        <w:rPr>
          <w:spacing w:val="-4"/>
          <w:sz w:val="24"/>
          <w:szCs w:val="24"/>
        </w:rPr>
        <w:t xml:space="preserve"> </w:t>
      </w:r>
      <w:r w:rsidRPr="00221FA4">
        <w:rPr>
          <w:sz w:val="24"/>
          <w:szCs w:val="24"/>
        </w:rPr>
        <w:t>pracowników,</w:t>
      </w:r>
      <w:r w:rsidRPr="00221FA4">
        <w:rPr>
          <w:spacing w:val="-6"/>
          <w:sz w:val="24"/>
          <w:szCs w:val="24"/>
        </w:rPr>
        <w:t xml:space="preserve"> </w:t>
      </w:r>
    </w:p>
    <w:p w14:paraId="506D9C20" w14:textId="4656EDFC" w:rsidR="008B6CF7" w:rsidRDefault="00E444DA" w:rsidP="00E444DA">
      <w:pPr>
        <w:pStyle w:val="Akapitzlist"/>
        <w:widowControl w:val="0"/>
        <w:numPr>
          <w:ilvl w:val="0"/>
          <w:numId w:val="41"/>
        </w:numPr>
        <w:suppressAutoHyphens w:val="0"/>
        <w:autoSpaceDE w:val="0"/>
        <w:autoSpaceDN w:val="0"/>
        <w:spacing w:line="360" w:lineRule="auto"/>
        <w:ind w:left="1871" w:right="108" w:hanging="397"/>
        <w:jc w:val="both"/>
        <w:rPr>
          <w:sz w:val="24"/>
          <w:szCs w:val="24"/>
        </w:rPr>
      </w:pPr>
      <w:r w:rsidRPr="00221FA4">
        <w:rPr>
          <w:sz w:val="24"/>
          <w:szCs w:val="24"/>
        </w:rPr>
        <w:t>pomieszczenie przeznaczone do serwisowania i obsługi automatów mobilnych opisane w części I pkt 1</w:t>
      </w:r>
      <w:r w:rsidR="00060284">
        <w:rPr>
          <w:sz w:val="24"/>
          <w:szCs w:val="24"/>
        </w:rPr>
        <w:t>3</w:t>
      </w:r>
      <w:r w:rsidR="008B6CF7">
        <w:rPr>
          <w:sz w:val="24"/>
          <w:szCs w:val="24"/>
        </w:rPr>
        <w:t>.</w:t>
      </w:r>
    </w:p>
    <w:p w14:paraId="180B5B6F" w14:textId="77777777" w:rsidR="008B6CF7" w:rsidRDefault="008B6CF7" w:rsidP="008B6CF7">
      <w:pPr>
        <w:numPr>
          <w:ilvl w:val="0"/>
          <w:numId w:val="39"/>
        </w:numPr>
        <w:autoSpaceDE w:val="0"/>
        <w:spacing w:line="360" w:lineRule="auto"/>
        <w:ind w:left="794" w:hanging="397"/>
        <w:jc w:val="both"/>
        <w:rPr>
          <w:bCs/>
          <w:sz w:val="24"/>
          <w:szCs w:val="24"/>
        </w:rPr>
      </w:pPr>
      <w:r>
        <w:rPr>
          <w:bCs/>
          <w:sz w:val="24"/>
          <w:szCs w:val="24"/>
        </w:rPr>
        <w:t>Inne wymagania.</w:t>
      </w:r>
    </w:p>
    <w:p w14:paraId="06BF62B5"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Przekazane autobusy mogą być wykorzystywane przez Wykonawcę tylko do świadczenia usług przewozowych zleconych przez Zamawiającego.</w:t>
      </w:r>
    </w:p>
    <w:p w14:paraId="773A61C3"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w okresie realizacji zamówienia posiadać będzie ruchomy serwis techniczny umożliwiający dokonywanie doraźnych napraw poza bazą transportową.</w:t>
      </w:r>
    </w:p>
    <w:p w14:paraId="15C575E5"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na własny koszt: </w:t>
      </w:r>
    </w:p>
    <w:p w14:paraId="53489600"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wykonywać przeglądy techniczne, obsługę codzienną, okresową wymianę płynów eksploatacyjnych, filtrów oraz wykonywać wszelkie inne czynności przewidziane w instrukcji obsługi określonej przez dostawcę autobusów,</w:t>
      </w:r>
    </w:p>
    <w:p w14:paraId="22AF669A"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wykonywać badania techniczne autobusów,</w:t>
      </w:r>
    </w:p>
    <w:p w14:paraId="3DFFEB4D"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dbać o należytą eksploatację przekazanego taboru oraz wyposażenia,</w:t>
      </w:r>
    </w:p>
    <w:p w14:paraId="1DF2BC25"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 xml:space="preserve">wykonywać naprawy, bieżące obsługi techniczne – z użyciem oryginalnych, nowych części zamiennych i materiałów eksploatacyjnych </w:t>
      </w:r>
      <w:r>
        <w:rPr>
          <w:sz w:val="24"/>
          <w:szCs w:val="24"/>
        </w:rPr>
        <w:lastRenderedPageBreak/>
        <w:t>zalecanych przez producenta,</w:t>
      </w:r>
    </w:p>
    <w:p w14:paraId="0428A2C0"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serwisować kasowniki, bramki liczące, tablice elektroniczne, systemy realizujące wygłaszanie zapowiedzi głosowych, autokomputery, oraz ich części składowe zgodnie z zaleceniami producenta,</w:t>
      </w:r>
    </w:p>
    <w:p w14:paraId="25F841EB"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co najmniej raz w roku wykonać czyszczenie układu klimatyzacji.</w:t>
      </w:r>
    </w:p>
    <w:p w14:paraId="4005A79E" w14:textId="77777777" w:rsidR="008B6CF7" w:rsidRDefault="008B6CF7" w:rsidP="008B6CF7">
      <w:pPr>
        <w:numPr>
          <w:ilvl w:val="1"/>
          <w:numId w:val="39"/>
        </w:numPr>
        <w:autoSpaceDE w:val="0"/>
        <w:spacing w:line="360" w:lineRule="auto"/>
        <w:ind w:left="1474" w:hanging="680"/>
        <w:jc w:val="both"/>
        <w:rPr>
          <w:snapToGrid w:val="0"/>
          <w:sz w:val="24"/>
          <w:szCs w:val="24"/>
        </w:rPr>
      </w:pPr>
      <w:r>
        <w:rPr>
          <w:sz w:val="24"/>
          <w:szCs w:val="24"/>
        </w:rPr>
        <w:t xml:space="preserve">Wykonawca zobowiązany jest utrzymywać w sprawności system monitoringu, który musi zapisywać dane przez cały czas pracy autobusu. </w:t>
      </w:r>
    </w:p>
    <w:p w14:paraId="33FC2AAC"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nie może zamieszczać reklam wewnątrz oraz na zewnątrz autobusów.</w:t>
      </w:r>
    </w:p>
    <w:p w14:paraId="6BFDCCE4"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nie może umieszczać w autobusie żadnych ulotek, gazetek, naklejek, bez zgody Zamawiającego.</w:t>
      </w:r>
    </w:p>
    <w:p w14:paraId="02AA40D1"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do wyznaczenia upoważnionego przedstawiciela  do codziennego kontaktu z Zamawiającym. </w:t>
      </w:r>
    </w:p>
    <w:p w14:paraId="58853A50"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informować pisemnie Zamawiającego </w:t>
      </w:r>
      <w:r>
        <w:rPr>
          <w:sz w:val="24"/>
          <w:szCs w:val="24"/>
        </w:rPr>
        <w:br/>
        <w:t xml:space="preserve">o wszystkich przypadkach uszkodzenia autobusu, uczestniczenia w kolizjach </w:t>
      </w:r>
      <w:r>
        <w:rPr>
          <w:sz w:val="24"/>
          <w:szCs w:val="24"/>
        </w:rPr>
        <w:br/>
        <w:t>i wypadkach drogowych, pożarze, awarii i innych zdarzeniach uniemożliwiających wykonywanie usług przewozowych – niezwłocznie, nie później niż następnego dnia po zdarzeniu.</w:t>
      </w:r>
    </w:p>
    <w:p w14:paraId="0A1AE53C"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zobowiązany jest prowadzić ewidencję wykonanych przeglądów napraw i obsług technicznych, zawierającą datę ich wykonania, nazwę użytego materiału eksploatacyjnego, jego rodzaj i typ.</w:t>
      </w:r>
    </w:p>
    <w:p w14:paraId="44D8F4EE"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zobowiązany jest chronić autobus wraz ze znajdującym się wyposażeniem przed jego uszkodzeniem, zniszczeniem i dewastacją.</w:t>
      </w:r>
    </w:p>
    <w:p w14:paraId="478127C7" w14:textId="649E7BCC" w:rsidR="008B6CF7" w:rsidRDefault="008B6CF7" w:rsidP="00026064">
      <w:pPr>
        <w:spacing w:line="276" w:lineRule="auto"/>
        <w:rPr>
          <w:b/>
          <w:sz w:val="24"/>
          <w:szCs w:val="24"/>
        </w:rPr>
      </w:pPr>
    </w:p>
    <w:p w14:paraId="2F002344" w14:textId="3355BF98" w:rsidR="008B6CF7" w:rsidRDefault="008B6CF7" w:rsidP="00026064">
      <w:pPr>
        <w:spacing w:line="276" w:lineRule="auto"/>
        <w:rPr>
          <w:b/>
          <w:sz w:val="24"/>
          <w:szCs w:val="24"/>
        </w:rPr>
      </w:pPr>
    </w:p>
    <w:p w14:paraId="7BA40687" w14:textId="5E9B60DA" w:rsidR="008B6CF7" w:rsidRDefault="008B6CF7">
      <w:pPr>
        <w:suppressAutoHyphens w:val="0"/>
        <w:spacing w:line="360" w:lineRule="auto"/>
        <w:ind w:left="363" w:right="23" w:hanging="403"/>
        <w:jc w:val="both"/>
        <w:rPr>
          <w:b/>
          <w:sz w:val="24"/>
          <w:szCs w:val="24"/>
        </w:rPr>
      </w:pPr>
      <w:r>
        <w:rPr>
          <w:b/>
          <w:sz w:val="24"/>
          <w:szCs w:val="24"/>
        </w:rPr>
        <w:br w:type="page"/>
      </w:r>
    </w:p>
    <w:p w14:paraId="36DDD60D" w14:textId="77777777" w:rsidR="008B6CF7" w:rsidRDefault="008B6CF7" w:rsidP="008B6CF7">
      <w:pPr>
        <w:spacing w:line="360" w:lineRule="auto"/>
        <w:jc w:val="right"/>
        <w:rPr>
          <w:sz w:val="24"/>
          <w:szCs w:val="24"/>
        </w:rPr>
      </w:pPr>
      <w:r>
        <w:rPr>
          <w:b/>
          <w:sz w:val="24"/>
          <w:szCs w:val="24"/>
        </w:rPr>
        <w:lastRenderedPageBreak/>
        <w:t xml:space="preserve">Załącznik Nr 2 </w:t>
      </w:r>
      <w:r>
        <w:rPr>
          <w:sz w:val="24"/>
          <w:szCs w:val="24"/>
        </w:rPr>
        <w:t xml:space="preserve">do umowy </w:t>
      </w:r>
    </w:p>
    <w:p w14:paraId="6F90F2C2" w14:textId="77777777" w:rsidR="008B6CF7" w:rsidRDefault="008B6CF7" w:rsidP="008B6CF7">
      <w:pPr>
        <w:ind w:firstLine="708"/>
        <w:jc w:val="center"/>
        <w:rPr>
          <w:b/>
          <w:sz w:val="32"/>
        </w:rPr>
      </w:pPr>
      <w:r w:rsidRPr="00A6355E">
        <w:rPr>
          <w:b/>
          <w:sz w:val="32"/>
        </w:rPr>
        <w:t>Wykaz autobusów</w:t>
      </w:r>
      <w:r>
        <w:rPr>
          <w:b/>
          <w:sz w:val="32"/>
        </w:rPr>
        <w:t xml:space="preserve"> będących własnością Zamawiającego</w:t>
      </w:r>
    </w:p>
    <w:p w14:paraId="26BDED18" w14:textId="77777777" w:rsidR="008B6CF7" w:rsidRPr="00C8399B" w:rsidRDefault="008B6CF7" w:rsidP="008B6CF7">
      <w:pPr>
        <w:jc w:val="center"/>
        <w:rPr>
          <w:sz w:val="24"/>
          <w:szCs w:val="24"/>
        </w:rPr>
      </w:pPr>
      <w:r w:rsidRPr="00C8399B">
        <w:rPr>
          <w:sz w:val="24"/>
          <w:szCs w:val="24"/>
        </w:rPr>
        <w:t xml:space="preserve">(stan na dzień </w:t>
      </w:r>
      <w:r>
        <w:rPr>
          <w:sz w:val="24"/>
          <w:szCs w:val="24"/>
        </w:rPr>
        <w:t>………….</w:t>
      </w:r>
      <w:r w:rsidRPr="00C8399B">
        <w:rPr>
          <w:sz w:val="24"/>
          <w:szCs w:val="24"/>
        </w:rPr>
        <w:t>)</w:t>
      </w:r>
    </w:p>
    <w:p w14:paraId="5F3D8BDB" w14:textId="77777777" w:rsidR="008B6CF7" w:rsidRPr="00A6355E" w:rsidRDefault="008B6CF7" w:rsidP="008B6CF7">
      <w:pPr>
        <w:ind w:firstLine="708"/>
        <w:jc w:val="center"/>
        <w:rPr>
          <w:b/>
          <w:sz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702"/>
        <w:gridCol w:w="2155"/>
        <w:gridCol w:w="1275"/>
        <w:gridCol w:w="2552"/>
        <w:gridCol w:w="1701"/>
      </w:tblGrid>
      <w:tr w:rsidR="008B6CF7" w:rsidRPr="00C8399B" w14:paraId="78AAC88C" w14:textId="77777777" w:rsidTr="00592C23">
        <w:trPr>
          <w:trHeight w:val="756"/>
          <w:jc w:val="center"/>
        </w:trPr>
        <w:tc>
          <w:tcPr>
            <w:tcW w:w="680" w:type="dxa"/>
            <w:vAlign w:val="center"/>
          </w:tcPr>
          <w:p w14:paraId="572B3E1A" w14:textId="77777777" w:rsidR="008B6CF7" w:rsidRPr="00592C23" w:rsidRDefault="008B6CF7" w:rsidP="0004119B">
            <w:pPr>
              <w:jc w:val="center"/>
              <w:rPr>
                <w:b/>
                <w:sz w:val="22"/>
                <w:szCs w:val="22"/>
              </w:rPr>
            </w:pPr>
            <w:r w:rsidRPr="00592C23">
              <w:rPr>
                <w:b/>
                <w:sz w:val="22"/>
                <w:szCs w:val="22"/>
              </w:rPr>
              <w:t>L.p.</w:t>
            </w:r>
          </w:p>
        </w:tc>
        <w:tc>
          <w:tcPr>
            <w:tcW w:w="1702" w:type="dxa"/>
            <w:vAlign w:val="center"/>
          </w:tcPr>
          <w:p w14:paraId="30FA5AB7" w14:textId="77777777" w:rsidR="008B6CF7" w:rsidRPr="00592C23" w:rsidRDefault="008B6CF7" w:rsidP="0004119B">
            <w:pPr>
              <w:jc w:val="center"/>
              <w:rPr>
                <w:b/>
                <w:sz w:val="22"/>
                <w:szCs w:val="22"/>
              </w:rPr>
            </w:pPr>
            <w:r w:rsidRPr="00592C23">
              <w:rPr>
                <w:b/>
                <w:sz w:val="22"/>
                <w:szCs w:val="22"/>
              </w:rPr>
              <w:t>Nr inwentarzowy</w:t>
            </w:r>
          </w:p>
        </w:tc>
        <w:tc>
          <w:tcPr>
            <w:tcW w:w="2155" w:type="dxa"/>
            <w:vAlign w:val="center"/>
          </w:tcPr>
          <w:p w14:paraId="0F76EE35" w14:textId="77777777" w:rsidR="008B6CF7" w:rsidRPr="00592C23" w:rsidRDefault="008B6CF7" w:rsidP="0004119B">
            <w:pPr>
              <w:jc w:val="center"/>
              <w:rPr>
                <w:b/>
                <w:sz w:val="22"/>
                <w:szCs w:val="22"/>
              </w:rPr>
            </w:pPr>
            <w:r w:rsidRPr="00592C23">
              <w:rPr>
                <w:b/>
                <w:sz w:val="22"/>
                <w:szCs w:val="22"/>
              </w:rPr>
              <w:t>Marka</w:t>
            </w:r>
          </w:p>
        </w:tc>
        <w:tc>
          <w:tcPr>
            <w:tcW w:w="1275" w:type="dxa"/>
            <w:vAlign w:val="center"/>
          </w:tcPr>
          <w:p w14:paraId="609D24EB" w14:textId="77777777" w:rsidR="008B6CF7" w:rsidRPr="00592C23" w:rsidRDefault="008B6CF7" w:rsidP="0004119B">
            <w:pPr>
              <w:jc w:val="center"/>
              <w:rPr>
                <w:b/>
                <w:sz w:val="22"/>
                <w:szCs w:val="22"/>
              </w:rPr>
            </w:pPr>
            <w:r w:rsidRPr="00592C23">
              <w:rPr>
                <w:b/>
                <w:sz w:val="22"/>
                <w:szCs w:val="22"/>
              </w:rPr>
              <w:t>Rok produkcji</w:t>
            </w:r>
          </w:p>
        </w:tc>
        <w:tc>
          <w:tcPr>
            <w:tcW w:w="2552" w:type="dxa"/>
            <w:vAlign w:val="center"/>
          </w:tcPr>
          <w:p w14:paraId="079E3805" w14:textId="77777777" w:rsidR="008B6CF7" w:rsidRPr="00592C23" w:rsidRDefault="008B6CF7" w:rsidP="0004119B">
            <w:pPr>
              <w:jc w:val="center"/>
              <w:rPr>
                <w:b/>
                <w:sz w:val="22"/>
                <w:szCs w:val="22"/>
              </w:rPr>
            </w:pPr>
            <w:r w:rsidRPr="00592C23">
              <w:rPr>
                <w:b/>
                <w:sz w:val="22"/>
                <w:szCs w:val="22"/>
              </w:rPr>
              <w:t>Nr VIN</w:t>
            </w:r>
          </w:p>
        </w:tc>
        <w:tc>
          <w:tcPr>
            <w:tcW w:w="1701" w:type="dxa"/>
            <w:vAlign w:val="center"/>
          </w:tcPr>
          <w:p w14:paraId="5BD7D9D4" w14:textId="77777777" w:rsidR="008B6CF7" w:rsidRPr="00592C23" w:rsidRDefault="008B6CF7" w:rsidP="0004119B">
            <w:pPr>
              <w:jc w:val="center"/>
              <w:rPr>
                <w:b/>
                <w:sz w:val="22"/>
                <w:szCs w:val="22"/>
              </w:rPr>
            </w:pPr>
            <w:r w:rsidRPr="00592C23">
              <w:rPr>
                <w:b/>
                <w:sz w:val="22"/>
                <w:szCs w:val="22"/>
              </w:rPr>
              <w:t>Przebieg</w:t>
            </w:r>
          </w:p>
          <w:p w14:paraId="02CC74D5" w14:textId="77777777" w:rsidR="008B6CF7" w:rsidRPr="00592C23" w:rsidRDefault="008B6CF7" w:rsidP="0004119B">
            <w:pPr>
              <w:jc w:val="center"/>
              <w:rPr>
                <w:sz w:val="22"/>
                <w:szCs w:val="22"/>
              </w:rPr>
            </w:pPr>
            <w:r w:rsidRPr="00592C23">
              <w:rPr>
                <w:sz w:val="22"/>
                <w:szCs w:val="22"/>
              </w:rPr>
              <w:t>(km)</w:t>
            </w:r>
          </w:p>
        </w:tc>
      </w:tr>
      <w:tr w:rsidR="008B6CF7" w:rsidRPr="00C8399B" w14:paraId="4489FDC0" w14:textId="77777777" w:rsidTr="00592C23">
        <w:trPr>
          <w:jc w:val="center"/>
        </w:trPr>
        <w:tc>
          <w:tcPr>
            <w:tcW w:w="680" w:type="dxa"/>
            <w:vAlign w:val="center"/>
          </w:tcPr>
          <w:p w14:paraId="4ADC9367" w14:textId="77777777" w:rsidR="008B6CF7" w:rsidRPr="00024038" w:rsidRDefault="008B6CF7" w:rsidP="0004119B">
            <w:pPr>
              <w:jc w:val="center"/>
              <w:rPr>
                <w:b/>
                <w:sz w:val="24"/>
                <w:szCs w:val="24"/>
              </w:rPr>
            </w:pPr>
            <w:r w:rsidRPr="00024038">
              <w:rPr>
                <w:b/>
                <w:sz w:val="24"/>
                <w:szCs w:val="24"/>
              </w:rPr>
              <w:t>1</w:t>
            </w:r>
          </w:p>
        </w:tc>
        <w:tc>
          <w:tcPr>
            <w:tcW w:w="1702" w:type="dxa"/>
            <w:vAlign w:val="center"/>
          </w:tcPr>
          <w:p w14:paraId="0B0FC098" w14:textId="77777777" w:rsidR="008B6CF7" w:rsidRPr="00C8399B" w:rsidRDefault="008B6CF7" w:rsidP="0004119B">
            <w:pPr>
              <w:jc w:val="center"/>
              <w:rPr>
                <w:sz w:val="24"/>
                <w:szCs w:val="24"/>
              </w:rPr>
            </w:pPr>
            <w:r w:rsidRPr="00C8399B">
              <w:rPr>
                <w:sz w:val="24"/>
                <w:szCs w:val="24"/>
              </w:rPr>
              <w:t>1001</w:t>
            </w:r>
          </w:p>
        </w:tc>
        <w:tc>
          <w:tcPr>
            <w:tcW w:w="2155" w:type="dxa"/>
            <w:vAlign w:val="center"/>
          </w:tcPr>
          <w:p w14:paraId="765C4974"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4D7AD6DC"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C91892A" w14:textId="77777777" w:rsidR="008B6CF7" w:rsidRPr="00C8399B" w:rsidRDefault="008B6CF7" w:rsidP="0004119B">
            <w:pPr>
              <w:jc w:val="center"/>
              <w:rPr>
                <w:sz w:val="24"/>
                <w:szCs w:val="24"/>
              </w:rPr>
            </w:pPr>
            <w:r w:rsidRPr="00C8399B">
              <w:rPr>
                <w:sz w:val="24"/>
                <w:szCs w:val="24"/>
              </w:rPr>
              <w:t>SUU241103AB008314</w:t>
            </w:r>
          </w:p>
        </w:tc>
        <w:tc>
          <w:tcPr>
            <w:tcW w:w="1701" w:type="dxa"/>
          </w:tcPr>
          <w:p w14:paraId="764808E4" w14:textId="23DF9B1C" w:rsidR="008B6CF7" w:rsidRPr="00C8399B" w:rsidRDefault="008B6CF7" w:rsidP="0004119B">
            <w:pPr>
              <w:jc w:val="center"/>
              <w:rPr>
                <w:sz w:val="24"/>
                <w:szCs w:val="24"/>
              </w:rPr>
            </w:pPr>
          </w:p>
        </w:tc>
      </w:tr>
      <w:tr w:rsidR="008B6CF7" w:rsidRPr="00C8399B" w14:paraId="2418ADAA" w14:textId="77777777" w:rsidTr="00592C23">
        <w:trPr>
          <w:jc w:val="center"/>
        </w:trPr>
        <w:tc>
          <w:tcPr>
            <w:tcW w:w="680" w:type="dxa"/>
            <w:vAlign w:val="center"/>
          </w:tcPr>
          <w:p w14:paraId="7CD89061" w14:textId="77777777" w:rsidR="008B6CF7" w:rsidRPr="00024038" w:rsidRDefault="008B6CF7" w:rsidP="0004119B">
            <w:pPr>
              <w:jc w:val="center"/>
              <w:rPr>
                <w:b/>
                <w:sz w:val="24"/>
                <w:szCs w:val="24"/>
              </w:rPr>
            </w:pPr>
            <w:r w:rsidRPr="00024038">
              <w:rPr>
                <w:b/>
                <w:sz w:val="24"/>
                <w:szCs w:val="24"/>
              </w:rPr>
              <w:t>2</w:t>
            </w:r>
          </w:p>
        </w:tc>
        <w:tc>
          <w:tcPr>
            <w:tcW w:w="1702" w:type="dxa"/>
            <w:vAlign w:val="center"/>
          </w:tcPr>
          <w:p w14:paraId="1B27CD14" w14:textId="77777777" w:rsidR="008B6CF7" w:rsidRPr="00C8399B" w:rsidRDefault="008B6CF7" w:rsidP="0004119B">
            <w:pPr>
              <w:jc w:val="center"/>
              <w:rPr>
                <w:sz w:val="24"/>
                <w:szCs w:val="24"/>
              </w:rPr>
            </w:pPr>
            <w:r w:rsidRPr="00C8399B">
              <w:rPr>
                <w:sz w:val="24"/>
                <w:szCs w:val="24"/>
              </w:rPr>
              <w:t>1002</w:t>
            </w:r>
          </w:p>
        </w:tc>
        <w:tc>
          <w:tcPr>
            <w:tcW w:w="2155" w:type="dxa"/>
            <w:vAlign w:val="center"/>
          </w:tcPr>
          <w:p w14:paraId="60F34B36"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7099336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4054E522" w14:textId="77777777" w:rsidR="008B6CF7" w:rsidRPr="00C8399B" w:rsidRDefault="008B6CF7" w:rsidP="0004119B">
            <w:pPr>
              <w:jc w:val="center"/>
              <w:rPr>
                <w:sz w:val="24"/>
                <w:szCs w:val="24"/>
              </w:rPr>
            </w:pPr>
            <w:r w:rsidRPr="00C8399B">
              <w:rPr>
                <w:sz w:val="24"/>
                <w:szCs w:val="24"/>
              </w:rPr>
              <w:t>SUU241103AB008315</w:t>
            </w:r>
          </w:p>
        </w:tc>
        <w:tc>
          <w:tcPr>
            <w:tcW w:w="1701" w:type="dxa"/>
          </w:tcPr>
          <w:p w14:paraId="13E71B8D" w14:textId="77777777" w:rsidR="008B6CF7" w:rsidRPr="00C8399B" w:rsidRDefault="008B6CF7" w:rsidP="0004119B">
            <w:pPr>
              <w:jc w:val="center"/>
              <w:rPr>
                <w:sz w:val="24"/>
                <w:szCs w:val="24"/>
              </w:rPr>
            </w:pPr>
          </w:p>
        </w:tc>
      </w:tr>
      <w:tr w:rsidR="008B6CF7" w:rsidRPr="00C8399B" w14:paraId="6E1EAEDC" w14:textId="77777777" w:rsidTr="00592C23">
        <w:trPr>
          <w:jc w:val="center"/>
        </w:trPr>
        <w:tc>
          <w:tcPr>
            <w:tcW w:w="680" w:type="dxa"/>
            <w:vAlign w:val="center"/>
          </w:tcPr>
          <w:p w14:paraId="61CB2A7F" w14:textId="77777777" w:rsidR="008B6CF7" w:rsidRPr="00024038" w:rsidRDefault="008B6CF7" w:rsidP="0004119B">
            <w:pPr>
              <w:jc w:val="center"/>
              <w:rPr>
                <w:b/>
                <w:sz w:val="24"/>
                <w:szCs w:val="24"/>
              </w:rPr>
            </w:pPr>
            <w:r w:rsidRPr="00024038">
              <w:rPr>
                <w:b/>
                <w:sz w:val="24"/>
                <w:szCs w:val="24"/>
              </w:rPr>
              <w:t>3</w:t>
            </w:r>
          </w:p>
        </w:tc>
        <w:tc>
          <w:tcPr>
            <w:tcW w:w="1702" w:type="dxa"/>
            <w:vAlign w:val="center"/>
          </w:tcPr>
          <w:p w14:paraId="4A2A3EE0" w14:textId="77777777" w:rsidR="008B6CF7" w:rsidRPr="00C8399B" w:rsidRDefault="008B6CF7" w:rsidP="0004119B">
            <w:pPr>
              <w:jc w:val="center"/>
              <w:rPr>
                <w:sz w:val="24"/>
                <w:szCs w:val="24"/>
              </w:rPr>
            </w:pPr>
            <w:r w:rsidRPr="00C8399B">
              <w:rPr>
                <w:sz w:val="24"/>
                <w:szCs w:val="24"/>
              </w:rPr>
              <w:t>1003</w:t>
            </w:r>
          </w:p>
        </w:tc>
        <w:tc>
          <w:tcPr>
            <w:tcW w:w="2155" w:type="dxa"/>
            <w:vAlign w:val="center"/>
          </w:tcPr>
          <w:p w14:paraId="51BAF110"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0BBEDCEA"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42DB847" w14:textId="77777777" w:rsidR="008B6CF7" w:rsidRPr="00C8399B" w:rsidRDefault="008B6CF7" w:rsidP="0004119B">
            <w:pPr>
              <w:jc w:val="center"/>
              <w:rPr>
                <w:sz w:val="24"/>
                <w:szCs w:val="24"/>
              </w:rPr>
            </w:pPr>
            <w:r w:rsidRPr="00C8399B">
              <w:rPr>
                <w:sz w:val="24"/>
                <w:szCs w:val="24"/>
              </w:rPr>
              <w:t>SUU241103AB008316</w:t>
            </w:r>
          </w:p>
        </w:tc>
        <w:tc>
          <w:tcPr>
            <w:tcW w:w="1701" w:type="dxa"/>
          </w:tcPr>
          <w:p w14:paraId="59034945" w14:textId="77777777" w:rsidR="008B6CF7" w:rsidRPr="00C8399B" w:rsidRDefault="008B6CF7" w:rsidP="0004119B">
            <w:pPr>
              <w:jc w:val="center"/>
              <w:rPr>
                <w:sz w:val="24"/>
                <w:szCs w:val="24"/>
              </w:rPr>
            </w:pPr>
          </w:p>
        </w:tc>
      </w:tr>
      <w:tr w:rsidR="008B6CF7" w:rsidRPr="00C8399B" w14:paraId="68D632AA" w14:textId="77777777" w:rsidTr="00592C23">
        <w:trPr>
          <w:jc w:val="center"/>
        </w:trPr>
        <w:tc>
          <w:tcPr>
            <w:tcW w:w="680" w:type="dxa"/>
            <w:vAlign w:val="center"/>
          </w:tcPr>
          <w:p w14:paraId="2A27231D" w14:textId="77777777" w:rsidR="008B6CF7" w:rsidRPr="00024038" w:rsidRDefault="008B6CF7" w:rsidP="0004119B">
            <w:pPr>
              <w:jc w:val="center"/>
              <w:rPr>
                <w:b/>
                <w:sz w:val="24"/>
                <w:szCs w:val="24"/>
              </w:rPr>
            </w:pPr>
            <w:r w:rsidRPr="00024038">
              <w:rPr>
                <w:b/>
                <w:sz w:val="24"/>
                <w:szCs w:val="24"/>
              </w:rPr>
              <w:t>4</w:t>
            </w:r>
          </w:p>
        </w:tc>
        <w:tc>
          <w:tcPr>
            <w:tcW w:w="1702" w:type="dxa"/>
            <w:vAlign w:val="center"/>
          </w:tcPr>
          <w:p w14:paraId="3A7AC64F" w14:textId="77777777" w:rsidR="008B6CF7" w:rsidRPr="00C8399B" w:rsidRDefault="008B6CF7" w:rsidP="0004119B">
            <w:pPr>
              <w:jc w:val="center"/>
              <w:rPr>
                <w:sz w:val="24"/>
                <w:szCs w:val="24"/>
              </w:rPr>
            </w:pPr>
            <w:r w:rsidRPr="00C8399B">
              <w:rPr>
                <w:sz w:val="24"/>
                <w:szCs w:val="24"/>
              </w:rPr>
              <w:t>1004</w:t>
            </w:r>
          </w:p>
        </w:tc>
        <w:tc>
          <w:tcPr>
            <w:tcW w:w="2155" w:type="dxa"/>
            <w:vAlign w:val="center"/>
          </w:tcPr>
          <w:p w14:paraId="13169613"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6488146B"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53842B94" w14:textId="77777777" w:rsidR="008B6CF7" w:rsidRPr="00C8399B" w:rsidRDefault="008B6CF7" w:rsidP="0004119B">
            <w:pPr>
              <w:jc w:val="center"/>
              <w:rPr>
                <w:sz w:val="24"/>
                <w:szCs w:val="24"/>
              </w:rPr>
            </w:pPr>
            <w:r w:rsidRPr="00C8399B">
              <w:rPr>
                <w:sz w:val="24"/>
                <w:szCs w:val="24"/>
              </w:rPr>
              <w:t>SUU241103AB008317</w:t>
            </w:r>
          </w:p>
        </w:tc>
        <w:tc>
          <w:tcPr>
            <w:tcW w:w="1701" w:type="dxa"/>
          </w:tcPr>
          <w:p w14:paraId="1088BD63" w14:textId="77777777" w:rsidR="008B6CF7" w:rsidRPr="00C8399B" w:rsidRDefault="008B6CF7" w:rsidP="0004119B">
            <w:pPr>
              <w:jc w:val="center"/>
              <w:rPr>
                <w:sz w:val="24"/>
                <w:szCs w:val="24"/>
              </w:rPr>
            </w:pPr>
          </w:p>
        </w:tc>
      </w:tr>
      <w:tr w:rsidR="008B6CF7" w:rsidRPr="00C8399B" w14:paraId="430E86A6" w14:textId="77777777" w:rsidTr="00592C23">
        <w:trPr>
          <w:jc w:val="center"/>
        </w:trPr>
        <w:tc>
          <w:tcPr>
            <w:tcW w:w="680" w:type="dxa"/>
            <w:vAlign w:val="center"/>
          </w:tcPr>
          <w:p w14:paraId="7C628A55" w14:textId="77777777" w:rsidR="008B6CF7" w:rsidRPr="00024038" w:rsidRDefault="008B6CF7" w:rsidP="0004119B">
            <w:pPr>
              <w:jc w:val="center"/>
              <w:rPr>
                <w:b/>
                <w:sz w:val="24"/>
                <w:szCs w:val="24"/>
              </w:rPr>
            </w:pPr>
            <w:r w:rsidRPr="00024038">
              <w:rPr>
                <w:b/>
                <w:sz w:val="24"/>
                <w:szCs w:val="24"/>
              </w:rPr>
              <w:t>5</w:t>
            </w:r>
          </w:p>
        </w:tc>
        <w:tc>
          <w:tcPr>
            <w:tcW w:w="1702" w:type="dxa"/>
            <w:vAlign w:val="center"/>
          </w:tcPr>
          <w:p w14:paraId="6B61D244" w14:textId="77777777" w:rsidR="008B6CF7" w:rsidRPr="00C8399B" w:rsidRDefault="008B6CF7" w:rsidP="0004119B">
            <w:pPr>
              <w:jc w:val="center"/>
              <w:rPr>
                <w:sz w:val="24"/>
                <w:szCs w:val="24"/>
              </w:rPr>
            </w:pPr>
            <w:r w:rsidRPr="00C8399B">
              <w:rPr>
                <w:sz w:val="24"/>
                <w:szCs w:val="24"/>
              </w:rPr>
              <w:t>1005</w:t>
            </w:r>
          </w:p>
        </w:tc>
        <w:tc>
          <w:tcPr>
            <w:tcW w:w="2155" w:type="dxa"/>
            <w:vAlign w:val="center"/>
          </w:tcPr>
          <w:p w14:paraId="22CC706B"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18017A23"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0BB74C36" w14:textId="77777777" w:rsidR="008B6CF7" w:rsidRPr="00C8399B" w:rsidRDefault="008B6CF7" w:rsidP="0004119B">
            <w:pPr>
              <w:jc w:val="center"/>
              <w:rPr>
                <w:sz w:val="24"/>
                <w:szCs w:val="24"/>
              </w:rPr>
            </w:pPr>
            <w:r w:rsidRPr="00C8399B">
              <w:rPr>
                <w:sz w:val="24"/>
                <w:szCs w:val="24"/>
              </w:rPr>
              <w:t>SUU241103AB008318</w:t>
            </w:r>
          </w:p>
        </w:tc>
        <w:tc>
          <w:tcPr>
            <w:tcW w:w="1701" w:type="dxa"/>
          </w:tcPr>
          <w:p w14:paraId="11F36FA3" w14:textId="77777777" w:rsidR="008B6CF7" w:rsidRPr="00C8399B" w:rsidRDefault="008B6CF7" w:rsidP="0004119B">
            <w:pPr>
              <w:jc w:val="center"/>
              <w:rPr>
                <w:sz w:val="24"/>
                <w:szCs w:val="24"/>
              </w:rPr>
            </w:pPr>
          </w:p>
        </w:tc>
      </w:tr>
      <w:tr w:rsidR="008B6CF7" w:rsidRPr="00C8399B" w14:paraId="2FD12F79" w14:textId="77777777" w:rsidTr="00592C23">
        <w:trPr>
          <w:jc w:val="center"/>
        </w:trPr>
        <w:tc>
          <w:tcPr>
            <w:tcW w:w="680" w:type="dxa"/>
            <w:vAlign w:val="center"/>
          </w:tcPr>
          <w:p w14:paraId="1F505E41" w14:textId="77777777" w:rsidR="008B6CF7" w:rsidRPr="00024038" w:rsidRDefault="008B6CF7" w:rsidP="0004119B">
            <w:pPr>
              <w:jc w:val="center"/>
              <w:rPr>
                <w:b/>
                <w:sz w:val="24"/>
                <w:szCs w:val="24"/>
              </w:rPr>
            </w:pPr>
            <w:r w:rsidRPr="00024038">
              <w:rPr>
                <w:b/>
                <w:sz w:val="24"/>
                <w:szCs w:val="24"/>
              </w:rPr>
              <w:t>6</w:t>
            </w:r>
          </w:p>
        </w:tc>
        <w:tc>
          <w:tcPr>
            <w:tcW w:w="1702" w:type="dxa"/>
            <w:vAlign w:val="center"/>
          </w:tcPr>
          <w:p w14:paraId="693CB62F" w14:textId="77777777" w:rsidR="008B6CF7" w:rsidRPr="00C8399B" w:rsidRDefault="008B6CF7" w:rsidP="0004119B">
            <w:pPr>
              <w:jc w:val="center"/>
              <w:rPr>
                <w:sz w:val="24"/>
                <w:szCs w:val="24"/>
              </w:rPr>
            </w:pPr>
            <w:r w:rsidRPr="00C8399B">
              <w:rPr>
                <w:sz w:val="24"/>
                <w:szCs w:val="24"/>
              </w:rPr>
              <w:t>1201</w:t>
            </w:r>
          </w:p>
        </w:tc>
        <w:tc>
          <w:tcPr>
            <w:tcW w:w="2155" w:type="dxa"/>
            <w:vAlign w:val="center"/>
          </w:tcPr>
          <w:p w14:paraId="5926095B"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341D18F"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2F112B33" w14:textId="77777777" w:rsidR="008B6CF7" w:rsidRPr="00C8399B" w:rsidRDefault="008B6CF7" w:rsidP="0004119B">
            <w:pPr>
              <w:jc w:val="center"/>
              <w:rPr>
                <w:sz w:val="24"/>
                <w:szCs w:val="24"/>
              </w:rPr>
            </w:pPr>
            <w:r w:rsidRPr="00C8399B">
              <w:rPr>
                <w:sz w:val="24"/>
                <w:szCs w:val="24"/>
              </w:rPr>
              <w:t>SUU2411619B007734</w:t>
            </w:r>
          </w:p>
        </w:tc>
        <w:tc>
          <w:tcPr>
            <w:tcW w:w="1701" w:type="dxa"/>
          </w:tcPr>
          <w:p w14:paraId="40B30B9C" w14:textId="77777777" w:rsidR="008B6CF7" w:rsidRPr="00C8399B" w:rsidRDefault="008B6CF7" w:rsidP="0004119B">
            <w:pPr>
              <w:jc w:val="center"/>
              <w:rPr>
                <w:sz w:val="24"/>
                <w:szCs w:val="24"/>
              </w:rPr>
            </w:pPr>
          </w:p>
        </w:tc>
      </w:tr>
      <w:tr w:rsidR="008B6CF7" w:rsidRPr="00C8399B" w14:paraId="4924CE75" w14:textId="77777777" w:rsidTr="00592C23">
        <w:trPr>
          <w:jc w:val="center"/>
        </w:trPr>
        <w:tc>
          <w:tcPr>
            <w:tcW w:w="680" w:type="dxa"/>
            <w:vAlign w:val="center"/>
          </w:tcPr>
          <w:p w14:paraId="0716F998" w14:textId="77777777" w:rsidR="008B6CF7" w:rsidRPr="00024038" w:rsidRDefault="008B6CF7" w:rsidP="0004119B">
            <w:pPr>
              <w:jc w:val="center"/>
              <w:rPr>
                <w:b/>
                <w:sz w:val="24"/>
                <w:szCs w:val="24"/>
              </w:rPr>
            </w:pPr>
            <w:r w:rsidRPr="00024038">
              <w:rPr>
                <w:b/>
                <w:sz w:val="24"/>
                <w:szCs w:val="24"/>
              </w:rPr>
              <w:t>7</w:t>
            </w:r>
          </w:p>
        </w:tc>
        <w:tc>
          <w:tcPr>
            <w:tcW w:w="1702" w:type="dxa"/>
            <w:vAlign w:val="center"/>
          </w:tcPr>
          <w:p w14:paraId="1771FE62" w14:textId="77777777" w:rsidR="008B6CF7" w:rsidRPr="00C8399B" w:rsidRDefault="008B6CF7" w:rsidP="0004119B">
            <w:pPr>
              <w:jc w:val="center"/>
              <w:rPr>
                <w:sz w:val="24"/>
                <w:szCs w:val="24"/>
              </w:rPr>
            </w:pPr>
            <w:r w:rsidRPr="00C8399B">
              <w:rPr>
                <w:sz w:val="24"/>
                <w:szCs w:val="24"/>
              </w:rPr>
              <w:t>1202</w:t>
            </w:r>
          </w:p>
        </w:tc>
        <w:tc>
          <w:tcPr>
            <w:tcW w:w="2155" w:type="dxa"/>
            <w:vAlign w:val="center"/>
          </w:tcPr>
          <w:p w14:paraId="0B38B7F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9F73C34"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3CCD61D2" w14:textId="77777777" w:rsidR="008B6CF7" w:rsidRPr="00C8399B" w:rsidRDefault="008B6CF7" w:rsidP="0004119B">
            <w:pPr>
              <w:jc w:val="center"/>
              <w:rPr>
                <w:sz w:val="24"/>
                <w:szCs w:val="24"/>
              </w:rPr>
            </w:pPr>
            <w:r w:rsidRPr="00C8399B">
              <w:rPr>
                <w:sz w:val="24"/>
                <w:szCs w:val="24"/>
              </w:rPr>
              <w:t>SUU2411619B007739</w:t>
            </w:r>
          </w:p>
        </w:tc>
        <w:tc>
          <w:tcPr>
            <w:tcW w:w="1701" w:type="dxa"/>
          </w:tcPr>
          <w:p w14:paraId="2E2E8158" w14:textId="77777777" w:rsidR="008B6CF7" w:rsidRPr="00C8399B" w:rsidRDefault="008B6CF7" w:rsidP="0004119B">
            <w:pPr>
              <w:jc w:val="center"/>
              <w:rPr>
                <w:sz w:val="24"/>
                <w:szCs w:val="24"/>
              </w:rPr>
            </w:pPr>
          </w:p>
        </w:tc>
      </w:tr>
      <w:tr w:rsidR="008B6CF7" w:rsidRPr="00C8399B" w14:paraId="00CD5541" w14:textId="77777777" w:rsidTr="00592C23">
        <w:trPr>
          <w:jc w:val="center"/>
        </w:trPr>
        <w:tc>
          <w:tcPr>
            <w:tcW w:w="680" w:type="dxa"/>
            <w:vAlign w:val="center"/>
          </w:tcPr>
          <w:p w14:paraId="24112EE7" w14:textId="77777777" w:rsidR="008B6CF7" w:rsidRPr="00024038" w:rsidRDefault="008B6CF7" w:rsidP="0004119B">
            <w:pPr>
              <w:jc w:val="center"/>
              <w:rPr>
                <w:b/>
                <w:sz w:val="24"/>
                <w:szCs w:val="24"/>
              </w:rPr>
            </w:pPr>
            <w:r w:rsidRPr="00024038">
              <w:rPr>
                <w:b/>
                <w:sz w:val="24"/>
                <w:szCs w:val="24"/>
              </w:rPr>
              <w:t>8</w:t>
            </w:r>
          </w:p>
        </w:tc>
        <w:tc>
          <w:tcPr>
            <w:tcW w:w="1702" w:type="dxa"/>
            <w:vAlign w:val="center"/>
          </w:tcPr>
          <w:p w14:paraId="424129F0" w14:textId="77777777" w:rsidR="008B6CF7" w:rsidRPr="00C8399B" w:rsidRDefault="008B6CF7" w:rsidP="0004119B">
            <w:pPr>
              <w:jc w:val="center"/>
              <w:rPr>
                <w:sz w:val="24"/>
                <w:szCs w:val="24"/>
              </w:rPr>
            </w:pPr>
            <w:r w:rsidRPr="00C8399B">
              <w:rPr>
                <w:sz w:val="24"/>
                <w:szCs w:val="24"/>
              </w:rPr>
              <w:t>1203</w:t>
            </w:r>
          </w:p>
        </w:tc>
        <w:tc>
          <w:tcPr>
            <w:tcW w:w="2155" w:type="dxa"/>
            <w:vAlign w:val="center"/>
          </w:tcPr>
          <w:p w14:paraId="58F2A3B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F809BC5"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33E4B60D" w14:textId="77777777" w:rsidR="008B6CF7" w:rsidRPr="00C8399B" w:rsidRDefault="008B6CF7" w:rsidP="0004119B">
            <w:pPr>
              <w:jc w:val="center"/>
              <w:rPr>
                <w:sz w:val="24"/>
                <w:szCs w:val="24"/>
              </w:rPr>
            </w:pPr>
            <w:r w:rsidRPr="00C8399B">
              <w:rPr>
                <w:sz w:val="24"/>
                <w:szCs w:val="24"/>
              </w:rPr>
              <w:t>SUU2411619B007736</w:t>
            </w:r>
          </w:p>
        </w:tc>
        <w:tc>
          <w:tcPr>
            <w:tcW w:w="1701" w:type="dxa"/>
          </w:tcPr>
          <w:p w14:paraId="6828D056" w14:textId="77777777" w:rsidR="008B6CF7" w:rsidRPr="00C8399B" w:rsidRDefault="008B6CF7" w:rsidP="0004119B">
            <w:pPr>
              <w:jc w:val="center"/>
              <w:rPr>
                <w:sz w:val="24"/>
                <w:szCs w:val="24"/>
              </w:rPr>
            </w:pPr>
          </w:p>
        </w:tc>
      </w:tr>
      <w:tr w:rsidR="008B6CF7" w:rsidRPr="00C8399B" w14:paraId="18DE5335" w14:textId="77777777" w:rsidTr="00592C23">
        <w:trPr>
          <w:jc w:val="center"/>
        </w:trPr>
        <w:tc>
          <w:tcPr>
            <w:tcW w:w="680" w:type="dxa"/>
            <w:vAlign w:val="center"/>
          </w:tcPr>
          <w:p w14:paraId="604C4234" w14:textId="77777777" w:rsidR="008B6CF7" w:rsidRPr="00024038" w:rsidRDefault="008B6CF7" w:rsidP="0004119B">
            <w:pPr>
              <w:jc w:val="center"/>
              <w:rPr>
                <w:b/>
                <w:sz w:val="24"/>
                <w:szCs w:val="24"/>
              </w:rPr>
            </w:pPr>
            <w:r w:rsidRPr="00024038">
              <w:rPr>
                <w:b/>
                <w:sz w:val="24"/>
                <w:szCs w:val="24"/>
              </w:rPr>
              <w:t>9</w:t>
            </w:r>
          </w:p>
        </w:tc>
        <w:tc>
          <w:tcPr>
            <w:tcW w:w="1702" w:type="dxa"/>
            <w:vAlign w:val="center"/>
          </w:tcPr>
          <w:p w14:paraId="6894A972" w14:textId="77777777" w:rsidR="008B6CF7" w:rsidRPr="00C8399B" w:rsidRDefault="008B6CF7" w:rsidP="0004119B">
            <w:pPr>
              <w:jc w:val="center"/>
              <w:rPr>
                <w:sz w:val="24"/>
                <w:szCs w:val="24"/>
              </w:rPr>
            </w:pPr>
            <w:r w:rsidRPr="00C8399B">
              <w:rPr>
                <w:sz w:val="24"/>
                <w:szCs w:val="24"/>
              </w:rPr>
              <w:t>1204</w:t>
            </w:r>
          </w:p>
        </w:tc>
        <w:tc>
          <w:tcPr>
            <w:tcW w:w="2155" w:type="dxa"/>
            <w:vAlign w:val="center"/>
          </w:tcPr>
          <w:p w14:paraId="2A355694"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B472F46"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54ED8385" w14:textId="77777777" w:rsidR="008B6CF7" w:rsidRPr="00C8399B" w:rsidRDefault="008B6CF7" w:rsidP="0004119B">
            <w:pPr>
              <w:jc w:val="center"/>
              <w:rPr>
                <w:sz w:val="24"/>
                <w:szCs w:val="24"/>
              </w:rPr>
            </w:pPr>
            <w:r w:rsidRPr="00C8399B">
              <w:rPr>
                <w:sz w:val="24"/>
                <w:szCs w:val="24"/>
              </w:rPr>
              <w:t>SUU2411619B007731</w:t>
            </w:r>
          </w:p>
        </w:tc>
        <w:tc>
          <w:tcPr>
            <w:tcW w:w="1701" w:type="dxa"/>
          </w:tcPr>
          <w:p w14:paraId="36DB5F28" w14:textId="77777777" w:rsidR="008B6CF7" w:rsidRPr="00C8399B" w:rsidRDefault="008B6CF7" w:rsidP="0004119B">
            <w:pPr>
              <w:jc w:val="center"/>
              <w:rPr>
                <w:sz w:val="24"/>
                <w:szCs w:val="24"/>
              </w:rPr>
            </w:pPr>
          </w:p>
        </w:tc>
      </w:tr>
      <w:tr w:rsidR="008B6CF7" w:rsidRPr="00C8399B" w14:paraId="73335C94" w14:textId="77777777" w:rsidTr="00592C23">
        <w:trPr>
          <w:jc w:val="center"/>
        </w:trPr>
        <w:tc>
          <w:tcPr>
            <w:tcW w:w="680" w:type="dxa"/>
            <w:vAlign w:val="center"/>
          </w:tcPr>
          <w:p w14:paraId="242ACB48" w14:textId="77777777" w:rsidR="008B6CF7" w:rsidRPr="00024038" w:rsidRDefault="008B6CF7" w:rsidP="0004119B">
            <w:pPr>
              <w:jc w:val="center"/>
              <w:rPr>
                <w:b/>
                <w:sz w:val="24"/>
                <w:szCs w:val="24"/>
              </w:rPr>
            </w:pPr>
            <w:r w:rsidRPr="00024038">
              <w:rPr>
                <w:b/>
                <w:sz w:val="24"/>
                <w:szCs w:val="24"/>
              </w:rPr>
              <w:t>10</w:t>
            </w:r>
          </w:p>
        </w:tc>
        <w:tc>
          <w:tcPr>
            <w:tcW w:w="1702" w:type="dxa"/>
            <w:vAlign w:val="center"/>
          </w:tcPr>
          <w:p w14:paraId="18C55762" w14:textId="77777777" w:rsidR="008B6CF7" w:rsidRPr="00C8399B" w:rsidRDefault="008B6CF7" w:rsidP="0004119B">
            <w:pPr>
              <w:jc w:val="center"/>
              <w:rPr>
                <w:sz w:val="24"/>
                <w:szCs w:val="24"/>
              </w:rPr>
            </w:pPr>
            <w:r w:rsidRPr="00C8399B">
              <w:rPr>
                <w:sz w:val="24"/>
                <w:szCs w:val="24"/>
              </w:rPr>
              <w:t>1205</w:t>
            </w:r>
          </w:p>
        </w:tc>
        <w:tc>
          <w:tcPr>
            <w:tcW w:w="2155" w:type="dxa"/>
            <w:vAlign w:val="center"/>
          </w:tcPr>
          <w:p w14:paraId="65B6165A"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5846D0A"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1457D328" w14:textId="77777777" w:rsidR="008B6CF7" w:rsidRPr="00C8399B" w:rsidRDefault="008B6CF7" w:rsidP="0004119B">
            <w:pPr>
              <w:jc w:val="center"/>
              <w:rPr>
                <w:sz w:val="24"/>
                <w:szCs w:val="24"/>
              </w:rPr>
            </w:pPr>
            <w:r w:rsidRPr="00C8399B">
              <w:rPr>
                <w:sz w:val="24"/>
                <w:szCs w:val="24"/>
              </w:rPr>
              <w:t>SUU2411619B007738</w:t>
            </w:r>
          </w:p>
        </w:tc>
        <w:tc>
          <w:tcPr>
            <w:tcW w:w="1701" w:type="dxa"/>
          </w:tcPr>
          <w:p w14:paraId="084C53B1" w14:textId="77777777" w:rsidR="008B6CF7" w:rsidRPr="00C8399B" w:rsidRDefault="008B6CF7" w:rsidP="0004119B">
            <w:pPr>
              <w:jc w:val="center"/>
              <w:rPr>
                <w:sz w:val="24"/>
                <w:szCs w:val="24"/>
              </w:rPr>
            </w:pPr>
          </w:p>
        </w:tc>
      </w:tr>
      <w:tr w:rsidR="008B6CF7" w:rsidRPr="00C8399B" w14:paraId="0FE338DA" w14:textId="77777777" w:rsidTr="00592C23">
        <w:trPr>
          <w:jc w:val="center"/>
        </w:trPr>
        <w:tc>
          <w:tcPr>
            <w:tcW w:w="680" w:type="dxa"/>
            <w:vAlign w:val="center"/>
          </w:tcPr>
          <w:p w14:paraId="14738B36" w14:textId="77777777" w:rsidR="008B6CF7" w:rsidRPr="00024038" w:rsidRDefault="008B6CF7" w:rsidP="0004119B">
            <w:pPr>
              <w:jc w:val="center"/>
              <w:rPr>
                <w:b/>
                <w:sz w:val="24"/>
                <w:szCs w:val="24"/>
              </w:rPr>
            </w:pPr>
            <w:r w:rsidRPr="00024038">
              <w:rPr>
                <w:b/>
                <w:sz w:val="24"/>
                <w:szCs w:val="24"/>
              </w:rPr>
              <w:t>11</w:t>
            </w:r>
          </w:p>
        </w:tc>
        <w:tc>
          <w:tcPr>
            <w:tcW w:w="1702" w:type="dxa"/>
            <w:vAlign w:val="center"/>
          </w:tcPr>
          <w:p w14:paraId="2FB04A65" w14:textId="77777777" w:rsidR="008B6CF7" w:rsidRPr="00C8399B" w:rsidRDefault="008B6CF7" w:rsidP="0004119B">
            <w:pPr>
              <w:jc w:val="center"/>
              <w:rPr>
                <w:sz w:val="24"/>
                <w:szCs w:val="24"/>
              </w:rPr>
            </w:pPr>
            <w:r w:rsidRPr="00C8399B">
              <w:rPr>
                <w:sz w:val="24"/>
                <w:szCs w:val="24"/>
              </w:rPr>
              <w:t>1206</w:t>
            </w:r>
          </w:p>
        </w:tc>
        <w:tc>
          <w:tcPr>
            <w:tcW w:w="2155" w:type="dxa"/>
            <w:vAlign w:val="center"/>
          </w:tcPr>
          <w:p w14:paraId="1922CBE0"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6F41947"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3D7AAEE1" w14:textId="77777777" w:rsidR="008B6CF7" w:rsidRPr="00C8399B" w:rsidRDefault="008B6CF7" w:rsidP="0004119B">
            <w:pPr>
              <w:jc w:val="center"/>
              <w:rPr>
                <w:sz w:val="24"/>
                <w:szCs w:val="24"/>
              </w:rPr>
            </w:pPr>
            <w:r w:rsidRPr="00C8399B">
              <w:rPr>
                <w:sz w:val="24"/>
                <w:szCs w:val="24"/>
              </w:rPr>
              <w:t>SUU2411619B007737</w:t>
            </w:r>
          </w:p>
        </w:tc>
        <w:tc>
          <w:tcPr>
            <w:tcW w:w="1701" w:type="dxa"/>
          </w:tcPr>
          <w:p w14:paraId="2693D1C5" w14:textId="77777777" w:rsidR="008B6CF7" w:rsidRPr="00C8399B" w:rsidRDefault="008B6CF7" w:rsidP="0004119B">
            <w:pPr>
              <w:jc w:val="center"/>
              <w:rPr>
                <w:sz w:val="24"/>
                <w:szCs w:val="24"/>
              </w:rPr>
            </w:pPr>
          </w:p>
        </w:tc>
      </w:tr>
      <w:tr w:rsidR="008B6CF7" w:rsidRPr="00C8399B" w14:paraId="212E3D02" w14:textId="77777777" w:rsidTr="00592C23">
        <w:trPr>
          <w:jc w:val="center"/>
        </w:trPr>
        <w:tc>
          <w:tcPr>
            <w:tcW w:w="680" w:type="dxa"/>
            <w:vAlign w:val="center"/>
          </w:tcPr>
          <w:p w14:paraId="1B08C536" w14:textId="77777777" w:rsidR="008B6CF7" w:rsidRPr="00024038" w:rsidRDefault="008B6CF7" w:rsidP="0004119B">
            <w:pPr>
              <w:jc w:val="center"/>
              <w:rPr>
                <w:b/>
                <w:sz w:val="24"/>
                <w:szCs w:val="24"/>
              </w:rPr>
            </w:pPr>
            <w:r w:rsidRPr="00024038">
              <w:rPr>
                <w:b/>
                <w:sz w:val="24"/>
                <w:szCs w:val="24"/>
              </w:rPr>
              <w:t>12</w:t>
            </w:r>
          </w:p>
        </w:tc>
        <w:tc>
          <w:tcPr>
            <w:tcW w:w="1702" w:type="dxa"/>
            <w:vAlign w:val="center"/>
          </w:tcPr>
          <w:p w14:paraId="3A825D11" w14:textId="77777777" w:rsidR="008B6CF7" w:rsidRPr="00C8399B" w:rsidRDefault="008B6CF7" w:rsidP="0004119B">
            <w:pPr>
              <w:jc w:val="center"/>
              <w:rPr>
                <w:sz w:val="24"/>
                <w:szCs w:val="24"/>
              </w:rPr>
            </w:pPr>
            <w:r w:rsidRPr="00C8399B">
              <w:rPr>
                <w:sz w:val="24"/>
                <w:szCs w:val="24"/>
              </w:rPr>
              <w:t>1207</w:t>
            </w:r>
          </w:p>
        </w:tc>
        <w:tc>
          <w:tcPr>
            <w:tcW w:w="2155" w:type="dxa"/>
            <w:vAlign w:val="center"/>
          </w:tcPr>
          <w:p w14:paraId="363934B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BA7F44C"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553DAB5" w14:textId="77777777" w:rsidR="008B6CF7" w:rsidRPr="00C8399B" w:rsidRDefault="008B6CF7" w:rsidP="0004119B">
            <w:pPr>
              <w:jc w:val="center"/>
              <w:rPr>
                <w:sz w:val="24"/>
                <w:szCs w:val="24"/>
              </w:rPr>
            </w:pPr>
            <w:r w:rsidRPr="00C8399B">
              <w:rPr>
                <w:sz w:val="24"/>
                <w:szCs w:val="24"/>
              </w:rPr>
              <w:t>SUU2411619B007733</w:t>
            </w:r>
          </w:p>
        </w:tc>
        <w:tc>
          <w:tcPr>
            <w:tcW w:w="1701" w:type="dxa"/>
          </w:tcPr>
          <w:p w14:paraId="7CFA1616" w14:textId="77777777" w:rsidR="008B6CF7" w:rsidRPr="00C8399B" w:rsidRDefault="008B6CF7" w:rsidP="0004119B">
            <w:pPr>
              <w:jc w:val="center"/>
              <w:rPr>
                <w:sz w:val="24"/>
                <w:szCs w:val="24"/>
              </w:rPr>
            </w:pPr>
          </w:p>
        </w:tc>
      </w:tr>
      <w:tr w:rsidR="008B6CF7" w:rsidRPr="00C8399B" w14:paraId="56EF8F58" w14:textId="77777777" w:rsidTr="00592C23">
        <w:trPr>
          <w:jc w:val="center"/>
        </w:trPr>
        <w:tc>
          <w:tcPr>
            <w:tcW w:w="680" w:type="dxa"/>
            <w:vAlign w:val="center"/>
          </w:tcPr>
          <w:p w14:paraId="05E748AD" w14:textId="77777777" w:rsidR="008B6CF7" w:rsidRPr="00024038" w:rsidRDefault="008B6CF7" w:rsidP="0004119B">
            <w:pPr>
              <w:jc w:val="center"/>
              <w:rPr>
                <w:b/>
                <w:sz w:val="24"/>
                <w:szCs w:val="24"/>
              </w:rPr>
            </w:pPr>
            <w:r w:rsidRPr="00024038">
              <w:rPr>
                <w:b/>
                <w:sz w:val="24"/>
                <w:szCs w:val="24"/>
              </w:rPr>
              <w:t>13</w:t>
            </w:r>
          </w:p>
        </w:tc>
        <w:tc>
          <w:tcPr>
            <w:tcW w:w="1702" w:type="dxa"/>
            <w:vAlign w:val="center"/>
          </w:tcPr>
          <w:p w14:paraId="14DBCB40" w14:textId="77777777" w:rsidR="008B6CF7" w:rsidRPr="00C8399B" w:rsidRDefault="008B6CF7" w:rsidP="0004119B">
            <w:pPr>
              <w:jc w:val="center"/>
              <w:rPr>
                <w:sz w:val="24"/>
                <w:szCs w:val="24"/>
              </w:rPr>
            </w:pPr>
            <w:r w:rsidRPr="00C8399B">
              <w:rPr>
                <w:sz w:val="24"/>
                <w:szCs w:val="24"/>
              </w:rPr>
              <w:t>1208</w:t>
            </w:r>
          </w:p>
        </w:tc>
        <w:tc>
          <w:tcPr>
            <w:tcW w:w="2155" w:type="dxa"/>
            <w:vAlign w:val="center"/>
          </w:tcPr>
          <w:p w14:paraId="4F1104C8"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AF13EC7"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74023520" w14:textId="77777777" w:rsidR="008B6CF7" w:rsidRPr="00C8399B" w:rsidRDefault="008B6CF7" w:rsidP="0004119B">
            <w:pPr>
              <w:jc w:val="center"/>
              <w:rPr>
                <w:sz w:val="24"/>
                <w:szCs w:val="24"/>
              </w:rPr>
            </w:pPr>
            <w:r w:rsidRPr="00C8399B">
              <w:rPr>
                <w:sz w:val="24"/>
                <w:szCs w:val="24"/>
              </w:rPr>
              <w:t>SUU2411619B007732</w:t>
            </w:r>
          </w:p>
        </w:tc>
        <w:tc>
          <w:tcPr>
            <w:tcW w:w="1701" w:type="dxa"/>
          </w:tcPr>
          <w:p w14:paraId="13BD0EDA" w14:textId="77777777" w:rsidR="008B6CF7" w:rsidRPr="00C8399B" w:rsidRDefault="008B6CF7" w:rsidP="0004119B">
            <w:pPr>
              <w:jc w:val="center"/>
              <w:rPr>
                <w:sz w:val="24"/>
                <w:szCs w:val="24"/>
              </w:rPr>
            </w:pPr>
          </w:p>
        </w:tc>
      </w:tr>
      <w:tr w:rsidR="008B6CF7" w:rsidRPr="00C8399B" w14:paraId="12A8B609" w14:textId="77777777" w:rsidTr="00592C23">
        <w:trPr>
          <w:jc w:val="center"/>
        </w:trPr>
        <w:tc>
          <w:tcPr>
            <w:tcW w:w="680" w:type="dxa"/>
            <w:vAlign w:val="center"/>
          </w:tcPr>
          <w:p w14:paraId="3F5B0E1E" w14:textId="77777777" w:rsidR="008B6CF7" w:rsidRPr="00024038" w:rsidRDefault="008B6CF7" w:rsidP="0004119B">
            <w:pPr>
              <w:jc w:val="center"/>
              <w:rPr>
                <w:b/>
                <w:sz w:val="24"/>
                <w:szCs w:val="24"/>
              </w:rPr>
            </w:pPr>
            <w:r w:rsidRPr="00024038">
              <w:rPr>
                <w:b/>
                <w:sz w:val="24"/>
                <w:szCs w:val="24"/>
              </w:rPr>
              <w:t>14</w:t>
            </w:r>
          </w:p>
        </w:tc>
        <w:tc>
          <w:tcPr>
            <w:tcW w:w="1702" w:type="dxa"/>
            <w:vAlign w:val="center"/>
          </w:tcPr>
          <w:p w14:paraId="23396500" w14:textId="77777777" w:rsidR="008B6CF7" w:rsidRPr="00C8399B" w:rsidRDefault="008B6CF7" w:rsidP="0004119B">
            <w:pPr>
              <w:jc w:val="center"/>
              <w:rPr>
                <w:sz w:val="24"/>
                <w:szCs w:val="24"/>
              </w:rPr>
            </w:pPr>
            <w:r w:rsidRPr="00C8399B">
              <w:rPr>
                <w:sz w:val="24"/>
                <w:szCs w:val="24"/>
              </w:rPr>
              <w:t>1209</w:t>
            </w:r>
          </w:p>
        </w:tc>
        <w:tc>
          <w:tcPr>
            <w:tcW w:w="2155" w:type="dxa"/>
            <w:vAlign w:val="center"/>
          </w:tcPr>
          <w:p w14:paraId="6BE46B24"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4EF427C"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59D65301" w14:textId="77777777" w:rsidR="008B6CF7" w:rsidRPr="00C8399B" w:rsidRDefault="008B6CF7" w:rsidP="0004119B">
            <w:pPr>
              <w:jc w:val="center"/>
              <w:rPr>
                <w:sz w:val="24"/>
                <w:szCs w:val="24"/>
              </w:rPr>
            </w:pPr>
            <w:r w:rsidRPr="00C8399B">
              <w:rPr>
                <w:sz w:val="24"/>
                <w:szCs w:val="24"/>
              </w:rPr>
              <w:t>SUU2411619B007735</w:t>
            </w:r>
          </w:p>
        </w:tc>
        <w:tc>
          <w:tcPr>
            <w:tcW w:w="1701" w:type="dxa"/>
          </w:tcPr>
          <w:p w14:paraId="0E3B43E7" w14:textId="77777777" w:rsidR="008B6CF7" w:rsidRPr="00C8399B" w:rsidRDefault="008B6CF7" w:rsidP="0004119B">
            <w:pPr>
              <w:jc w:val="center"/>
              <w:rPr>
                <w:sz w:val="24"/>
                <w:szCs w:val="24"/>
              </w:rPr>
            </w:pPr>
          </w:p>
        </w:tc>
      </w:tr>
      <w:tr w:rsidR="008B6CF7" w:rsidRPr="00C8399B" w14:paraId="6F73EC92" w14:textId="77777777" w:rsidTr="00592C23">
        <w:trPr>
          <w:jc w:val="center"/>
        </w:trPr>
        <w:tc>
          <w:tcPr>
            <w:tcW w:w="680" w:type="dxa"/>
            <w:vAlign w:val="center"/>
          </w:tcPr>
          <w:p w14:paraId="6D5C24D3" w14:textId="77777777" w:rsidR="008B6CF7" w:rsidRPr="00024038" w:rsidRDefault="008B6CF7" w:rsidP="0004119B">
            <w:pPr>
              <w:jc w:val="center"/>
              <w:rPr>
                <w:b/>
                <w:sz w:val="24"/>
                <w:szCs w:val="24"/>
              </w:rPr>
            </w:pPr>
            <w:r w:rsidRPr="00024038">
              <w:rPr>
                <w:b/>
                <w:sz w:val="24"/>
                <w:szCs w:val="24"/>
              </w:rPr>
              <w:t>15</w:t>
            </w:r>
          </w:p>
        </w:tc>
        <w:tc>
          <w:tcPr>
            <w:tcW w:w="1702" w:type="dxa"/>
            <w:vAlign w:val="center"/>
          </w:tcPr>
          <w:p w14:paraId="02FD9D48" w14:textId="77777777" w:rsidR="008B6CF7" w:rsidRPr="00C8399B" w:rsidRDefault="008B6CF7" w:rsidP="0004119B">
            <w:pPr>
              <w:jc w:val="center"/>
              <w:rPr>
                <w:sz w:val="24"/>
                <w:szCs w:val="24"/>
              </w:rPr>
            </w:pPr>
            <w:r w:rsidRPr="00C8399B">
              <w:rPr>
                <w:sz w:val="24"/>
                <w:szCs w:val="24"/>
              </w:rPr>
              <w:t>1210</w:t>
            </w:r>
          </w:p>
        </w:tc>
        <w:tc>
          <w:tcPr>
            <w:tcW w:w="2155" w:type="dxa"/>
            <w:vAlign w:val="center"/>
          </w:tcPr>
          <w:p w14:paraId="5687728D"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5426930"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7FCA185F" w14:textId="77777777" w:rsidR="008B6CF7" w:rsidRPr="00C8399B" w:rsidRDefault="008B6CF7" w:rsidP="0004119B">
            <w:pPr>
              <w:jc w:val="center"/>
              <w:rPr>
                <w:sz w:val="24"/>
                <w:szCs w:val="24"/>
              </w:rPr>
            </w:pPr>
            <w:r w:rsidRPr="00C8399B">
              <w:rPr>
                <w:sz w:val="24"/>
                <w:szCs w:val="24"/>
              </w:rPr>
              <w:t>SUU2411619B007740</w:t>
            </w:r>
          </w:p>
        </w:tc>
        <w:tc>
          <w:tcPr>
            <w:tcW w:w="1701" w:type="dxa"/>
          </w:tcPr>
          <w:p w14:paraId="0715EEB9" w14:textId="77777777" w:rsidR="008B6CF7" w:rsidRPr="00C8399B" w:rsidRDefault="008B6CF7" w:rsidP="0004119B">
            <w:pPr>
              <w:jc w:val="center"/>
              <w:rPr>
                <w:sz w:val="24"/>
                <w:szCs w:val="24"/>
              </w:rPr>
            </w:pPr>
          </w:p>
        </w:tc>
      </w:tr>
      <w:tr w:rsidR="008B6CF7" w:rsidRPr="00C8399B" w14:paraId="64C7766C" w14:textId="77777777" w:rsidTr="00592C23">
        <w:trPr>
          <w:jc w:val="center"/>
        </w:trPr>
        <w:tc>
          <w:tcPr>
            <w:tcW w:w="680" w:type="dxa"/>
            <w:vAlign w:val="center"/>
          </w:tcPr>
          <w:p w14:paraId="4D47942D" w14:textId="77777777" w:rsidR="008B6CF7" w:rsidRPr="00024038" w:rsidRDefault="008B6CF7" w:rsidP="0004119B">
            <w:pPr>
              <w:jc w:val="center"/>
              <w:rPr>
                <w:b/>
                <w:sz w:val="24"/>
                <w:szCs w:val="24"/>
              </w:rPr>
            </w:pPr>
            <w:r w:rsidRPr="00024038">
              <w:rPr>
                <w:b/>
                <w:sz w:val="24"/>
                <w:szCs w:val="24"/>
              </w:rPr>
              <w:t>16</w:t>
            </w:r>
          </w:p>
        </w:tc>
        <w:tc>
          <w:tcPr>
            <w:tcW w:w="1702" w:type="dxa"/>
            <w:vAlign w:val="center"/>
          </w:tcPr>
          <w:p w14:paraId="4E0C54FE" w14:textId="77777777" w:rsidR="008B6CF7" w:rsidRPr="00C8399B" w:rsidRDefault="008B6CF7" w:rsidP="0004119B">
            <w:pPr>
              <w:jc w:val="center"/>
              <w:rPr>
                <w:sz w:val="24"/>
                <w:szCs w:val="24"/>
              </w:rPr>
            </w:pPr>
            <w:r w:rsidRPr="00C8399B">
              <w:rPr>
                <w:sz w:val="24"/>
                <w:szCs w:val="24"/>
              </w:rPr>
              <w:t>1211</w:t>
            </w:r>
          </w:p>
        </w:tc>
        <w:tc>
          <w:tcPr>
            <w:tcW w:w="2155" w:type="dxa"/>
            <w:vAlign w:val="center"/>
          </w:tcPr>
          <w:p w14:paraId="4A257B8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B00A90F"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3627513" w14:textId="77777777" w:rsidR="008B6CF7" w:rsidRPr="00C8399B" w:rsidRDefault="008B6CF7" w:rsidP="0004119B">
            <w:pPr>
              <w:jc w:val="center"/>
              <w:rPr>
                <w:sz w:val="24"/>
                <w:szCs w:val="24"/>
              </w:rPr>
            </w:pPr>
            <w:r w:rsidRPr="00C8399B">
              <w:rPr>
                <w:sz w:val="24"/>
                <w:szCs w:val="24"/>
              </w:rPr>
              <w:t>SUU2411619B007741</w:t>
            </w:r>
          </w:p>
        </w:tc>
        <w:tc>
          <w:tcPr>
            <w:tcW w:w="1701" w:type="dxa"/>
          </w:tcPr>
          <w:p w14:paraId="73321E75" w14:textId="77777777" w:rsidR="008B6CF7" w:rsidRPr="00C8399B" w:rsidRDefault="008B6CF7" w:rsidP="0004119B">
            <w:pPr>
              <w:jc w:val="center"/>
              <w:rPr>
                <w:sz w:val="24"/>
                <w:szCs w:val="24"/>
              </w:rPr>
            </w:pPr>
          </w:p>
        </w:tc>
      </w:tr>
      <w:tr w:rsidR="008B6CF7" w:rsidRPr="00C8399B" w14:paraId="2A711084" w14:textId="77777777" w:rsidTr="00592C23">
        <w:trPr>
          <w:jc w:val="center"/>
        </w:trPr>
        <w:tc>
          <w:tcPr>
            <w:tcW w:w="680" w:type="dxa"/>
            <w:vAlign w:val="center"/>
          </w:tcPr>
          <w:p w14:paraId="5316FA41" w14:textId="77777777" w:rsidR="008B6CF7" w:rsidRPr="00024038" w:rsidRDefault="008B6CF7" w:rsidP="0004119B">
            <w:pPr>
              <w:jc w:val="center"/>
              <w:rPr>
                <w:b/>
                <w:sz w:val="24"/>
                <w:szCs w:val="24"/>
              </w:rPr>
            </w:pPr>
            <w:r w:rsidRPr="00024038">
              <w:rPr>
                <w:b/>
                <w:sz w:val="24"/>
                <w:szCs w:val="24"/>
              </w:rPr>
              <w:t>17</w:t>
            </w:r>
          </w:p>
        </w:tc>
        <w:tc>
          <w:tcPr>
            <w:tcW w:w="1702" w:type="dxa"/>
            <w:vAlign w:val="center"/>
          </w:tcPr>
          <w:p w14:paraId="338B7478" w14:textId="77777777" w:rsidR="008B6CF7" w:rsidRPr="00C8399B" w:rsidRDefault="008B6CF7" w:rsidP="0004119B">
            <w:pPr>
              <w:jc w:val="center"/>
              <w:rPr>
                <w:sz w:val="24"/>
                <w:szCs w:val="24"/>
              </w:rPr>
            </w:pPr>
            <w:r w:rsidRPr="00C8399B">
              <w:rPr>
                <w:sz w:val="24"/>
                <w:szCs w:val="24"/>
              </w:rPr>
              <w:t>1212</w:t>
            </w:r>
          </w:p>
        </w:tc>
        <w:tc>
          <w:tcPr>
            <w:tcW w:w="2155" w:type="dxa"/>
            <w:vAlign w:val="center"/>
          </w:tcPr>
          <w:p w14:paraId="07FFE5C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7F1FCAE0"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1B6F8AD" w14:textId="77777777" w:rsidR="008B6CF7" w:rsidRPr="00C8399B" w:rsidRDefault="008B6CF7" w:rsidP="0004119B">
            <w:pPr>
              <w:jc w:val="center"/>
              <w:rPr>
                <w:sz w:val="24"/>
                <w:szCs w:val="24"/>
              </w:rPr>
            </w:pPr>
            <w:r w:rsidRPr="00C8399B">
              <w:rPr>
                <w:sz w:val="24"/>
                <w:szCs w:val="24"/>
              </w:rPr>
              <w:t>SUU2411619B007742</w:t>
            </w:r>
          </w:p>
        </w:tc>
        <w:tc>
          <w:tcPr>
            <w:tcW w:w="1701" w:type="dxa"/>
          </w:tcPr>
          <w:p w14:paraId="636EBDB7" w14:textId="77777777" w:rsidR="008B6CF7" w:rsidRPr="00C8399B" w:rsidRDefault="008B6CF7" w:rsidP="0004119B">
            <w:pPr>
              <w:jc w:val="center"/>
              <w:rPr>
                <w:sz w:val="24"/>
                <w:szCs w:val="24"/>
              </w:rPr>
            </w:pPr>
          </w:p>
        </w:tc>
      </w:tr>
      <w:tr w:rsidR="008B6CF7" w:rsidRPr="00C8399B" w14:paraId="66573360" w14:textId="77777777" w:rsidTr="00592C23">
        <w:trPr>
          <w:jc w:val="center"/>
        </w:trPr>
        <w:tc>
          <w:tcPr>
            <w:tcW w:w="680" w:type="dxa"/>
            <w:vAlign w:val="center"/>
          </w:tcPr>
          <w:p w14:paraId="4E936C2C" w14:textId="77777777" w:rsidR="008B6CF7" w:rsidRPr="00024038" w:rsidRDefault="008B6CF7" w:rsidP="0004119B">
            <w:pPr>
              <w:jc w:val="center"/>
              <w:rPr>
                <w:b/>
                <w:sz w:val="24"/>
                <w:szCs w:val="24"/>
              </w:rPr>
            </w:pPr>
            <w:r w:rsidRPr="00024038">
              <w:rPr>
                <w:b/>
                <w:sz w:val="24"/>
                <w:szCs w:val="24"/>
              </w:rPr>
              <w:t>18</w:t>
            </w:r>
          </w:p>
        </w:tc>
        <w:tc>
          <w:tcPr>
            <w:tcW w:w="1702" w:type="dxa"/>
            <w:vAlign w:val="center"/>
          </w:tcPr>
          <w:p w14:paraId="08A9B41F" w14:textId="77777777" w:rsidR="008B6CF7" w:rsidRPr="00C8399B" w:rsidRDefault="008B6CF7" w:rsidP="0004119B">
            <w:pPr>
              <w:jc w:val="center"/>
              <w:rPr>
                <w:sz w:val="24"/>
                <w:szCs w:val="24"/>
              </w:rPr>
            </w:pPr>
            <w:r w:rsidRPr="00C8399B">
              <w:rPr>
                <w:sz w:val="24"/>
                <w:szCs w:val="24"/>
              </w:rPr>
              <w:t>1213</w:t>
            </w:r>
          </w:p>
        </w:tc>
        <w:tc>
          <w:tcPr>
            <w:tcW w:w="2155" w:type="dxa"/>
            <w:vAlign w:val="center"/>
          </w:tcPr>
          <w:p w14:paraId="716FBE75"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6EA8D5B"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F3DC9D4" w14:textId="77777777" w:rsidR="008B6CF7" w:rsidRPr="00C8399B" w:rsidRDefault="008B6CF7" w:rsidP="0004119B">
            <w:pPr>
              <w:jc w:val="center"/>
              <w:rPr>
                <w:sz w:val="24"/>
                <w:szCs w:val="24"/>
              </w:rPr>
            </w:pPr>
            <w:r w:rsidRPr="00C8399B">
              <w:rPr>
                <w:sz w:val="24"/>
                <w:szCs w:val="24"/>
              </w:rPr>
              <w:t>SUU2411619B007743</w:t>
            </w:r>
          </w:p>
        </w:tc>
        <w:tc>
          <w:tcPr>
            <w:tcW w:w="1701" w:type="dxa"/>
          </w:tcPr>
          <w:p w14:paraId="1074A7D4" w14:textId="77777777" w:rsidR="008B6CF7" w:rsidRPr="00C8399B" w:rsidRDefault="008B6CF7" w:rsidP="0004119B">
            <w:pPr>
              <w:jc w:val="center"/>
              <w:rPr>
                <w:sz w:val="24"/>
                <w:szCs w:val="24"/>
              </w:rPr>
            </w:pPr>
          </w:p>
        </w:tc>
      </w:tr>
      <w:tr w:rsidR="008B6CF7" w:rsidRPr="00C8399B" w14:paraId="39052C71" w14:textId="77777777" w:rsidTr="00592C23">
        <w:trPr>
          <w:jc w:val="center"/>
        </w:trPr>
        <w:tc>
          <w:tcPr>
            <w:tcW w:w="680" w:type="dxa"/>
            <w:vAlign w:val="center"/>
          </w:tcPr>
          <w:p w14:paraId="3A5ACF07" w14:textId="77777777" w:rsidR="008B6CF7" w:rsidRPr="00024038" w:rsidRDefault="008B6CF7" w:rsidP="0004119B">
            <w:pPr>
              <w:jc w:val="center"/>
              <w:rPr>
                <w:b/>
                <w:sz w:val="24"/>
                <w:szCs w:val="24"/>
              </w:rPr>
            </w:pPr>
            <w:r w:rsidRPr="00024038">
              <w:rPr>
                <w:b/>
                <w:sz w:val="24"/>
                <w:szCs w:val="24"/>
              </w:rPr>
              <w:t>19</w:t>
            </w:r>
          </w:p>
        </w:tc>
        <w:tc>
          <w:tcPr>
            <w:tcW w:w="1702" w:type="dxa"/>
            <w:vAlign w:val="center"/>
          </w:tcPr>
          <w:p w14:paraId="48C521A0" w14:textId="77777777" w:rsidR="008B6CF7" w:rsidRPr="00C8399B" w:rsidRDefault="008B6CF7" w:rsidP="0004119B">
            <w:pPr>
              <w:jc w:val="center"/>
              <w:rPr>
                <w:sz w:val="24"/>
                <w:szCs w:val="24"/>
              </w:rPr>
            </w:pPr>
            <w:r w:rsidRPr="00C8399B">
              <w:rPr>
                <w:sz w:val="24"/>
                <w:szCs w:val="24"/>
              </w:rPr>
              <w:t>1214</w:t>
            </w:r>
          </w:p>
        </w:tc>
        <w:tc>
          <w:tcPr>
            <w:tcW w:w="2155" w:type="dxa"/>
            <w:vAlign w:val="center"/>
          </w:tcPr>
          <w:p w14:paraId="4DA7C80C"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8B254CB"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2C6BC0D2" w14:textId="77777777" w:rsidR="008B6CF7" w:rsidRPr="00C8399B" w:rsidRDefault="008B6CF7" w:rsidP="0004119B">
            <w:pPr>
              <w:jc w:val="center"/>
              <w:rPr>
                <w:sz w:val="24"/>
                <w:szCs w:val="24"/>
              </w:rPr>
            </w:pPr>
            <w:r w:rsidRPr="00C8399B">
              <w:rPr>
                <w:sz w:val="24"/>
                <w:szCs w:val="24"/>
              </w:rPr>
              <w:t>SUU2411619B007744</w:t>
            </w:r>
          </w:p>
        </w:tc>
        <w:tc>
          <w:tcPr>
            <w:tcW w:w="1701" w:type="dxa"/>
          </w:tcPr>
          <w:p w14:paraId="3CD1004C" w14:textId="77777777" w:rsidR="008B6CF7" w:rsidRPr="00C8399B" w:rsidRDefault="008B6CF7" w:rsidP="0004119B">
            <w:pPr>
              <w:jc w:val="center"/>
              <w:rPr>
                <w:sz w:val="24"/>
                <w:szCs w:val="24"/>
              </w:rPr>
            </w:pPr>
          </w:p>
        </w:tc>
      </w:tr>
      <w:tr w:rsidR="008B6CF7" w:rsidRPr="00C8399B" w14:paraId="3AEE5F4C" w14:textId="77777777" w:rsidTr="00592C23">
        <w:trPr>
          <w:trHeight w:val="296"/>
          <w:jc w:val="center"/>
        </w:trPr>
        <w:tc>
          <w:tcPr>
            <w:tcW w:w="680" w:type="dxa"/>
            <w:vAlign w:val="center"/>
          </w:tcPr>
          <w:p w14:paraId="1686B3CF" w14:textId="77777777" w:rsidR="008B6CF7" w:rsidRPr="00024038" w:rsidRDefault="008B6CF7" w:rsidP="0004119B">
            <w:pPr>
              <w:jc w:val="center"/>
              <w:rPr>
                <w:b/>
                <w:sz w:val="24"/>
                <w:szCs w:val="24"/>
              </w:rPr>
            </w:pPr>
            <w:r w:rsidRPr="00024038">
              <w:rPr>
                <w:b/>
                <w:sz w:val="24"/>
                <w:szCs w:val="24"/>
              </w:rPr>
              <w:t>20</w:t>
            </w:r>
          </w:p>
        </w:tc>
        <w:tc>
          <w:tcPr>
            <w:tcW w:w="1702" w:type="dxa"/>
            <w:vAlign w:val="center"/>
          </w:tcPr>
          <w:p w14:paraId="48ACCDFC" w14:textId="77777777" w:rsidR="008B6CF7" w:rsidRPr="00C8399B" w:rsidRDefault="008B6CF7" w:rsidP="0004119B">
            <w:pPr>
              <w:jc w:val="center"/>
              <w:rPr>
                <w:sz w:val="24"/>
                <w:szCs w:val="24"/>
              </w:rPr>
            </w:pPr>
            <w:r w:rsidRPr="00C8399B">
              <w:rPr>
                <w:sz w:val="24"/>
                <w:szCs w:val="24"/>
              </w:rPr>
              <w:t>1215</w:t>
            </w:r>
          </w:p>
        </w:tc>
        <w:tc>
          <w:tcPr>
            <w:tcW w:w="2155" w:type="dxa"/>
            <w:vAlign w:val="center"/>
          </w:tcPr>
          <w:p w14:paraId="286728D2"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895C5D3"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4D2F8B5" w14:textId="77777777" w:rsidR="008B6CF7" w:rsidRPr="00C8399B" w:rsidRDefault="008B6CF7" w:rsidP="0004119B">
            <w:pPr>
              <w:jc w:val="center"/>
              <w:rPr>
                <w:sz w:val="24"/>
                <w:szCs w:val="24"/>
              </w:rPr>
            </w:pPr>
            <w:r w:rsidRPr="00C8399B">
              <w:rPr>
                <w:sz w:val="24"/>
                <w:szCs w:val="24"/>
              </w:rPr>
              <w:t>SUU2411619B007745</w:t>
            </w:r>
          </w:p>
        </w:tc>
        <w:tc>
          <w:tcPr>
            <w:tcW w:w="1701" w:type="dxa"/>
          </w:tcPr>
          <w:p w14:paraId="6C9C1569" w14:textId="77777777" w:rsidR="008B6CF7" w:rsidRPr="00C8399B" w:rsidRDefault="008B6CF7" w:rsidP="0004119B">
            <w:pPr>
              <w:jc w:val="center"/>
              <w:rPr>
                <w:sz w:val="24"/>
                <w:szCs w:val="24"/>
              </w:rPr>
            </w:pPr>
          </w:p>
        </w:tc>
      </w:tr>
      <w:tr w:rsidR="008B6CF7" w:rsidRPr="00C8399B" w14:paraId="46789CDD" w14:textId="77777777" w:rsidTr="00592C23">
        <w:trPr>
          <w:jc w:val="center"/>
        </w:trPr>
        <w:tc>
          <w:tcPr>
            <w:tcW w:w="680" w:type="dxa"/>
            <w:vAlign w:val="center"/>
          </w:tcPr>
          <w:p w14:paraId="65CAADB7" w14:textId="77777777" w:rsidR="008B6CF7" w:rsidRPr="00E728C3" w:rsidRDefault="008B6CF7" w:rsidP="0004119B">
            <w:pPr>
              <w:jc w:val="center"/>
              <w:rPr>
                <w:b/>
                <w:sz w:val="24"/>
                <w:szCs w:val="24"/>
              </w:rPr>
            </w:pPr>
            <w:r w:rsidRPr="00E728C3">
              <w:rPr>
                <w:b/>
                <w:sz w:val="24"/>
                <w:szCs w:val="24"/>
              </w:rPr>
              <w:t>21</w:t>
            </w:r>
          </w:p>
        </w:tc>
        <w:tc>
          <w:tcPr>
            <w:tcW w:w="1702" w:type="dxa"/>
            <w:vAlign w:val="center"/>
          </w:tcPr>
          <w:p w14:paraId="2B772DC8" w14:textId="77777777" w:rsidR="008B6CF7" w:rsidRPr="00C8399B" w:rsidRDefault="008B6CF7" w:rsidP="0004119B">
            <w:pPr>
              <w:jc w:val="center"/>
              <w:rPr>
                <w:sz w:val="24"/>
                <w:szCs w:val="24"/>
              </w:rPr>
            </w:pPr>
            <w:r w:rsidRPr="00C8399B">
              <w:rPr>
                <w:sz w:val="24"/>
                <w:szCs w:val="24"/>
              </w:rPr>
              <w:t>1216</w:t>
            </w:r>
          </w:p>
        </w:tc>
        <w:tc>
          <w:tcPr>
            <w:tcW w:w="2155" w:type="dxa"/>
            <w:vAlign w:val="center"/>
          </w:tcPr>
          <w:p w14:paraId="16242581"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03BF8329"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65175F55" w14:textId="77777777" w:rsidR="008B6CF7" w:rsidRPr="00C8399B" w:rsidRDefault="008B6CF7" w:rsidP="0004119B">
            <w:pPr>
              <w:jc w:val="center"/>
              <w:rPr>
                <w:sz w:val="24"/>
                <w:szCs w:val="24"/>
              </w:rPr>
            </w:pPr>
            <w:r w:rsidRPr="00C8399B">
              <w:rPr>
                <w:sz w:val="24"/>
                <w:szCs w:val="24"/>
              </w:rPr>
              <w:t>SUU2411619B007746</w:t>
            </w:r>
          </w:p>
        </w:tc>
        <w:tc>
          <w:tcPr>
            <w:tcW w:w="1701" w:type="dxa"/>
          </w:tcPr>
          <w:p w14:paraId="4CB13CDC" w14:textId="77777777" w:rsidR="008B6CF7" w:rsidRPr="00C8399B" w:rsidRDefault="008B6CF7" w:rsidP="0004119B">
            <w:pPr>
              <w:jc w:val="center"/>
              <w:rPr>
                <w:sz w:val="24"/>
                <w:szCs w:val="24"/>
              </w:rPr>
            </w:pPr>
          </w:p>
        </w:tc>
      </w:tr>
      <w:tr w:rsidR="008B6CF7" w:rsidRPr="00C8399B" w14:paraId="608E9A37" w14:textId="77777777" w:rsidTr="00592C23">
        <w:trPr>
          <w:jc w:val="center"/>
        </w:trPr>
        <w:tc>
          <w:tcPr>
            <w:tcW w:w="680" w:type="dxa"/>
            <w:vAlign w:val="center"/>
          </w:tcPr>
          <w:p w14:paraId="1C269511" w14:textId="77777777" w:rsidR="008B6CF7" w:rsidRPr="00E728C3" w:rsidRDefault="008B6CF7" w:rsidP="0004119B">
            <w:pPr>
              <w:jc w:val="center"/>
              <w:rPr>
                <w:b/>
                <w:sz w:val="24"/>
                <w:szCs w:val="24"/>
              </w:rPr>
            </w:pPr>
            <w:r w:rsidRPr="00E728C3">
              <w:rPr>
                <w:b/>
                <w:sz w:val="24"/>
                <w:szCs w:val="24"/>
              </w:rPr>
              <w:t>22</w:t>
            </w:r>
          </w:p>
        </w:tc>
        <w:tc>
          <w:tcPr>
            <w:tcW w:w="1702" w:type="dxa"/>
            <w:vAlign w:val="center"/>
          </w:tcPr>
          <w:p w14:paraId="0F316B4B" w14:textId="77777777" w:rsidR="008B6CF7" w:rsidRPr="00C8399B" w:rsidRDefault="008B6CF7" w:rsidP="0004119B">
            <w:pPr>
              <w:jc w:val="center"/>
              <w:rPr>
                <w:sz w:val="24"/>
                <w:szCs w:val="24"/>
              </w:rPr>
            </w:pPr>
            <w:r w:rsidRPr="00C8399B">
              <w:rPr>
                <w:sz w:val="24"/>
                <w:szCs w:val="24"/>
              </w:rPr>
              <w:t>1217</w:t>
            </w:r>
          </w:p>
        </w:tc>
        <w:tc>
          <w:tcPr>
            <w:tcW w:w="2155" w:type="dxa"/>
            <w:vAlign w:val="center"/>
          </w:tcPr>
          <w:p w14:paraId="75EDE5F9"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29C7778"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7A013BC" w14:textId="77777777" w:rsidR="008B6CF7" w:rsidRPr="00C8399B" w:rsidRDefault="008B6CF7" w:rsidP="0004119B">
            <w:pPr>
              <w:jc w:val="center"/>
              <w:rPr>
                <w:sz w:val="24"/>
                <w:szCs w:val="24"/>
              </w:rPr>
            </w:pPr>
            <w:r w:rsidRPr="00C8399B">
              <w:rPr>
                <w:sz w:val="24"/>
                <w:szCs w:val="24"/>
              </w:rPr>
              <w:t>SUU2411619B007747</w:t>
            </w:r>
          </w:p>
        </w:tc>
        <w:tc>
          <w:tcPr>
            <w:tcW w:w="1701" w:type="dxa"/>
          </w:tcPr>
          <w:p w14:paraId="2321BE4F" w14:textId="77777777" w:rsidR="008B6CF7" w:rsidRPr="00C8399B" w:rsidRDefault="008B6CF7" w:rsidP="0004119B">
            <w:pPr>
              <w:jc w:val="center"/>
              <w:rPr>
                <w:sz w:val="24"/>
                <w:szCs w:val="24"/>
              </w:rPr>
            </w:pPr>
          </w:p>
        </w:tc>
      </w:tr>
      <w:tr w:rsidR="008B6CF7" w:rsidRPr="00C8399B" w14:paraId="59D467CB" w14:textId="77777777" w:rsidTr="00592C23">
        <w:trPr>
          <w:jc w:val="center"/>
        </w:trPr>
        <w:tc>
          <w:tcPr>
            <w:tcW w:w="680" w:type="dxa"/>
            <w:vAlign w:val="center"/>
          </w:tcPr>
          <w:p w14:paraId="59BF0EB0" w14:textId="77777777" w:rsidR="008B6CF7" w:rsidRPr="00E728C3" w:rsidRDefault="008B6CF7" w:rsidP="0004119B">
            <w:pPr>
              <w:jc w:val="center"/>
              <w:rPr>
                <w:b/>
                <w:sz w:val="24"/>
                <w:szCs w:val="24"/>
              </w:rPr>
            </w:pPr>
            <w:r w:rsidRPr="00E728C3">
              <w:rPr>
                <w:b/>
                <w:sz w:val="24"/>
                <w:szCs w:val="24"/>
              </w:rPr>
              <w:t>23</w:t>
            </w:r>
          </w:p>
        </w:tc>
        <w:tc>
          <w:tcPr>
            <w:tcW w:w="1702" w:type="dxa"/>
            <w:vAlign w:val="center"/>
          </w:tcPr>
          <w:p w14:paraId="11A3668F" w14:textId="77777777" w:rsidR="008B6CF7" w:rsidRPr="00C8399B" w:rsidRDefault="008B6CF7" w:rsidP="0004119B">
            <w:pPr>
              <w:jc w:val="center"/>
              <w:rPr>
                <w:sz w:val="24"/>
                <w:szCs w:val="24"/>
              </w:rPr>
            </w:pPr>
            <w:r w:rsidRPr="00C8399B">
              <w:rPr>
                <w:sz w:val="24"/>
                <w:szCs w:val="24"/>
              </w:rPr>
              <w:t>1218</w:t>
            </w:r>
          </w:p>
        </w:tc>
        <w:tc>
          <w:tcPr>
            <w:tcW w:w="2155" w:type="dxa"/>
            <w:vAlign w:val="center"/>
          </w:tcPr>
          <w:p w14:paraId="44A22FA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D0AD9E2"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4558021" w14:textId="77777777" w:rsidR="008B6CF7" w:rsidRPr="00C8399B" w:rsidRDefault="008B6CF7" w:rsidP="0004119B">
            <w:pPr>
              <w:jc w:val="center"/>
              <w:rPr>
                <w:sz w:val="24"/>
                <w:szCs w:val="24"/>
              </w:rPr>
            </w:pPr>
            <w:r w:rsidRPr="00C8399B">
              <w:rPr>
                <w:sz w:val="24"/>
                <w:szCs w:val="24"/>
              </w:rPr>
              <w:t>SUU2411619B007748</w:t>
            </w:r>
          </w:p>
        </w:tc>
        <w:tc>
          <w:tcPr>
            <w:tcW w:w="1701" w:type="dxa"/>
          </w:tcPr>
          <w:p w14:paraId="1F214157" w14:textId="77777777" w:rsidR="008B6CF7" w:rsidRPr="00C8399B" w:rsidRDefault="008B6CF7" w:rsidP="0004119B">
            <w:pPr>
              <w:jc w:val="center"/>
              <w:rPr>
                <w:sz w:val="24"/>
                <w:szCs w:val="24"/>
              </w:rPr>
            </w:pPr>
          </w:p>
        </w:tc>
      </w:tr>
      <w:tr w:rsidR="008B6CF7" w:rsidRPr="00C8399B" w14:paraId="4FDCA90E" w14:textId="77777777" w:rsidTr="00592C23">
        <w:trPr>
          <w:jc w:val="center"/>
        </w:trPr>
        <w:tc>
          <w:tcPr>
            <w:tcW w:w="680" w:type="dxa"/>
            <w:vAlign w:val="center"/>
          </w:tcPr>
          <w:p w14:paraId="449EB1A2" w14:textId="77777777" w:rsidR="008B6CF7" w:rsidRPr="00E728C3" w:rsidRDefault="008B6CF7" w:rsidP="0004119B">
            <w:pPr>
              <w:jc w:val="center"/>
              <w:rPr>
                <w:b/>
                <w:sz w:val="24"/>
                <w:szCs w:val="24"/>
              </w:rPr>
            </w:pPr>
            <w:r w:rsidRPr="00E728C3">
              <w:rPr>
                <w:b/>
                <w:sz w:val="24"/>
                <w:szCs w:val="24"/>
              </w:rPr>
              <w:t>24</w:t>
            </w:r>
          </w:p>
        </w:tc>
        <w:tc>
          <w:tcPr>
            <w:tcW w:w="1702" w:type="dxa"/>
            <w:vAlign w:val="center"/>
          </w:tcPr>
          <w:p w14:paraId="17117A5B" w14:textId="77777777" w:rsidR="008B6CF7" w:rsidRPr="00C8399B" w:rsidRDefault="008B6CF7" w:rsidP="0004119B">
            <w:pPr>
              <w:jc w:val="center"/>
              <w:rPr>
                <w:sz w:val="24"/>
                <w:szCs w:val="24"/>
              </w:rPr>
            </w:pPr>
            <w:r w:rsidRPr="00C8399B">
              <w:rPr>
                <w:sz w:val="24"/>
                <w:szCs w:val="24"/>
              </w:rPr>
              <w:t>1219</w:t>
            </w:r>
          </w:p>
        </w:tc>
        <w:tc>
          <w:tcPr>
            <w:tcW w:w="2155" w:type="dxa"/>
            <w:vAlign w:val="center"/>
          </w:tcPr>
          <w:p w14:paraId="148FBB1F"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90A415E"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97A9A53" w14:textId="77777777" w:rsidR="008B6CF7" w:rsidRPr="00C8399B" w:rsidRDefault="008B6CF7" w:rsidP="0004119B">
            <w:pPr>
              <w:jc w:val="center"/>
              <w:rPr>
                <w:sz w:val="24"/>
                <w:szCs w:val="24"/>
              </w:rPr>
            </w:pPr>
            <w:r w:rsidRPr="00C8399B">
              <w:rPr>
                <w:sz w:val="24"/>
                <w:szCs w:val="24"/>
              </w:rPr>
              <w:t>SUU2411619B007749</w:t>
            </w:r>
          </w:p>
        </w:tc>
        <w:tc>
          <w:tcPr>
            <w:tcW w:w="1701" w:type="dxa"/>
          </w:tcPr>
          <w:p w14:paraId="7F7F408F" w14:textId="77777777" w:rsidR="008B6CF7" w:rsidRPr="00C8399B" w:rsidRDefault="008B6CF7" w:rsidP="0004119B">
            <w:pPr>
              <w:jc w:val="center"/>
              <w:rPr>
                <w:sz w:val="24"/>
                <w:szCs w:val="24"/>
              </w:rPr>
            </w:pPr>
          </w:p>
        </w:tc>
      </w:tr>
      <w:tr w:rsidR="008B6CF7" w:rsidRPr="00C8399B" w14:paraId="5E335123" w14:textId="77777777" w:rsidTr="00592C23">
        <w:trPr>
          <w:jc w:val="center"/>
        </w:trPr>
        <w:tc>
          <w:tcPr>
            <w:tcW w:w="680" w:type="dxa"/>
            <w:vAlign w:val="center"/>
          </w:tcPr>
          <w:p w14:paraId="5F4E68B5" w14:textId="77777777" w:rsidR="008B6CF7" w:rsidRPr="00E728C3" w:rsidRDefault="008B6CF7" w:rsidP="0004119B">
            <w:pPr>
              <w:jc w:val="center"/>
              <w:rPr>
                <w:b/>
                <w:sz w:val="24"/>
                <w:szCs w:val="24"/>
              </w:rPr>
            </w:pPr>
            <w:r w:rsidRPr="00E728C3">
              <w:rPr>
                <w:b/>
                <w:sz w:val="24"/>
                <w:szCs w:val="24"/>
              </w:rPr>
              <w:t>25</w:t>
            </w:r>
          </w:p>
        </w:tc>
        <w:tc>
          <w:tcPr>
            <w:tcW w:w="1702" w:type="dxa"/>
            <w:vAlign w:val="center"/>
          </w:tcPr>
          <w:p w14:paraId="5E13D3CD" w14:textId="77777777" w:rsidR="008B6CF7" w:rsidRPr="00C8399B" w:rsidRDefault="008B6CF7" w:rsidP="0004119B">
            <w:pPr>
              <w:jc w:val="center"/>
              <w:rPr>
                <w:sz w:val="24"/>
                <w:szCs w:val="24"/>
              </w:rPr>
            </w:pPr>
            <w:r w:rsidRPr="00C8399B">
              <w:rPr>
                <w:sz w:val="24"/>
                <w:szCs w:val="24"/>
              </w:rPr>
              <w:t>1220</w:t>
            </w:r>
          </w:p>
        </w:tc>
        <w:tc>
          <w:tcPr>
            <w:tcW w:w="2155" w:type="dxa"/>
            <w:vAlign w:val="center"/>
          </w:tcPr>
          <w:p w14:paraId="39B13677"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E8348A6"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6D86E4D7" w14:textId="77777777" w:rsidR="008B6CF7" w:rsidRPr="00C8399B" w:rsidRDefault="008B6CF7" w:rsidP="0004119B">
            <w:pPr>
              <w:jc w:val="center"/>
              <w:rPr>
                <w:sz w:val="24"/>
                <w:szCs w:val="24"/>
              </w:rPr>
            </w:pPr>
            <w:r w:rsidRPr="00C8399B">
              <w:rPr>
                <w:sz w:val="24"/>
                <w:szCs w:val="24"/>
              </w:rPr>
              <w:t>SUU2411619B007750</w:t>
            </w:r>
          </w:p>
        </w:tc>
        <w:tc>
          <w:tcPr>
            <w:tcW w:w="1701" w:type="dxa"/>
          </w:tcPr>
          <w:p w14:paraId="6B05F275" w14:textId="77777777" w:rsidR="008B6CF7" w:rsidRPr="00C8399B" w:rsidRDefault="008B6CF7" w:rsidP="0004119B">
            <w:pPr>
              <w:jc w:val="center"/>
              <w:rPr>
                <w:sz w:val="24"/>
                <w:szCs w:val="24"/>
              </w:rPr>
            </w:pPr>
          </w:p>
        </w:tc>
      </w:tr>
      <w:tr w:rsidR="008B6CF7" w:rsidRPr="00C8399B" w14:paraId="78F64298" w14:textId="77777777" w:rsidTr="00592C23">
        <w:trPr>
          <w:jc w:val="center"/>
        </w:trPr>
        <w:tc>
          <w:tcPr>
            <w:tcW w:w="680" w:type="dxa"/>
            <w:vAlign w:val="center"/>
          </w:tcPr>
          <w:p w14:paraId="71BC9570" w14:textId="77777777" w:rsidR="008B6CF7" w:rsidRPr="00E728C3" w:rsidRDefault="008B6CF7" w:rsidP="0004119B">
            <w:pPr>
              <w:jc w:val="center"/>
              <w:rPr>
                <w:b/>
                <w:sz w:val="24"/>
                <w:szCs w:val="24"/>
              </w:rPr>
            </w:pPr>
            <w:r w:rsidRPr="00E728C3">
              <w:rPr>
                <w:b/>
                <w:sz w:val="24"/>
                <w:szCs w:val="24"/>
              </w:rPr>
              <w:t>26</w:t>
            </w:r>
          </w:p>
        </w:tc>
        <w:tc>
          <w:tcPr>
            <w:tcW w:w="1702" w:type="dxa"/>
            <w:vAlign w:val="center"/>
          </w:tcPr>
          <w:p w14:paraId="6ABDCED7" w14:textId="77777777" w:rsidR="008B6CF7" w:rsidRPr="00C8399B" w:rsidRDefault="008B6CF7" w:rsidP="0004119B">
            <w:pPr>
              <w:jc w:val="center"/>
              <w:rPr>
                <w:sz w:val="24"/>
                <w:szCs w:val="24"/>
              </w:rPr>
            </w:pPr>
            <w:r w:rsidRPr="00C8399B">
              <w:rPr>
                <w:sz w:val="24"/>
                <w:szCs w:val="24"/>
              </w:rPr>
              <w:t>1221</w:t>
            </w:r>
          </w:p>
        </w:tc>
        <w:tc>
          <w:tcPr>
            <w:tcW w:w="2155" w:type="dxa"/>
            <w:vAlign w:val="center"/>
          </w:tcPr>
          <w:p w14:paraId="0EB4F057"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E74F21A"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778A7A2" w14:textId="77777777" w:rsidR="008B6CF7" w:rsidRPr="00C8399B" w:rsidRDefault="008B6CF7" w:rsidP="0004119B">
            <w:pPr>
              <w:jc w:val="center"/>
              <w:rPr>
                <w:sz w:val="24"/>
                <w:szCs w:val="24"/>
              </w:rPr>
            </w:pPr>
            <w:r w:rsidRPr="00C8399B">
              <w:rPr>
                <w:sz w:val="24"/>
                <w:szCs w:val="24"/>
              </w:rPr>
              <w:t>SUU241161AB008284</w:t>
            </w:r>
          </w:p>
        </w:tc>
        <w:tc>
          <w:tcPr>
            <w:tcW w:w="1701" w:type="dxa"/>
          </w:tcPr>
          <w:p w14:paraId="6AC3EA09" w14:textId="77777777" w:rsidR="008B6CF7" w:rsidRPr="00C8399B" w:rsidRDefault="008B6CF7" w:rsidP="0004119B">
            <w:pPr>
              <w:jc w:val="center"/>
              <w:rPr>
                <w:sz w:val="24"/>
                <w:szCs w:val="24"/>
              </w:rPr>
            </w:pPr>
          </w:p>
        </w:tc>
      </w:tr>
      <w:tr w:rsidR="008B6CF7" w:rsidRPr="00C8399B" w14:paraId="109EB291" w14:textId="77777777" w:rsidTr="00592C23">
        <w:trPr>
          <w:jc w:val="center"/>
        </w:trPr>
        <w:tc>
          <w:tcPr>
            <w:tcW w:w="680" w:type="dxa"/>
            <w:vAlign w:val="center"/>
          </w:tcPr>
          <w:p w14:paraId="1A65AD91" w14:textId="77777777" w:rsidR="008B6CF7" w:rsidRPr="00E728C3" w:rsidRDefault="008B6CF7" w:rsidP="0004119B">
            <w:pPr>
              <w:jc w:val="center"/>
              <w:rPr>
                <w:b/>
                <w:sz w:val="24"/>
                <w:szCs w:val="24"/>
              </w:rPr>
            </w:pPr>
            <w:r w:rsidRPr="00E728C3">
              <w:rPr>
                <w:b/>
                <w:sz w:val="24"/>
                <w:szCs w:val="24"/>
              </w:rPr>
              <w:t>27</w:t>
            </w:r>
          </w:p>
        </w:tc>
        <w:tc>
          <w:tcPr>
            <w:tcW w:w="1702" w:type="dxa"/>
            <w:vAlign w:val="center"/>
          </w:tcPr>
          <w:p w14:paraId="49C06054" w14:textId="77777777" w:rsidR="008B6CF7" w:rsidRPr="00C8399B" w:rsidRDefault="008B6CF7" w:rsidP="0004119B">
            <w:pPr>
              <w:jc w:val="center"/>
              <w:rPr>
                <w:sz w:val="24"/>
                <w:szCs w:val="24"/>
              </w:rPr>
            </w:pPr>
            <w:r w:rsidRPr="00C8399B">
              <w:rPr>
                <w:sz w:val="24"/>
                <w:szCs w:val="24"/>
              </w:rPr>
              <w:t>1222</w:t>
            </w:r>
          </w:p>
        </w:tc>
        <w:tc>
          <w:tcPr>
            <w:tcW w:w="2155" w:type="dxa"/>
            <w:vAlign w:val="center"/>
          </w:tcPr>
          <w:p w14:paraId="743C4962"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7D830C2"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4BD35B91" w14:textId="77777777" w:rsidR="008B6CF7" w:rsidRPr="00C8399B" w:rsidRDefault="008B6CF7" w:rsidP="0004119B">
            <w:pPr>
              <w:jc w:val="center"/>
              <w:rPr>
                <w:sz w:val="24"/>
                <w:szCs w:val="24"/>
              </w:rPr>
            </w:pPr>
            <w:r w:rsidRPr="00C8399B">
              <w:rPr>
                <w:sz w:val="24"/>
                <w:szCs w:val="24"/>
              </w:rPr>
              <w:t>SUU241161AB008285</w:t>
            </w:r>
          </w:p>
        </w:tc>
        <w:tc>
          <w:tcPr>
            <w:tcW w:w="1701" w:type="dxa"/>
          </w:tcPr>
          <w:p w14:paraId="066CA265" w14:textId="77777777" w:rsidR="008B6CF7" w:rsidRPr="00C8399B" w:rsidRDefault="008B6CF7" w:rsidP="0004119B">
            <w:pPr>
              <w:jc w:val="center"/>
              <w:rPr>
                <w:sz w:val="24"/>
                <w:szCs w:val="24"/>
              </w:rPr>
            </w:pPr>
          </w:p>
        </w:tc>
      </w:tr>
      <w:tr w:rsidR="008B6CF7" w:rsidRPr="00C8399B" w14:paraId="09C79A7B" w14:textId="77777777" w:rsidTr="00592C23">
        <w:trPr>
          <w:jc w:val="center"/>
        </w:trPr>
        <w:tc>
          <w:tcPr>
            <w:tcW w:w="680" w:type="dxa"/>
            <w:vAlign w:val="center"/>
          </w:tcPr>
          <w:p w14:paraId="33352F28" w14:textId="77777777" w:rsidR="008B6CF7" w:rsidRPr="00E728C3" w:rsidRDefault="008B6CF7" w:rsidP="0004119B">
            <w:pPr>
              <w:jc w:val="center"/>
              <w:rPr>
                <w:b/>
                <w:sz w:val="24"/>
                <w:szCs w:val="24"/>
              </w:rPr>
            </w:pPr>
            <w:r w:rsidRPr="00E728C3">
              <w:rPr>
                <w:b/>
                <w:sz w:val="24"/>
                <w:szCs w:val="24"/>
              </w:rPr>
              <w:t>28</w:t>
            </w:r>
          </w:p>
        </w:tc>
        <w:tc>
          <w:tcPr>
            <w:tcW w:w="1702" w:type="dxa"/>
            <w:vAlign w:val="center"/>
          </w:tcPr>
          <w:p w14:paraId="1A5EDA24" w14:textId="77777777" w:rsidR="008B6CF7" w:rsidRPr="00C8399B" w:rsidRDefault="008B6CF7" w:rsidP="0004119B">
            <w:pPr>
              <w:jc w:val="center"/>
              <w:rPr>
                <w:sz w:val="24"/>
                <w:szCs w:val="24"/>
              </w:rPr>
            </w:pPr>
            <w:r w:rsidRPr="00C8399B">
              <w:rPr>
                <w:sz w:val="24"/>
                <w:szCs w:val="24"/>
              </w:rPr>
              <w:t>1223</w:t>
            </w:r>
          </w:p>
        </w:tc>
        <w:tc>
          <w:tcPr>
            <w:tcW w:w="2155" w:type="dxa"/>
            <w:vAlign w:val="center"/>
          </w:tcPr>
          <w:p w14:paraId="43E34AE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01BE5A9E"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EA6FDD1" w14:textId="77777777" w:rsidR="008B6CF7" w:rsidRPr="00C8399B" w:rsidRDefault="008B6CF7" w:rsidP="0004119B">
            <w:pPr>
              <w:jc w:val="center"/>
              <w:rPr>
                <w:sz w:val="24"/>
                <w:szCs w:val="24"/>
              </w:rPr>
            </w:pPr>
            <w:r w:rsidRPr="00C8399B">
              <w:rPr>
                <w:sz w:val="24"/>
                <w:szCs w:val="24"/>
              </w:rPr>
              <w:t>SUU241161AB008286</w:t>
            </w:r>
          </w:p>
        </w:tc>
        <w:tc>
          <w:tcPr>
            <w:tcW w:w="1701" w:type="dxa"/>
          </w:tcPr>
          <w:p w14:paraId="67643163" w14:textId="77777777" w:rsidR="008B6CF7" w:rsidRPr="00C8399B" w:rsidRDefault="008B6CF7" w:rsidP="0004119B">
            <w:pPr>
              <w:jc w:val="center"/>
              <w:rPr>
                <w:sz w:val="24"/>
                <w:szCs w:val="24"/>
              </w:rPr>
            </w:pPr>
          </w:p>
        </w:tc>
      </w:tr>
      <w:tr w:rsidR="008B6CF7" w:rsidRPr="00C8399B" w14:paraId="6E57B44E" w14:textId="77777777" w:rsidTr="00592C23">
        <w:trPr>
          <w:jc w:val="center"/>
        </w:trPr>
        <w:tc>
          <w:tcPr>
            <w:tcW w:w="680" w:type="dxa"/>
            <w:vAlign w:val="center"/>
          </w:tcPr>
          <w:p w14:paraId="497E094B" w14:textId="77777777" w:rsidR="008B6CF7" w:rsidRPr="00E728C3" w:rsidRDefault="008B6CF7" w:rsidP="0004119B">
            <w:pPr>
              <w:jc w:val="center"/>
              <w:rPr>
                <w:b/>
                <w:sz w:val="24"/>
                <w:szCs w:val="24"/>
              </w:rPr>
            </w:pPr>
            <w:r w:rsidRPr="00E728C3">
              <w:rPr>
                <w:b/>
                <w:sz w:val="24"/>
                <w:szCs w:val="24"/>
              </w:rPr>
              <w:t>29</w:t>
            </w:r>
          </w:p>
        </w:tc>
        <w:tc>
          <w:tcPr>
            <w:tcW w:w="1702" w:type="dxa"/>
            <w:vAlign w:val="center"/>
          </w:tcPr>
          <w:p w14:paraId="03376D53" w14:textId="77777777" w:rsidR="008B6CF7" w:rsidRPr="00C8399B" w:rsidRDefault="008B6CF7" w:rsidP="0004119B">
            <w:pPr>
              <w:jc w:val="center"/>
              <w:rPr>
                <w:sz w:val="24"/>
                <w:szCs w:val="24"/>
              </w:rPr>
            </w:pPr>
            <w:r w:rsidRPr="00C8399B">
              <w:rPr>
                <w:sz w:val="24"/>
                <w:szCs w:val="24"/>
              </w:rPr>
              <w:t>1224</w:t>
            </w:r>
          </w:p>
        </w:tc>
        <w:tc>
          <w:tcPr>
            <w:tcW w:w="2155" w:type="dxa"/>
            <w:vAlign w:val="center"/>
          </w:tcPr>
          <w:p w14:paraId="0069ABEC"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70F53B0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0AE55DAB" w14:textId="77777777" w:rsidR="008B6CF7" w:rsidRPr="00C8399B" w:rsidRDefault="008B6CF7" w:rsidP="0004119B">
            <w:pPr>
              <w:jc w:val="center"/>
              <w:rPr>
                <w:sz w:val="24"/>
                <w:szCs w:val="24"/>
              </w:rPr>
            </w:pPr>
            <w:r w:rsidRPr="00C8399B">
              <w:rPr>
                <w:sz w:val="24"/>
                <w:szCs w:val="24"/>
              </w:rPr>
              <w:t>SUU241161AB008287</w:t>
            </w:r>
          </w:p>
        </w:tc>
        <w:tc>
          <w:tcPr>
            <w:tcW w:w="1701" w:type="dxa"/>
          </w:tcPr>
          <w:p w14:paraId="1C47175B" w14:textId="77777777" w:rsidR="008B6CF7" w:rsidRPr="00C8399B" w:rsidRDefault="008B6CF7" w:rsidP="0004119B">
            <w:pPr>
              <w:jc w:val="center"/>
              <w:rPr>
                <w:sz w:val="24"/>
                <w:szCs w:val="24"/>
              </w:rPr>
            </w:pPr>
          </w:p>
        </w:tc>
      </w:tr>
      <w:tr w:rsidR="008B6CF7" w:rsidRPr="00C8399B" w14:paraId="4E1545B4" w14:textId="77777777" w:rsidTr="00592C23">
        <w:trPr>
          <w:jc w:val="center"/>
        </w:trPr>
        <w:tc>
          <w:tcPr>
            <w:tcW w:w="680" w:type="dxa"/>
            <w:vAlign w:val="center"/>
          </w:tcPr>
          <w:p w14:paraId="35AD01A8" w14:textId="77777777" w:rsidR="008B6CF7" w:rsidRPr="00E728C3" w:rsidRDefault="008B6CF7" w:rsidP="0004119B">
            <w:pPr>
              <w:jc w:val="center"/>
              <w:rPr>
                <w:b/>
                <w:sz w:val="24"/>
                <w:szCs w:val="24"/>
              </w:rPr>
            </w:pPr>
            <w:r w:rsidRPr="00E728C3">
              <w:rPr>
                <w:b/>
                <w:sz w:val="24"/>
                <w:szCs w:val="24"/>
              </w:rPr>
              <w:t>30</w:t>
            </w:r>
          </w:p>
        </w:tc>
        <w:tc>
          <w:tcPr>
            <w:tcW w:w="1702" w:type="dxa"/>
            <w:vAlign w:val="center"/>
          </w:tcPr>
          <w:p w14:paraId="49256478" w14:textId="77777777" w:rsidR="008B6CF7" w:rsidRPr="00C8399B" w:rsidRDefault="008B6CF7" w:rsidP="0004119B">
            <w:pPr>
              <w:jc w:val="center"/>
              <w:rPr>
                <w:sz w:val="24"/>
                <w:szCs w:val="24"/>
              </w:rPr>
            </w:pPr>
            <w:r w:rsidRPr="00C8399B">
              <w:rPr>
                <w:sz w:val="24"/>
                <w:szCs w:val="24"/>
              </w:rPr>
              <w:t>1225</w:t>
            </w:r>
          </w:p>
        </w:tc>
        <w:tc>
          <w:tcPr>
            <w:tcW w:w="2155" w:type="dxa"/>
            <w:vAlign w:val="center"/>
          </w:tcPr>
          <w:p w14:paraId="3A8C32A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F7FE917"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591DE894" w14:textId="77777777" w:rsidR="008B6CF7" w:rsidRPr="00C8399B" w:rsidRDefault="008B6CF7" w:rsidP="0004119B">
            <w:pPr>
              <w:jc w:val="center"/>
              <w:rPr>
                <w:sz w:val="24"/>
                <w:szCs w:val="24"/>
              </w:rPr>
            </w:pPr>
            <w:r w:rsidRPr="00C8399B">
              <w:rPr>
                <w:sz w:val="24"/>
                <w:szCs w:val="24"/>
              </w:rPr>
              <w:t>SUU241161AB008288</w:t>
            </w:r>
          </w:p>
        </w:tc>
        <w:tc>
          <w:tcPr>
            <w:tcW w:w="1701" w:type="dxa"/>
          </w:tcPr>
          <w:p w14:paraId="6B704BB5" w14:textId="77777777" w:rsidR="008B6CF7" w:rsidRPr="00C8399B" w:rsidRDefault="008B6CF7" w:rsidP="0004119B">
            <w:pPr>
              <w:jc w:val="center"/>
              <w:rPr>
                <w:sz w:val="24"/>
                <w:szCs w:val="24"/>
              </w:rPr>
            </w:pPr>
          </w:p>
        </w:tc>
      </w:tr>
      <w:tr w:rsidR="008B6CF7" w:rsidRPr="00C8399B" w14:paraId="38056FBA" w14:textId="77777777" w:rsidTr="00592C23">
        <w:trPr>
          <w:jc w:val="center"/>
        </w:trPr>
        <w:tc>
          <w:tcPr>
            <w:tcW w:w="680" w:type="dxa"/>
            <w:vAlign w:val="center"/>
          </w:tcPr>
          <w:p w14:paraId="211FFA69" w14:textId="77777777" w:rsidR="008B6CF7" w:rsidRPr="00E728C3" w:rsidRDefault="008B6CF7" w:rsidP="0004119B">
            <w:pPr>
              <w:jc w:val="center"/>
              <w:rPr>
                <w:b/>
                <w:sz w:val="24"/>
                <w:szCs w:val="24"/>
              </w:rPr>
            </w:pPr>
            <w:r w:rsidRPr="00E728C3">
              <w:rPr>
                <w:b/>
                <w:sz w:val="24"/>
                <w:szCs w:val="24"/>
              </w:rPr>
              <w:t>31</w:t>
            </w:r>
          </w:p>
        </w:tc>
        <w:tc>
          <w:tcPr>
            <w:tcW w:w="1702" w:type="dxa"/>
            <w:vAlign w:val="center"/>
          </w:tcPr>
          <w:p w14:paraId="62D656D3" w14:textId="77777777" w:rsidR="008B6CF7" w:rsidRPr="00C8399B" w:rsidRDefault="008B6CF7" w:rsidP="0004119B">
            <w:pPr>
              <w:jc w:val="center"/>
              <w:rPr>
                <w:sz w:val="24"/>
                <w:szCs w:val="24"/>
              </w:rPr>
            </w:pPr>
            <w:r w:rsidRPr="00C8399B">
              <w:rPr>
                <w:sz w:val="24"/>
                <w:szCs w:val="24"/>
              </w:rPr>
              <w:t>1226</w:t>
            </w:r>
          </w:p>
        </w:tc>
        <w:tc>
          <w:tcPr>
            <w:tcW w:w="2155" w:type="dxa"/>
            <w:vAlign w:val="center"/>
          </w:tcPr>
          <w:p w14:paraId="53CDBDD5"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6F884C6"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570A6516" w14:textId="77777777" w:rsidR="008B6CF7" w:rsidRPr="00C8399B" w:rsidRDefault="008B6CF7" w:rsidP="0004119B">
            <w:pPr>
              <w:jc w:val="center"/>
              <w:rPr>
                <w:sz w:val="24"/>
                <w:szCs w:val="24"/>
              </w:rPr>
            </w:pPr>
            <w:r w:rsidRPr="00C8399B">
              <w:rPr>
                <w:sz w:val="24"/>
                <w:szCs w:val="24"/>
              </w:rPr>
              <w:t>SUU241161AB008289</w:t>
            </w:r>
          </w:p>
        </w:tc>
        <w:tc>
          <w:tcPr>
            <w:tcW w:w="1701" w:type="dxa"/>
          </w:tcPr>
          <w:p w14:paraId="44D4EFEF" w14:textId="77777777" w:rsidR="008B6CF7" w:rsidRPr="00C8399B" w:rsidRDefault="008B6CF7" w:rsidP="0004119B">
            <w:pPr>
              <w:jc w:val="center"/>
              <w:rPr>
                <w:sz w:val="24"/>
                <w:szCs w:val="24"/>
              </w:rPr>
            </w:pPr>
          </w:p>
        </w:tc>
      </w:tr>
      <w:tr w:rsidR="008B6CF7" w:rsidRPr="00C8399B" w14:paraId="29C74EA8" w14:textId="77777777" w:rsidTr="00592C23">
        <w:trPr>
          <w:jc w:val="center"/>
        </w:trPr>
        <w:tc>
          <w:tcPr>
            <w:tcW w:w="680" w:type="dxa"/>
            <w:vAlign w:val="center"/>
          </w:tcPr>
          <w:p w14:paraId="439C0C7C" w14:textId="77777777" w:rsidR="008B6CF7" w:rsidRPr="00E728C3" w:rsidRDefault="008B6CF7" w:rsidP="0004119B">
            <w:pPr>
              <w:jc w:val="center"/>
              <w:rPr>
                <w:b/>
                <w:sz w:val="24"/>
                <w:szCs w:val="24"/>
              </w:rPr>
            </w:pPr>
            <w:r w:rsidRPr="00E728C3">
              <w:rPr>
                <w:b/>
                <w:sz w:val="24"/>
                <w:szCs w:val="24"/>
              </w:rPr>
              <w:t>32</w:t>
            </w:r>
          </w:p>
        </w:tc>
        <w:tc>
          <w:tcPr>
            <w:tcW w:w="1702" w:type="dxa"/>
            <w:vAlign w:val="center"/>
          </w:tcPr>
          <w:p w14:paraId="5497C9B0" w14:textId="77777777" w:rsidR="008B6CF7" w:rsidRPr="00C8399B" w:rsidRDefault="008B6CF7" w:rsidP="0004119B">
            <w:pPr>
              <w:jc w:val="center"/>
              <w:rPr>
                <w:sz w:val="24"/>
                <w:szCs w:val="24"/>
              </w:rPr>
            </w:pPr>
            <w:r w:rsidRPr="00C8399B">
              <w:rPr>
                <w:sz w:val="24"/>
                <w:szCs w:val="24"/>
              </w:rPr>
              <w:t>1227</w:t>
            </w:r>
          </w:p>
        </w:tc>
        <w:tc>
          <w:tcPr>
            <w:tcW w:w="2155" w:type="dxa"/>
            <w:vAlign w:val="center"/>
          </w:tcPr>
          <w:p w14:paraId="5E213A34"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BC2D1DB"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BF986CA" w14:textId="77777777" w:rsidR="008B6CF7" w:rsidRPr="00C8399B" w:rsidRDefault="008B6CF7" w:rsidP="0004119B">
            <w:pPr>
              <w:jc w:val="center"/>
              <w:rPr>
                <w:sz w:val="24"/>
                <w:szCs w:val="24"/>
              </w:rPr>
            </w:pPr>
            <w:r w:rsidRPr="00C8399B">
              <w:rPr>
                <w:sz w:val="24"/>
                <w:szCs w:val="24"/>
              </w:rPr>
              <w:t>SUU241161AB008290</w:t>
            </w:r>
          </w:p>
        </w:tc>
        <w:tc>
          <w:tcPr>
            <w:tcW w:w="1701" w:type="dxa"/>
          </w:tcPr>
          <w:p w14:paraId="6EB4D11E" w14:textId="77777777" w:rsidR="008B6CF7" w:rsidRPr="00C8399B" w:rsidRDefault="008B6CF7" w:rsidP="0004119B">
            <w:pPr>
              <w:jc w:val="center"/>
              <w:rPr>
                <w:sz w:val="24"/>
                <w:szCs w:val="24"/>
              </w:rPr>
            </w:pPr>
          </w:p>
        </w:tc>
      </w:tr>
      <w:tr w:rsidR="008B6CF7" w:rsidRPr="00C8399B" w14:paraId="43C11B38" w14:textId="77777777" w:rsidTr="00592C23">
        <w:trPr>
          <w:jc w:val="center"/>
        </w:trPr>
        <w:tc>
          <w:tcPr>
            <w:tcW w:w="680" w:type="dxa"/>
            <w:vAlign w:val="center"/>
          </w:tcPr>
          <w:p w14:paraId="5E214617" w14:textId="77777777" w:rsidR="008B6CF7" w:rsidRPr="00E728C3" w:rsidRDefault="008B6CF7" w:rsidP="0004119B">
            <w:pPr>
              <w:jc w:val="center"/>
              <w:rPr>
                <w:b/>
                <w:sz w:val="24"/>
                <w:szCs w:val="24"/>
              </w:rPr>
            </w:pPr>
            <w:r w:rsidRPr="00E728C3">
              <w:rPr>
                <w:b/>
                <w:sz w:val="24"/>
                <w:szCs w:val="24"/>
              </w:rPr>
              <w:t>33</w:t>
            </w:r>
          </w:p>
        </w:tc>
        <w:tc>
          <w:tcPr>
            <w:tcW w:w="1702" w:type="dxa"/>
            <w:vAlign w:val="center"/>
          </w:tcPr>
          <w:p w14:paraId="3D8AD000" w14:textId="77777777" w:rsidR="008B6CF7" w:rsidRPr="00C8399B" w:rsidRDefault="008B6CF7" w:rsidP="0004119B">
            <w:pPr>
              <w:jc w:val="center"/>
              <w:rPr>
                <w:sz w:val="24"/>
                <w:szCs w:val="24"/>
              </w:rPr>
            </w:pPr>
            <w:r w:rsidRPr="00C8399B">
              <w:rPr>
                <w:sz w:val="24"/>
                <w:szCs w:val="24"/>
              </w:rPr>
              <w:t>1228</w:t>
            </w:r>
          </w:p>
        </w:tc>
        <w:tc>
          <w:tcPr>
            <w:tcW w:w="2155" w:type="dxa"/>
            <w:vAlign w:val="center"/>
          </w:tcPr>
          <w:p w14:paraId="115A5C35"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290065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A4F1994" w14:textId="77777777" w:rsidR="008B6CF7" w:rsidRPr="00C8399B" w:rsidRDefault="008B6CF7" w:rsidP="0004119B">
            <w:pPr>
              <w:jc w:val="center"/>
              <w:rPr>
                <w:sz w:val="24"/>
                <w:szCs w:val="24"/>
              </w:rPr>
            </w:pPr>
            <w:r w:rsidRPr="00C8399B">
              <w:rPr>
                <w:sz w:val="24"/>
                <w:szCs w:val="24"/>
              </w:rPr>
              <w:t>SUU241161AB008291</w:t>
            </w:r>
          </w:p>
        </w:tc>
        <w:tc>
          <w:tcPr>
            <w:tcW w:w="1701" w:type="dxa"/>
          </w:tcPr>
          <w:p w14:paraId="47953FE5" w14:textId="77777777" w:rsidR="008B6CF7" w:rsidRPr="00C8399B" w:rsidRDefault="008B6CF7" w:rsidP="0004119B">
            <w:pPr>
              <w:jc w:val="center"/>
              <w:rPr>
                <w:sz w:val="24"/>
                <w:szCs w:val="24"/>
              </w:rPr>
            </w:pPr>
          </w:p>
        </w:tc>
      </w:tr>
      <w:tr w:rsidR="008B6CF7" w:rsidRPr="00C8399B" w14:paraId="17B1198A" w14:textId="77777777" w:rsidTr="00592C23">
        <w:trPr>
          <w:jc w:val="center"/>
        </w:trPr>
        <w:tc>
          <w:tcPr>
            <w:tcW w:w="680" w:type="dxa"/>
            <w:vAlign w:val="center"/>
          </w:tcPr>
          <w:p w14:paraId="623E03D1" w14:textId="77777777" w:rsidR="008B6CF7" w:rsidRPr="00E728C3" w:rsidRDefault="008B6CF7" w:rsidP="0004119B">
            <w:pPr>
              <w:jc w:val="center"/>
              <w:rPr>
                <w:b/>
                <w:sz w:val="24"/>
                <w:szCs w:val="24"/>
              </w:rPr>
            </w:pPr>
            <w:r w:rsidRPr="00E728C3">
              <w:rPr>
                <w:b/>
                <w:sz w:val="24"/>
                <w:szCs w:val="24"/>
              </w:rPr>
              <w:t>34</w:t>
            </w:r>
          </w:p>
        </w:tc>
        <w:tc>
          <w:tcPr>
            <w:tcW w:w="1702" w:type="dxa"/>
            <w:vAlign w:val="center"/>
          </w:tcPr>
          <w:p w14:paraId="002545EA" w14:textId="77777777" w:rsidR="008B6CF7" w:rsidRPr="00C8399B" w:rsidRDefault="008B6CF7" w:rsidP="0004119B">
            <w:pPr>
              <w:jc w:val="center"/>
              <w:rPr>
                <w:sz w:val="24"/>
                <w:szCs w:val="24"/>
              </w:rPr>
            </w:pPr>
            <w:r w:rsidRPr="00C8399B">
              <w:rPr>
                <w:sz w:val="24"/>
                <w:szCs w:val="24"/>
              </w:rPr>
              <w:t>1229</w:t>
            </w:r>
          </w:p>
        </w:tc>
        <w:tc>
          <w:tcPr>
            <w:tcW w:w="2155" w:type="dxa"/>
            <w:vAlign w:val="center"/>
          </w:tcPr>
          <w:p w14:paraId="30F7E572"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12A0C2D"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521E055" w14:textId="77777777" w:rsidR="008B6CF7" w:rsidRPr="00C8399B" w:rsidRDefault="008B6CF7" w:rsidP="0004119B">
            <w:pPr>
              <w:jc w:val="center"/>
              <w:rPr>
                <w:sz w:val="24"/>
                <w:szCs w:val="24"/>
              </w:rPr>
            </w:pPr>
            <w:r w:rsidRPr="00C8399B">
              <w:rPr>
                <w:sz w:val="24"/>
                <w:szCs w:val="24"/>
              </w:rPr>
              <w:t>SUU241161AB008292</w:t>
            </w:r>
          </w:p>
        </w:tc>
        <w:tc>
          <w:tcPr>
            <w:tcW w:w="1701" w:type="dxa"/>
          </w:tcPr>
          <w:p w14:paraId="6FA7E961" w14:textId="77777777" w:rsidR="008B6CF7" w:rsidRPr="00C8399B" w:rsidRDefault="008B6CF7" w:rsidP="0004119B">
            <w:pPr>
              <w:jc w:val="center"/>
              <w:rPr>
                <w:sz w:val="24"/>
                <w:szCs w:val="24"/>
              </w:rPr>
            </w:pPr>
          </w:p>
        </w:tc>
      </w:tr>
      <w:tr w:rsidR="008B6CF7" w:rsidRPr="00C8399B" w14:paraId="78C0DD43" w14:textId="77777777" w:rsidTr="00592C23">
        <w:trPr>
          <w:jc w:val="center"/>
        </w:trPr>
        <w:tc>
          <w:tcPr>
            <w:tcW w:w="680" w:type="dxa"/>
            <w:vAlign w:val="center"/>
          </w:tcPr>
          <w:p w14:paraId="002D7ACF" w14:textId="77777777" w:rsidR="008B6CF7" w:rsidRPr="00E728C3" w:rsidRDefault="008B6CF7" w:rsidP="0004119B">
            <w:pPr>
              <w:jc w:val="center"/>
              <w:rPr>
                <w:b/>
                <w:sz w:val="24"/>
                <w:szCs w:val="24"/>
              </w:rPr>
            </w:pPr>
            <w:r w:rsidRPr="00E728C3">
              <w:rPr>
                <w:b/>
                <w:sz w:val="24"/>
                <w:szCs w:val="24"/>
              </w:rPr>
              <w:t>35</w:t>
            </w:r>
          </w:p>
        </w:tc>
        <w:tc>
          <w:tcPr>
            <w:tcW w:w="1702" w:type="dxa"/>
            <w:vAlign w:val="center"/>
          </w:tcPr>
          <w:p w14:paraId="6BCD0919" w14:textId="77777777" w:rsidR="008B6CF7" w:rsidRPr="00C8399B" w:rsidRDefault="008B6CF7" w:rsidP="0004119B">
            <w:pPr>
              <w:jc w:val="center"/>
              <w:rPr>
                <w:sz w:val="24"/>
                <w:szCs w:val="24"/>
              </w:rPr>
            </w:pPr>
            <w:r w:rsidRPr="00C8399B">
              <w:rPr>
                <w:sz w:val="24"/>
                <w:szCs w:val="24"/>
              </w:rPr>
              <w:t>1230</w:t>
            </w:r>
          </w:p>
        </w:tc>
        <w:tc>
          <w:tcPr>
            <w:tcW w:w="2155" w:type="dxa"/>
            <w:vAlign w:val="center"/>
          </w:tcPr>
          <w:p w14:paraId="33E3033D"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7000677"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4704CBC3" w14:textId="77777777" w:rsidR="008B6CF7" w:rsidRPr="00C8399B" w:rsidRDefault="008B6CF7" w:rsidP="0004119B">
            <w:pPr>
              <w:jc w:val="center"/>
              <w:rPr>
                <w:sz w:val="24"/>
                <w:szCs w:val="24"/>
              </w:rPr>
            </w:pPr>
            <w:r w:rsidRPr="00C8399B">
              <w:rPr>
                <w:sz w:val="24"/>
                <w:szCs w:val="24"/>
              </w:rPr>
              <w:t>SUU241161AB008293</w:t>
            </w:r>
          </w:p>
        </w:tc>
        <w:tc>
          <w:tcPr>
            <w:tcW w:w="1701" w:type="dxa"/>
          </w:tcPr>
          <w:p w14:paraId="1E09CB16" w14:textId="77777777" w:rsidR="008B6CF7" w:rsidRPr="00C8399B" w:rsidRDefault="008B6CF7" w:rsidP="0004119B">
            <w:pPr>
              <w:jc w:val="center"/>
              <w:rPr>
                <w:sz w:val="24"/>
                <w:szCs w:val="24"/>
              </w:rPr>
            </w:pPr>
          </w:p>
        </w:tc>
      </w:tr>
      <w:tr w:rsidR="008B6CF7" w:rsidRPr="00C8399B" w14:paraId="7B17B78C" w14:textId="77777777" w:rsidTr="00592C23">
        <w:trPr>
          <w:jc w:val="center"/>
        </w:trPr>
        <w:tc>
          <w:tcPr>
            <w:tcW w:w="680" w:type="dxa"/>
            <w:vAlign w:val="center"/>
          </w:tcPr>
          <w:p w14:paraId="19F53E1E" w14:textId="77777777" w:rsidR="008B6CF7" w:rsidRPr="00E728C3" w:rsidRDefault="008B6CF7" w:rsidP="0004119B">
            <w:pPr>
              <w:jc w:val="center"/>
              <w:rPr>
                <w:b/>
                <w:sz w:val="24"/>
                <w:szCs w:val="24"/>
              </w:rPr>
            </w:pPr>
            <w:r w:rsidRPr="00E728C3">
              <w:rPr>
                <w:b/>
                <w:sz w:val="24"/>
                <w:szCs w:val="24"/>
              </w:rPr>
              <w:t>36</w:t>
            </w:r>
          </w:p>
        </w:tc>
        <w:tc>
          <w:tcPr>
            <w:tcW w:w="1702" w:type="dxa"/>
            <w:vAlign w:val="center"/>
          </w:tcPr>
          <w:p w14:paraId="705CB23A" w14:textId="77777777" w:rsidR="008B6CF7" w:rsidRPr="00C8399B" w:rsidRDefault="008B6CF7" w:rsidP="0004119B">
            <w:pPr>
              <w:jc w:val="center"/>
              <w:rPr>
                <w:sz w:val="24"/>
                <w:szCs w:val="24"/>
              </w:rPr>
            </w:pPr>
            <w:r w:rsidRPr="00C8399B">
              <w:rPr>
                <w:sz w:val="24"/>
                <w:szCs w:val="24"/>
              </w:rPr>
              <w:t>1231</w:t>
            </w:r>
          </w:p>
        </w:tc>
        <w:tc>
          <w:tcPr>
            <w:tcW w:w="2155" w:type="dxa"/>
            <w:vAlign w:val="center"/>
          </w:tcPr>
          <w:p w14:paraId="2F2E5727"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FD24537"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60B624D9" w14:textId="77777777" w:rsidR="008B6CF7" w:rsidRPr="00C8399B" w:rsidRDefault="008B6CF7" w:rsidP="0004119B">
            <w:pPr>
              <w:jc w:val="center"/>
              <w:rPr>
                <w:sz w:val="24"/>
                <w:szCs w:val="24"/>
              </w:rPr>
            </w:pPr>
            <w:r w:rsidRPr="00C8399B">
              <w:rPr>
                <w:sz w:val="24"/>
                <w:szCs w:val="24"/>
              </w:rPr>
              <w:t>SUU241161AB008294</w:t>
            </w:r>
          </w:p>
        </w:tc>
        <w:tc>
          <w:tcPr>
            <w:tcW w:w="1701" w:type="dxa"/>
          </w:tcPr>
          <w:p w14:paraId="46B078D1" w14:textId="77777777" w:rsidR="008B6CF7" w:rsidRPr="00C8399B" w:rsidRDefault="008B6CF7" w:rsidP="0004119B">
            <w:pPr>
              <w:jc w:val="center"/>
              <w:rPr>
                <w:sz w:val="24"/>
                <w:szCs w:val="24"/>
              </w:rPr>
            </w:pPr>
          </w:p>
        </w:tc>
      </w:tr>
      <w:tr w:rsidR="008B6CF7" w:rsidRPr="00C8399B" w14:paraId="0BB7E0EE" w14:textId="77777777" w:rsidTr="00592C23">
        <w:trPr>
          <w:jc w:val="center"/>
        </w:trPr>
        <w:tc>
          <w:tcPr>
            <w:tcW w:w="680" w:type="dxa"/>
            <w:vAlign w:val="center"/>
          </w:tcPr>
          <w:p w14:paraId="57E97CF4" w14:textId="77777777" w:rsidR="008B6CF7" w:rsidRPr="00E728C3" w:rsidRDefault="008B6CF7" w:rsidP="0004119B">
            <w:pPr>
              <w:jc w:val="center"/>
              <w:rPr>
                <w:b/>
                <w:sz w:val="24"/>
                <w:szCs w:val="24"/>
              </w:rPr>
            </w:pPr>
            <w:r w:rsidRPr="00E728C3">
              <w:rPr>
                <w:b/>
                <w:sz w:val="24"/>
                <w:szCs w:val="24"/>
              </w:rPr>
              <w:t>37</w:t>
            </w:r>
          </w:p>
        </w:tc>
        <w:tc>
          <w:tcPr>
            <w:tcW w:w="1702" w:type="dxa"/>
            <w:vAlign w:val="center"/>
          </w:tcPr>
          <w:p w14:paraId="336B89AA" w14:textId="77777777" w:rsidR="008B6CF7" w:rsidRPr="00C8399B" w:rsidRDefault="008B6CF7" w:rsidP="0004119B">
            <w:pPr>
              <w:jc w:val="center"/>
              <w:rPr>
                <w:sz w:val="24"/>
                <w:szCs w:val="24"/>
              </w:rPr>
            </w:pPr>
            <w:r w:rsidRPr="00C8399B">
              <w:rPr>
                <w:sz w:val="24"/>
                <w:szCs w:val="24"/>
              </w:rPr>
              <w:t>1232</w:t>
            </w:r>
          </w:p>
        </w:tc>
        <w:tc>
          <w:tcPr>
            <w:tcW w:w="2155" w:type="dxa"/>
            <w:vAlign w:val="center"/>
          </w:tcPr>
          <w:p w14:paraId="3F8CFD40"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EDC4676"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0387D7EA" w14:textId="77777777" w:rsidR="008B6CF7" w:rsidRPr="00C8399B" w:rsidRDefault="008B6CF7" w:rsidP="0004119B">
            <w:pPr>
              <w:jc w:val="center"/>
              <w:rPr>
                <w:sz w:val="24"/>
                <w:szCs w:val="24"/>
              </w:rPr>
            </w:pPr>
            <w:r w:rsidRPr="00C8399B">
              <w:rPr>
                <w:sz w:val="24"/>
                <w:szCs w:val="24"/>
              </w:rPr>
              <w:t>SUU241161AB008295</w:t>
            </w:r>
          </w:p>
        </w:tc>
        <w:tc>
          <w:tcPr>
            <w:tcW w:w="1701" w:type="dxa"/>
          </w:tcPr>
          <w:p w14:paraId="0D72E495" w14:textId="77777777" w:rsidR="008B6CF7" w:rsidRPr="00C8399B" w:rsidRDefault="008B6CF7" w:rsidP="0004119B">
            <w:pPr>
              <w:jc w:val="center"/>
              <w:rPr>
                <w:sz w:val="24"/>
                <w:szCs w:val="24"/>
              </w:rPr>
            </w:pPr>
          </w:p>
        </w:tc>
      </w:tr>
      <w:tr w:rsidR="008B6CF7" w:rsidRPr="00C8399B" w14:paraId="7EA2FBA8" w14:textId="77777777" w:rsidTr="00592C23">
        <w:trPr>
          <w:jc w:val="center"/>
        </w:trPr>
        <w:tc>
          <w:tcPr>
            <w:tcW w:w="680" w:type="dxa"/>
            <w:vAlign w:val="center"/>
          </w:tcPr>
          <w:p w14:paraId="283CB1CD" w14:textId="77777777" w:rsidR="008B6CF7" w:rsidRPr="00E728C3" w:rsidRDefault="008B6CF7" w:rsidP="0004119B">
            <w:pPr>
              <w:jc w:val="center"/>
              <w:rPr>
                <w:b/>
                <w:sz w:val="24"/>
                <w:szCs w:val="24"/>
              </w:rPr>
            </w:pPr>
            <w:r w:rsidRPr="00E728C3">
              <w:rPr>
                <w:b/>
                <w:sz w:val="24"/>
                <w:szCs w:val="24"/>
              </w:rPr>
              <w:t>38</w:t>
            </w:r>
          </w:p>
        </w:tc>
        <w:tc>
          <w:tcPr>
            <w:tcW w:w="1702" w:type="dxa"/>
            <w:vAlign w:val="center"/>
          </w:tcPr>
          <w:p w14:paraId="3B7DC6D0" w14:textId="77777777" w:rsidR="008B6CF7" w:rsidRPr="00C8399B" w:rsidRDefault="008B6CF7" w:rsidP="0004119B">
            <w:pPr>
              <w:jc w:val="center"/>
              <w:rPr>
                <w:sz w:val="24"/>
                <w:szCs w:val="24"/>
              </w:rPr>
            </w:pPr>
            <w:r w:rsidRPr="00C8399B">
              <w:rPr>
                <w:sz w:val="24"/>
                <w:szCs w:val="24"/>
              </w:rPr>
              <w:t>1233</w:t>
            </w:r>
          </w:p>
        </w:tc>
        <w:tc>
          <w:tcPr>
            <w:tcW w:w="2155" w:type="dxa"/>
            <w:vAlign w:val="center"/>
          </w:tcPr>
          <w:p w14:paraId="6340DC0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A45B07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6E8EA5DB" w14:textId="77777777" w:rsidR="008B6CF7" w:rsidRPr="00C8399B" w:rsidRDefault="008B6CF7" w:rsidP="0004119B">
            <w:pPr>
              <w:jc w:val="center"/>
              <w:rPr>
                <w:sz w:val="24"/>
                <w:szCs w:val="24"/>
              </w:rPr>
            </w:pPr>
            <w:r w:rsidRPr="00C8399B">
              <w:rPr>
                <w:sz w:val="24"/>
                <w:szCs w:val="24"/>
              </w:rPr>
              <w:t>SUU241161AB008296</w:t>
            </w:r>
          </w:p>
        </w:tc>
        <w:tc>
          <w:tcPr>
            <w:tcW w:w="1701" w:type="dxa"/>
          </w:tcPr>
          <w:p w14:paraId="717DB559" w14:textId="77777777" w:rsidR="008B6CF7" w:rsidRPr="00C8399B" w:rsidRDefault="008B6CF7" w:rsidP="0004119B">
            <w:pPr>
              <w:jc w:val="center"/>
              <w:rPr>
                <w:sz w:val="24"/>
                <w:szCs w:val="24"/>
              </w:rPr>
            </w:pPr>
          </w:p>
        </w:tc>
      </w:tr>
      <w:tr w:rsidR="008B6CF7" w:rsidRPr="00C8399B" w14:paraId="77C81E62" w14:textId="77777777" w:rsidTr="00592C23">
        <w:trPr>
          <w:jc w:val="center"/>
        </w:trPr>
        <w:tc>
          <w:tcPr>
            <w:tcW w:w="680" w:type="dxa"/>
            <w:vAlign w:val="center"/>
          </w:tcPr>
          <w:p w14:paraId="4D9D64A0" w14:textId="77777777" w:rsidR="008B6CF7" w:rsidRPr="00E728C3" w:rsidRDefault="008B6CF7" w:rsidP="0004119B">
            <w:pPr>
              <w:jc w:val="center"/>
              <w:rPr>
                <w:b/>
                <w:sz w:val="24"/>
                <w:szCs w:val="24"/>
              </w:rPr>
            </w:pPr>
            <w:r w:rsidRPr="00E728C3">
              <w:rPr>
                <w:b/>
                <w:sz w:val="24"/>
                <w:szCs w:val="24"/>
              </w:rPr>
              <w:t>39</w:t>
            </w:r>
          </w:p>
        </w:tc>
        <w:tc>
          <w:tcPr>
            <w:tcW w:w="1702" w:type="dxa"/>
            <w:vAlign w:val="center"/>
          </w:tcPr>
          <w:p w14:paraId="2A2A2D10" w14:textId="77777777" w:rsidR="008B6CF7" w:rsidRPr="00C8399B" w:rsidRDefault="008B6CF7" w:rsidP="0004119B">
            <w:pPr>
              <w:jc w:val="center"/>
              <w:rPr>
                <w:sz w:val="24"/>
                <w:szCs w:val="24"/>
              </w:rPr>
            </w:pPr>
            <w:r w:rsidRPr="00C8399B">
              <w:rPr>
                <w:sz w:val="24"/>
                <w:szCs w:val="24"/>
              </w:rPr>
              <w:t>1234</w:t>
            </w:r>
          </w:p>
        </w:tc>
        <w:tc>
          <w:tcPr>
            <w:tcW w:w="2155" w:type="dxa"/>
            <w:vAlign w:val="center"/>
          </w:tcPr>
          <w:p w14:paraId="2F0F779C"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7F6C695E"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D134936" w14:textId="77777777" w:rsidR="008B6CF7" w:rsidRPr="00C8399B" w:rsidRDefault="008B6CF7" w:rsidP="0004119B">
            <w:pPr>
              <w:jc w:val="center"/>
              <w:rPr>
                <w:sz w:val="24"/>
                <w:szCs w:val="24"/>
              </w:rPr>
            </w:pPr>
            <w:r w:rsidRPr="00C8399B">
              <w:rPr>
                <w:sz w:val="24"/>
                <w:szCs w:val="24"/>
              </w:rPr>
              <w:t>SUU241161AB008297</w:t>
            </w:r>
          </w:p>
        </w:tc>
        <w:tc>
          <w:tcPr>
            <w:tcW w:w="1701" w:type="dxa"/>
          </w:tcPr>
          <w:p w14:paraId="67EC8571" w14:textId="77777777" w:rsidR="008B6CF7" w:rsidRPr="00C8399B" w:rsidRDefault="008B6CF7" w:rsidP="0004119B">
            <w:pPr>
              <w:jc w:val="center"/>
              <w:rPr>
                <w:sz w:val="24"/>
                <w:szCs w:val="24"/>
              </w:rPr>
            </w:pPr>
          </w:p>
        </w:tc>
      </w:tr>
      <w:tr w:rsidR="008B6CF7" w:rsidRPr="00C8399B" w14:paraId="0BD0B650" w14:textId="77777777" w:rsidTr="00592C23">
        <w:trPr>
          <w:trHeight w:val="192"/>
          <w:jc w:val="center"/>
        </w:trPr>
        <w:tc>
          <w:tcPr>
            <w:tcW w:w="680" w:type="dxa"/>
            <w:vAlign w:val="center"/>
          </w:tcPr>
          <w:p w14:paraId="534289BD" w14:textId="77777777" w:rsidR="008B6CF7" w:rsidRPr="00E728C3" w:rsidRDefault="008B6CF7" w:rsidP="0004119B">
            <w:pPr>
              <w:jc w:val="center"/>
              <w:rPr>
                <w:b/>
                <w:sz w:val="24"/>
                <w:szCs w:val="24"/>
              </w:rPr>
            </w:pPr>
            <w:r w:rsidRPr="00E728C3">
              <w:rPr>
                <w:b/>
                <w:sz w:val="24"/>
                <w:szCs w:val="24"/>
              </w:rPr>
              <w:t>40</w:t>
            </w:r>
          </w:p>
        </w:tc>
        <w:tc>
          <w:tcPr>
            <w:tcW w:w="1702" w:type="dxa"/>
            <w:vAlign w:val="center"/>
          </w:tcPr>
          <w:p w14:paraId="3AAB067B" w14:textId="77777777" w:rsidR="008B6CF7" w:rsidRPr="00C8399B" w:rsidRDefault="008B6CF7" w:rsidP="0004119B">
            <w:pPr>
              <w:jc w:val="center"/>
              <w:rPr>
                <w:sz w:val="24"/>
                <w:szCs w:val="24"/>
              </w:rPr>
            </w:pPr>
            <w:r w:rsidRPr="00C8399B">
              <w:rPr>
                <w:sz w:val="24"/>
                <w:szCs w:val="24"/>
              </w:rPr>
              <w:t>1235</w:t>
            </w:r>
          </w:p>
        </w:tc>
        <w:tc>
          <w:tcPr>
            <w:tcW w:w="2155" w:type="dxa"/>
            <w:vAlign w:val="center"/>
          </w:tcPr>
          <w:p w14:paraId="4E2468F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5DB7BC2"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027ABE0" w14:textId="77777777" w:rsidR="008B6CF7" w:rsidRPr="00C8399B" w:rsidRDefault="008B6CF7" w:rsidP="0004119B">
            <w:pPr>
              <w:jc w:val="center"/>
              <w:rPr>
                <w:sz w:val="24"/>
                <w:szCs w:val="24"/>
              </w:rPr>
            </w:pPr>
            <w:r w:rsidRPr="00C8399B">
              <w:rPr>
                <w:sz w:val="24"/>
                <w:szCs w:val="24"/>
              </w:rPr>
              <w:t>SUU241161AB008298</w:t>
            </w:r>
          </w:p>
        </w:tc>
        <w:tc>
          <w:tcPr>
            <w:tcW w:w="1701" w:type="dxa"/>
          </w:tcPr>
          <w:p w14:paraId="7CF98783" w14:textId="77777777" w:rsidR="008B6CF7" w:rsidRPr="00C8399B" w:rsidRDefault="008B6CF7" w:rsidP="0004119B">
            <w:pPr>
              <w:jc w:val="center"/>
              <w:rPr>
                <w:sz w:val="24"/>
                <w:szCs w:val="24"/>
              </w:rPr>
            </w:pPr>
          </w:p>
        </w:tc>
      </w:tr>
    </w:tbl>
    <w:p w14:paraId="37971C5A" w14:textId="77777777" w:rsidR="008B6CF7" w:rsidRDefault="008B6CF7" w:rsidP="00026064">
      <w:pPr>
        <w:spacing w:line="276" w:lineRule="auto"/>
        <w:rPr>
          <w:b/>
          <w:sz w:val="24"/>
          <w:szCs w:val="24"/>
        </w:rPr>
        <w:sectPr w:rsidR="008B6CF7" w:rsidSect="006F1D4C">
          <w:pgSz w:w="11909" w:h="16834" w:code="9"/>
          <w:pgMar w:top="1418" w:right="1418" w:bottom="1418" w:left="1418" w:header="709" w:footer="709" w:gutter="0"/>
          <w:cols w:space="708"/>
          <w:noEndnote/>
          <w:docGrid w:linePitch="326"/>
        </w:sectPr>
      </w:pPr>
    </w:p>
    <w:p w14:paraId="5787161B" w14:textId="506FCAA8" w:rsidR="00B97C25" w:rsidRDefault="00B97C25" w:rsidP="00B97C25">
      <w:pPr>
        <w:spacing w:line="360" w:lineRule="auto"/>
        <w:jc w:val="right"/>
        <w:rPr>
          <w:sz w:val="24"/>
          <w:szCs w:val="24"/>
        </w:rPr>
      </w:pPr>
      <w:r>
        <w:rPr>
          <w:b/>
          <w:sz w:val="24"/>
          <w:szCs w:val="24"/>
        </w:rPr>
        <w:lastRenderedPageBreak/>
        <w:t xml:space="preserve">Załącznik Nr 3 </w:t>
      </w:r>
      <w:r>
        <w:rPr>
          <w:sz w:val="24"/>
          <w:szCs w:val="24"/>
        </w:rPr>
        <w:t xml:space="preserve">do umowy </w:t>
      </w:r>
    </w:p>
    <w:p w14:paraId="08E0EAA9" w14:textId="5FF93D85" w:rsidR="008B6CF7" w:rsidRDefault="008B6CF7" w:rsidP="00026064">
      <w:pPr>
        <w:spacing w:line="276" w:lineRule="auto"/>
        <w:rPr>
          <w:b/>
          <w:sz w:val="24"/>
          <w:szCs w:val="24"/>
        </w:rPr>
      </w:pPr>
    </w:p>
    <w:p w14:paraId="77B9F4C0" w14:textId="33EF56FF" w:rsidR="00B97C25" w:rsidRDefault="00B97C25" w:rsidP="00026064">
      <w:pPr>
        <w:spacing w:line="276" w:lineRule="auto"/>
        <w:rPr>
          <w:b/>
          <w:sz w:val="24"/>
          <w:szCs w:val="24"/>
        </w:rPr>
      </w:pPr>
    </w:p>
    <w:p w14:paraId="56E2C832" w14:textId="77777777" w:rsidR="00B97C25" w:rsidRDefault="00B97C25" w:rsidP="00B97C25">
      <w:pPr>
        <w:jc w:val="center"/>
        <w:rPr>
          <w:b/>
          <w:szCs w:val="28"/>
        </w:rPr>
      </w:pPr>
      <w:r w:rsidRPr="00B97C25">
        <w:rPr>
          <w:b/>
          <w:szCs w:val="28"/>
        </w:rPr>
        <w:t xml:space="preserve">Zestawienie faktycznie wykonanych ilości kilometrów za okres od ...................... do............................. </w:t>
      </w:r>
    </w:p>
    <w:p w14:paraId="30D5D057" w14:textId="54DBD0AA" w:rsidR="00B97C25" w:rsidRPr="00B97C25" w:rsidRDefault="00B97C25" w:rsidP="00B97C25">
      <w:pPr>
        <w:jc w:val="center"/>
        <w:rPr>
          <w:b/>
          <w:szCs w:val="28"/>
          <w:lang w:eastAsia="pl-PL"/>
        </w:rPr>
      </w:pPr>
      <w:r w:rsidRPr="00B97C25">
        <w:rPr>
          <w:b/>
          <w:szCs w:val="28"/>
        </w:rPr>
        <w:t>autobusami będącymi własnością Organizatora, przekazanych Operatorowi</w:t>
      </w:r>
    </w:p>
    <w:p w14:paraId="15A66A3B" w14:textId="77777777" w:rsidR="00B97C25" w:rsidRDefault="00B97C25" w:rsidP="00B97C25">
      <w:pPr>
        <w:spacing w:line="360" w:lineRule="auto"/>
        <w:ind w:left="2552"/>
        <w:rPr>
          <w:b/>
          <w:sz w:val="16"/>
          <w:szCs w:val="16"/>
        </w:rPr>
      </w:pPr>
    </w:p>
    <w:tbl>
      <w:tblPr>
        <w:tblW w:w="157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1134"/>
        <w:gridCol w:w="851"/>
        <w:gridCol w:w="1275"/>
        <w:gridCol w:w="1276"/>
        <w:gridCol w:w="1276"/>
        <w:gridCol w:w="541"/>
        <w:gridCol w:w="1443"/>
        <w:gridCol w:w="542"/>
        <w:gridCol w:w="451"/>
        <w:gridCol w:w="1559"/>
        <w:gridCol w:w="567"/>
        <w:gridCol w:w="1417"/>
        <w:gridCol w:w="542"/>
      </w:tblGrid>
      <w:tr w:rsidR="00B97C25" w:rsidRPr="00B97C25" w14:paraId="4846B1F6" w14:textId="77777777" w:rsidTr="00B97C25">
        <w:trPr>
          <w:cantSplit/>
          <w:trHeight w:val="58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461DFF" w14:textId="77777777" w:rsidR="00B97C25" w:rsidRPr="00B97C25" w:rsidRDefault="00B97C25" w:rsidP="00B97C25">
            <w:pPr>
              <w:jc w:val="center"/>
              <w:rPr>
                <w:b/>
                <w:color w:val="000000"/>
                <w:sz w:val="20"/>
                <w:lang w:eastAsia="en-US"/>
              </w:rPr>
            </w:pPr>
            <w:r w:rsidRPr="00B97C25">
              <w:rPr>
                <w:b/>
                <w:color w:val="000000"/>
                <w:sz w:val="20"/>
                <w:lang w:eastAsia="en-US"/>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8F97AD5" w14:textId="77777777" w:rsidR="00B97C25" w:rsidRPr="00B97C25" w:rsidRDefault="00B97C25" w:rsidP="00B97C25">
            <w:pPr>
              <w:jc w:val="center"/>
              <w:rPr>
                <w:b/>
                <w:color w:val="000000"/>
                <w:sz w:val="20"/>
                <w:lang w:eastAsia="en-US"/>
              </w:rPr>
            </w:pPr>
            <w:r w:rsidRPr="00B97C25">
              <w:rPr>
                <w:b/>
                <w:color w:val="000000"/>
                <w:sz w:val="20"/>
                <w:lang w:eastAsia="en-US"/>
              </w:rPr>
              <w:t>Nazwa</w:t>
            </w:r>
          </w:p>
          <w:p w14:paraId="35EA03E3" w14:textId="77777777" w:rsidR="00B97C25" w:rsidRPr="00B97C25" w:rsidRDefault="00B97C25" w:rsidP="00B97C25">
            <w:pPr>
              <w:jc w:val="center"/>
              <w:rPr>
                <w:b/>
                <w:color w:val="000000"/>
                <w:sz w:val="20"/>
                <w:lang w:eastAsia="en-US"/>
              </w:rPr>
            </w:pPr>
            <w:r w:rsidRPr="00B97C25">
              <w:rPr>
                <w:b/>
                <w:color w:val="000000"/>
                <w:sz w:val="20"/>
                <w:lang w:eastAsia="en-US"/>
              </w:rPr>
              <w:t>usługi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DA3F261" w14:textId="77777777" w:rsidR="00B97C25" w:rsidRPr="00B97C25" w:rsidRDefault="00B97C25" w:rsidP="00B97C25">
            <w:pPr>
              <w:jc w:val="center"/>
              <w:rPr>
                <w:b/>
                <w:color w:val="000000"/>
                <w:sz w:val="20"/>
                <w:lang w:eastAsia="en-US"/>
              </w:rPr>
            </w:pPr>
            <w:r w:rsidRPr="00B97C25">
              <w:rPr>
                <w:b/>
                <w:color w:val="000000"/>
                <w:sz w:val="20"/>
                <w:lang w:eastAsia="en-US"/>
              </w:rPr>
              <w:t>Symbol</w:t>
            </w:r>
          </w:p>
          <w:p w14:paraId="4596680D" w14:textId="77777777" w:rsidR="00B97C25" w:rsidRPr="00B97C25" w:rsidRDefault="00B97C25" w:rsidP="00B97C25">
            <w:pPr>
              <w:jc w:val="center"/>
              <w:rPr>
                <w:b/>
                <w:color w:val="000000"/>
                <w:sz w:val="20"/>
                <w:lang w:eastAsia="en-US"/>
              </w:rPr>
            </w:pPr>
            <w:r w:rsidRPr="00B97C25">
              <w:rPr>
                <w:b/>
                <w:color w:val="000000"/>
                <w:sz w:val="20"/>
                <w:lang w:eastAsia="en-US"/>
              </w:rPr>
              <w:t>PKWiU</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6229B75" w14:textId="6EE26DBE" w:rsidR="00B97C25" w:rsidRPr="00B97C25" w:rsidRDefault="00B97C25" w:rsidP="00B97C25">
            <w:pPr>
              <w:jc w:val="center"/>
              <w:rPr>
                <w:b/>
                <w:color w:val="000000"/>
                <w:sz w:val="20"/>
                <w:lang w:eastAsia="en-US"/>
              </w:rPr>
            </w:pPr>
            <w:r w:rsidRPr="00B97C25">
              <w:rPr>
                <w:b/>
                <w:color w:val="000000"/>
                <w:sz w:val="20"/>
                <w:lang w:eastAsia="en-US"/>
              </w:rPr>
              <w:t>Jedn.</w:t>
            </w:r>
            <w:r>
              <w:rPr>
                <w:b/>
                <w:color w:val="000000"/>
                <w:sz w:val="20"/>
                <w:lang w:eastAsia="en-US"/>
              </w:rPr>
              <w:t xml:space="preserve"> </w:t>
            </w:r>
            <w:r w:rsidRPr="00B97C25">
              <w:rPr>
                <w:b/>
                <w:color w:val="000000"/>
                <w:sz w:val="20"/>
                <w:lang w:eastAsia="en-US"/>
              </w:rPr>
              <w:t>miary</w:t>
            </w:r>
          </w:p>
        </w:tc>
        <w:tc>
          <w:tcPr>
            <w:tcW w:w="2551" w:type="dxa"/>
            <w:gridSpan w:val="2"/>
            <w:vMerge w:val="restart"/>
            <w:tcBorders>
              <w:top w:val="single" w:sz="4" w:space="0" w:color="auto"/>
              <w:left w:val="single" w:sz="4" w:space="0" w:color="auto"/>
              <w:right w:val="single" w:sz="4" w:space="0" w:color="auto"/>
            </w:tcBorders>
            <w:vAlign w:val="center"/>
            <w:hideMark/>
          </w:tcPr>
          <w:p w14:paraId="611CA980" w14:textId="77777777" w:rsidR="00B97C25" w:rsidRDefault="00B97C25" w:rsidP="00B97C25">
            <w:pPr>
              <w:jc w:val="center"/>
              <w:rPr>
                <w:b/>
                <w:color w:val="000000"/>
                <w:sz w:val="20"/>
                <w:lang w:eastAsia="en-US"/>
              </w:rPr>
            </w:pPr>
            <w:r w:rsidRPr="00B97C25">
              <w:rPr>
                <w:b/>
                <w:color w:val="000000"/>
                <w:sz w:val="20"/>
                <w:lang w:eastAsia="en-US"/>
              </w:rPr>
              <w:t>Ilość</w:t>
            </w:r>
            <w:r>
              <w:rPr>
                <w:b/>
                <w:color w:val="000000"/>
                <w:sz w:val="20"/>
                <w:lang w:eastAsia="en-US"/>
              </w:rPr>
              <w:t xml:space="preserve"> </w:t>
            </w:r>
            <w:r w:rsidRPr="00B97C25">
              <w:rPr>
                <w:b/>
                <w:color w:val="000000"/>
                <w:sz w:val="20"/>
                <w:lang w:eastAsia="en-US"/>
              </w:rPr>
              <w:t>usługi</w:t>
            </w:r>
            <w:r>
              <w:rPr>
                <w:b/>
                <w:color w:val="000000"/>
                <w:sz w:val="20"/>
                <w:lang w:eastAsia="en-US"/>
              </w:rPr>
              <w:t>*</w:t>
            </w:r>
          </w:p>
          <w:p w14:paraId="27678FE1" w14:textId="3715F9CB" w:rsidR="00B97C25" w:rsidRPr="00B97C25" w:rsidRDefault="00B97C25" w:rsidP="00B97C25">
            <w:pPr>
              <w:jc w:val="center"/>
              <w:rPr>
                <w:b/>
                <w:color w:val="000000"/>
                <w:sz w:val="20"/>
                <w:lang w:eastAsia="en-US"/>
              </w:rPr>
            </w:pPr>
            <w:r>
              <w:rPr>
                <w:b/>
                <w:color w:val="000000"/>
                <w:sz w:val="20"/>
                <w:lang w:eastAsia="en-US"/>
              </w:rPr>
              <w:t>/</w:t>
            </w:r>
            <w:r w:rsidRPr="00B97C25">
              <w:rPr>
                <w:b/>
                <w:color w:val="000000"/>
                <w:sz w:val="20"/>
                <w:lang w:eastAsia="en-US"/>
              </w:rPr>
              <w:t>km</w:t>
            </w:r>
            <w:r>
              <w:rPr>
                <w:b/>
                <w:color w:val="000000"/>
                <w:sz w:val="20"/>
                <w:lang w:eastAsia="en-US"/>
              </w:rPr>
              <w:t>/</w:t>
            </w:r>
          </w:p>
        </w:tc>
        <w:tc>
          <w:tcPr>
            <w:tcW w:w="18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077511" w14:textId="77777777" w:rsidR="00B97C25" w:rsidRPr="00B97C25" w:rsidRDefault="00B97C25" w:rsidP="00B97C25">
            <w:pPr>
              <w:jc w:val="center"/>
              <w:rPr>
                <w:b/>
                <w:color w:val="000000"/>
                <w:sz w:val="20"/>
                <w:lang w:eastAsia="en-US"/>
              </w:rPr>
            </w:pPr>
            <w:r w:rsidRPr="00B97C25">
              <w:rPr>
                <w:b/>
                <w:color w:val="000000"/>
                <w:sz w:val="20"/>
                <w:lang w:eastAsia="en-US"/>
              </w:rPr>
              <w:t>Cena jednostkowa</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22EE34" w14:textId="77777777" w:rsidR="00B97C25" w:rsidRPr="00B97C25" w:rsidRDefault="00B97C25" w:rsidP="00B97C25">
            <w:pPr>
              <w:jc w:val="center"/>
              <w:rPr>
                <w:b/>
                <w:color w:val="000000"/>
                <w:sz w:val="20"/>
                <w:lang w:eastAsia="en-US"/>
              </w:rPr>
            </w:pPr>
            <w:r w:rsidRPr="00B97C25">
              <w:rPr>
                <w:b/>
                <w:color w:val="000000"/>
                <w:sz w:val="20"/>
                <w:lang w:eastAsia="en-US"/>
              </w:rPr>
              <w:t>Wartość usługi</w:t>
            </w:r>
          </w:p>
        </w:tc>
        <w:tc>
          <w:tcPr>
            <w:tcW w:w="2577" w:type="dxa"/>
            <w:gridSpan w:val="3"/>
            <w:tcBorders>
              <w:top w:val="single" w:sz="4" w:space="0" w:color="auto"/>
              <w:left w:val="single" w:sz="4" w:space="0" w:color="auto"/>
              <w:bottom w:val="single" w:sz="4" w:space="0" w:color="auto"/>
              <w:right w:val="single" w:sz="4" w:space="0" w:color="auto"/>
            </w:tcBorders>
            <w:vAlign w:val="center"/>
            <w:hideMark/>
          </w:tcPr>
          <w:p w14:paraId="6F1949B5" w14:textId="77777777" w:rsidR="00B97C25" w:rsidRPr="00B97C25" w:rsidRDefault="00B97C25" w:rsidP="00B97C25">
            <w:pPr>
              <w:jc w:val="center"/>
              <w:rPr>
                <w:b/>
                <w:color w:val="000000"/>
                <w:sz w:val="20"/>
                <w:lang w:eastAsia="en-US"/>
              </w:rPr>
            </w:pPr>
            <w:r w:rsidRPr="00B97C25">
              <w:rPr>
                <w:b/>
                <w:color w:val="000000"/>
                <w:sz w:val="20"/>
                <w:lang w:eastAsia="en-US"/>
              </w:rPr>
              <w:t>podatek</w:t>
            </w:r>
          </w:p>
        </w:tc>
        <w:tc>
          <w:tcPr>
            <w:tcW w:w="19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2D98AB" w14:textId="77777777" w:rsidR="00B97C25" w:rsidRPr="00B97C25" w:rsidRDefault="00B97C25" w:rsidP="00B97C25">
            <w:pPr>
              <w:jc w:val="center"/>
              <w:rPr>
                <w:b/>
                <w:color w:val="000000"/>
                <w:sz w:val="20"/>
                <w:lang w:eastAsia="en-US"/>
              </w:rPr>
            </w:pPr>
            <w:r w:rsidRPr="00B97C25">
              <w:rPr>
                <w:b/>
                <w:color w:val="000000"/>
                <w:sz w:val="20"/>
                <w:lang w:eastAsia="en-US"/>
              </w:rPr>
              <w:t>Wartość usługi             z podatkiem</w:t>
            </w:r>
          </w:p>
        </w:tc>
      </w:tr>
      <w:tr w:rsidR="00B97C25" w:rsidRPr="00B97C25" w14:paraId="751AD7CB" w14:textId="77777777" w:rsidTr="00B97C25">
        <w:trPr>
          <w:cantSplit/>
          <w:trHeight w:val="3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B25FC0A" w14:textId="77777777" w:rsidR="00B97C25" w:rsidRPr="00B97C25" w:rsidRDefault="00B97C25" w:rsidP="00B97C25">
            <w:pPr>
              <w:jc w:val="center"/>
              <w:rPr>
                <w:b/>
                <w:color w:val="000000"/>
                <w:sz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42E505" w14:textId="77777777" w:rsidR="00B97C25" w:rsidRPr="00B97C25" w:rsidRDefault="00B97C25" w:rsidP="00B97C25">
            <w:pPr>
              <w:jc w:val="center"/>
              <w:rPr>
                <w:b/>
                <w:color w:val="000000"/>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58E568" w14:textId="77777777" w:rsidR="00B97C25" w:rsidRPr="00B97C25" w:rsidRDefault="00B97C25" w:rsidP="00B97C25">
            <w:pPr>
              <w:jc w:val="center"/>
              <w:rPr>
                <w:b/>
                <w:color w:val="000000"/>
                <w:sz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659288" w14:textId="77777777" w:rsidR="00B97C25" w:rsidRPr="00B97C25" w:rsidRDefault="00B97C25" w:rsidP="00B97C25">
            <w:pPr>
              <w:jc w:val="center"/>
              <w:rPr>
                <w:b/>
                <w:color w:val="000000"/>
                <w:sz w:val="20"/>
                <w:lang w:eastAsia="en-US"/>
              </w:rPr>
            </w:pPr>
          </w:p>
        </w:tc>
        <w:tc>
          <w:tcPr>
            <w:tcW w:w="2551" w:type="dxa"/>
            <w:gridSpan w:val="2"/>
            <w:vMerge/>
            <w:tcBorders>
              <w:left w:val="single" w:sz="4" w:space="0" w:color="auto"/>
              <w:bottom w:val="single" w:sz="4" w:space="0" w:color="auto"/>
              <w:right w:val="single" w:sz="4" w:space="0" w:color="auto"/>
            </w:tcBorders>
            <w:vAlign w:val="center"/>
            <w:hideMark/>
          </w:tcPr>
          <w:p w14:paraId="1CB35DC0" w14:textId="77777777" w:rsidR="00B97C25" w:rsidRPr="00B97C25" w:rsidRDefault="00B97C25" w:rsidP="00B97C25">
            <w:pPr>
              <w:jc w:val="center"/>
              <w:rPr>
                <w:b/>
                <w:color w:val="000000"/>
                <w:sz w:val="20"/>
                <w:lang w:eastAsia="en-US"/>
              </w:rPr>
            </w:pPr>
          </w:p>
        </w:tc>
        <w:tc>
          <w:tcPr>
            <w:tcW w:w="1817" w:type="dxa"/>
            <w:gridSpan w:val="2"/>
            <w:vMerge/>
            <w:tcBorders>
              <w:top w:val="single" w:sz="4" w:space="0" w:color="auto"/>
              <w:left w:val="single" w:sz="4" w:space="0" w:color="auto"/>
              <w:bottom w:val="single" w:sz="4" w:space="0" w:color="auto"/>
              <w:right w:val="single" w:sz="4" w:space="0" w:color="auto"/>
            </w:tcBorders>
            <w:vAlign w:val="center"/>
            <w:hideMark/>
          </w:tcPr>
          <w:p w14:paraId="28204945" w14:textId="77777777" w:rsidR="00B97C25" w:rsidRPr="00B97C25" w:rsidRDefault="00B97C25" w:rsidP="00B97C25">
            <w:pPr>
              <w:jc w:val="center"/>
              <w:rPr>
                <w:b/>
                <w:color w:val="000000"/>
                <w:sz w:val="20"/>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79A7B095" w14:textId="77777777" w:rsidR="00B97C25" w:rsidRPr="00B97C25" w:rsidRDefault="00B97C25" w:rsidP="00B97C25">
            <w:pPr>
              <w:jc w:val="center"/>
              <w:rPr>
                <w:b/>
                <w:color w:val="000000"/>
                <w:sz w:val="20"/>
                <w:lang w:eastAsia="en-US"/>
              </w:rPr>
            </w:pP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312E4023" w14:textId="77777777" w:rsidR="00B97C25" w:rsidRPr="00B97C25" w:rsidRDefault="00B97C25" w:rsidP="00B97C25">
            <w:pPr>
              <w:jc w:val="center"/>
              <w:rPr>
                <w:b/>
                <w:color w:val="000000"/>
                <w:sz w:val="20"/>
                <w:lang w:eastAsia="en-US"/>
              </w:rPr>
            </w:pPr>
            <w:r w:rsidRPr="00B97C25">
              <w:rPr>
                <w:b/>
                <w:color w:val="000000"/>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65F49DE" w14:textId="77777777" w:rsidR="00B97C25" w:rsidRPr="00B97C25" w:rsidRDefault="00B97C25" w:rsidP="00B97C25">
            <w:pPr>
              <w:jc w:val="center"/>
              <w:rPr>
                <w:b/>
                <w:color w:val="000000"/>
                <w:sz w:val="20"/>
                <w:lang w:eastAsia="en-US"/>
              </w:rPr>
            </w:pPr>
            <w:r w:rsidRPr="00B97C25">
              <w:rPr>
                <w:b/>
                <w:color w:val="000000"/>
                <w:sz w:val="20"/>
                <w:lang w:eastAsia="en-US"/>
              </w:rPr>
              <w:t>kwota</w:t>
            </w:r>
          </w:p>
        </w:tc>
        <w:tc>
          <w:tcPr>
            <w:tcW w:w="1959" w:type="dxa"/>
            <w:gridSpan w:val="2"/>
            <w:vMerge/>
            <w:tcBorders>
              <w:top w:val="single" w:sz="4" w:space="0" w:color="auto"/>
              <w:left w:val="single" w:sz="4" w:space="0" w:color="auto"/>
              <w:bottom w:val="single" w:sz="4" w:space="0" w:color="auto"/>
              <w:right w:val="single" w:sz="4" w:space="0" w:color="auto"/>
            </w:tcBorders>
            <w:vAlign w:val="center"/>
            <w:hideMark/>
          </w:tcPr>
          <w:p w14:paraId="20A1AA9C" w14:textId="77777777" w:rsidR="00B97C25" w:rsidRPr="00B97C25" w:rsidRDefault="00B97C25" w:rsidP="00B97C25">
            <w:pPr>
              <w:jc w:val="center"/>
              <w:rPr>
                <w:b/>
                <w:color w:val="000000"/>
                <w:sz w:val="20"/>
                <w:lang w:eastAsia="en-US"/>
              </w:rPr>
            </w:pPr>
          </w:p>
        </w:tc>
      </w:tr>
      <w:tr w:rsidR="00B97C25" w:rsidRPr="00B97C25" w14:paraId="4CE49B9A" w14:textId="77777777" w:rsidTr="00B97C25">
        <w:trPr>
          <w:cantSplit/>
          <w:trHeight w:val="43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1D57EA2" w14:textId="77777777" w:rsidR="00B97C25" w:rsidRPr="00B97C25" w:rsidRDefault="00B97C25" w:rsidP="00B97C25">
            <w:pPr>
              <w:jc w:val="center"/>
              <w:rPr>
                <w:b/>
                <w:color w:val="000000"/>
                <w:sz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667D84F" w14:textId="77777777" w:rsidR="00B97C25" w:rsidRPr="00B97C25" w:rsidRDefault="00B97C25" w:rsidP="00B97C25">
            <w:pPr>
              <w:jc w:val="center"/>
              <w:rPr>
                <w:b/>
                <w:color w:val="000000"/>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E1FECE" w14:textId="77777777" w:rsidR="00B97C25" w:rsidRPr="00B97C25" w:rsidRDefault="00B97C25" w:rsidP="00B97C25">
            <w:pPr>
              <w:jc w:val="center"/>
              <w:rPr>
                <w:b/>
                <w:color w:val="000000"/>
                <w:sz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0F8EFD8" w14:textId="77777777" w:rsidR="00B97C25" w:rsidRPr="00B97C25" w:rsidRDefault="00B97C25" w:rsidP="00B97C25">
            <w:pPr>
              <w:jc w:val="center"/>
              <w:rPr>
                <w:b/>
                <w:color w:val="000000"/>
                <w:sz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E241729" w14:textId="58263F88" w:rsidR="00B97C25" w:rsidRPr="00B97C25" w:rsidRDefault="00B97C25" w:rsidP="00B97C25">
            <w:pPr>
              <w:jc w:val="center"/>
              <w:rPr>
                <w:b/>
                <w:color w:val="000000"/>
                <w:sz w:val="20"/>
                <w:lang w:eastAsia="en-US"/>
              </w:rPr>
            </w:pPr>
            <w:r w:rsidRPr="00B97C25">
              <w:rPr>
                <w:b/>
                <w:color w:val="000000"/>
                <w:sz w:val="20"/>
                <w:lang w:eastAsia="en-US"/>
              </w:rPr>
              <w:t>planowana</w:t>
            </w:r>
          </w:p>
        </w:tc>
        <w:tc>
          <w:tcPr>
            <w:tcW w:w="1276" w:type="dxa"/>
            <w:tcBorders>
              <w:top w:val="single" w:sz="4" w:space="0" w:color="auto"/>
              <w:left w:val="single" w:sz="4" w:space="0" w:color="auto"/>
              <w:bottom w:val="single" w:sz="4" w:space="0" w:color="auto"/>
              <w:right w:val="single" w:sz="4" w:space="0" w:color="auto"/>
            </w:tcBorders>
            <w:vAlign w:val="center"/>
          </w:tcPr>
          <w:p w14:paraId="6915DE20" w14:textId="0D961B4B" w:rsidR="00B97C25" w:rsidRPr="00B97C25" w:rsidRDefault="00B97C25" w:rsidP="00B97C25">
            <w:pPr>
              <w:jc w:val="center"/>
              <w:rPr>
                <w:b/>
                <w:color w:val="000000"/>
                <w:sz w:val="20"/>
                <w:lang w:eastAsia="en-US"/>
              </w:rPr>
            </w:pPr>
            <w:r w:rsidRPr="00B97C25">
              <w:rPr>
                <w:b/>
                <w:color w:val="000000"/>
                <w:sz w:val="20"/>
                <w:lang w:eastAsia="en-US"/>
              </w:rPr>
              <w:t>wykonana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F7555C"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41" w:type="dxa"/>
            <w:tcBorders>
              <w:top w:val="single" w:sz="4" w:space="0" w:color="auto"/>
              <w:left w:val="single" w:sz="4" w:space="0" w:color="auto"/>
              <w:bottom w:val="single" w:sz="4" w:space="0" w:color="auto"/>
              <w:right w:val="single" w:sz="4" w:space="0" w:color="auto"/>
            </w:tcBorders>
            <w:vAlign w:val="center"/>
            <w:hideMark/>
          </w:tcPr>
          <w:p w14:paraId="5992604B" w14:textId="77777777" w:rsidR="00B97C25" w:rsidRPr="00B97C25" w:rsidRDefault="00B97C25" w:rsidP="00B97C25">
            <w:pPr>
              <w:jc w:val="center"/>
              <w:rPr>
                <w:b/>
                <w:color w:val="000000"/>
                <w:sz w:val="20"/>
                <w:lang w:eastAsia="en-US"/>
              </w:rPr>
            </w:pPr>
            <w:r w:rsidRPr="00B97C25">
              <w:rPr>
                <w:b/>
                <w:color w:val="000000"/>
                <w:sz w:val="20"/>
                <w:lang w:eastAsia="en-US"/>
              </w:rPr>
              <w:t>gr</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F850E16"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42" w:type="dxa"/>
            <w:tcBorders>
              <w:top w:val="single" w:sz="4" w:space="0" w:color="auto"/>
              <w:left w:val="single" w:sz="4" w:space="0" w:color="auto"/>
              <w:bottom w:val="single" w:sz="4" w:space="0" w:color="auto"/>
              <w:right w:val="single" w:sz="4" w:space="0" w:color="auto"/>
            </w:tcBorders>
            <w:vAlign w:val="center"/>
            <w:hideMark/>
          </w:tcPr>
          <w:p w14:paraId="0E7A50F7" w14:textId="77777777" w:rsidR="00B97C25" w:rsidRPr="00B97C25" w:rsidRDefault="00B97C25" w:rsidP="00B97C25">
            <w:pPr>
              <w:jc w:val="center"/>
              <w:rPr>
                <w:b/>
                <w:color w:val="000000"/>
                <w:sz w:val="20"/>
                <w:lang w:eastAsia="en-US"/>
              </w:rPr>
            </w:pPr>
            <w:r w:rsidRPr="00B97C25">
              <w:rPr>
                <w:b/>
                <w:color w:val="000000"/>
                <w:sz w:val="20"/>
                <w:lang w:eastAsia="en-US"/>
              </w:rPr>
              <w:t>gr</w:t>
            </w:r>
          </w:p>
        </w:tc>
        <w:tc>
          <w:tcPr>
            <w:tcW w:w="451" w:type="dxa"/>
            <w:vMerge/>
            <w:tcBorders>
              <w:top w:val="single" w:sz="4" w:space="0" w:color="auto"/>
              <w:left w:val="single" w:sz="4" w:space="0" w:color="auto"/>
              <w:bottom w:val="single" w:sz="4" w:space="0" w:color="auto"/>
              <w:right w:val="single" w:sz="4" w:space="0" w:color="auto"/>
            </w:tcBorders>
            <w:vAlign w:val="center"/>
            <w:hideMark/>
          </w:tcPr>
          <w:p w14:paraId="0580C796" w14:textId="77777777" w:rsidR="00B97C25" w:rsidRPr="00B97C25" w:rsidRDefault="00B97C25" w:rsidP="00B97C25">
            <w:pPr>
              <w:jc w:val="center"/>
              <w:rPr>
                <w:b/>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756D48"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EE27F2" w14:textId="77777777" w:rsidR="00B97C25" w:rsidRPr="00B97C25" w:rsidRDefault="00B97C25" w:rsidP="00B97C25">
            <w:pPr>
              <w:jc w:val="center"/>
              <w:rPr>
                <w:b/>
                <w:color w:val="000000"/>
                <w:sz w:val="20"/>
                <w:lang w:eastAsia="en-US"/>
              </w:rPr>
            </w:pPr>
            <w:r w:rsidRPr="00B97C25">
              <w:rPr>
                <w:b/>
                <w:color w:val="000000"/>
                <w:sz w:val="20"/>
                <w:lang w:eastAsia="en-US"/>
              </w:rPr>
              <w:t>gr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7F18A6"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42" w:type="dxa"/>
            <w:tcBorders>
              <w:top w:val="single" w:sz="4" w:space="0" w:color="auto"/>
              <w:left w:val="single" w:sz="4" w:space="0" w:color="auto"/>
              <w:bottom w:val="single" w:sz="4" w:space="0" w:color="auto"/>
              <w:right w:val="single" w:sz="4" w:space="0" w:color="auto"/>
            </w:tcBorders>
            <w:vAlign w:val="center"/>
            <w:hideMark/>
          </w:tcPr>
          <w:p w14:paraId="08E178D1" w14:textId="77777777" w:rsidR="00B97C25" w:rsidRPr="00B97C25" w:rsidRDefault="00B97C25" w:rsidP="00B97C25">
            <w:pPr>
              <w:jc w:val="center"/>
              <w:rPr>
                <w:b/>
                <w:color w:val="000000"/>
                <w:sz w:val="20"/>
                <w:lang w:eastAsia="en-US"/>
              </w:rPr>
            </w:pPr>
            <w:r w:rsidRPr="00B97C25">
              <w:rPr>
                <w:b/>
                <w:color w:val="000000"/>
                <w:sz w:val="20"/>
                <w:lang w:eastAsia="en-US"/>
              </w:rPr>
              <w:t>gr</w:t>
            </w:r>
          </w:p>
        </w:tc>
      </w:tr>
      <w:tr w:rsidR="00B97C25" w:rsidRPr="00B97C25" w14:paraId="31230472"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79324D31" w14:textId="01C9E220" w:rsidR="00B97C25" w:rsidRPr="00592C23" w:rsidRDefault="00B97C25" w:rsidP="00B97C25">
            <w:pPr>
              <w:jc w:val="center"/>
              <w:rPr>
                <w:bCs/>
                <w:color w:val="000000"/>
                <w:sz w:val="20"/>
                <w:lang w:eastAsia="en-US"/>
              </w:rPr>
            </w:pPr>
            <w:r w:rsidRPr="00592C23">
              <w:rPr>
                <w:bCs/>
                <w:color w:val="000000"/>
                <w:sz w:val="20"/>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C8405F" w14:textId="787314AE"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325A41D2" w14:textId="71ED4D12"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9BEFCD"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B757F"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vAlign w:val="center"/>
          </w:tcPr>
          <w:p w14:paraId="7FD34A91" w14:textId="77777777" w:rsidR="00B97C25" w:rsidRPr="00B97C25" w:rsidRDefault="00B97C25" w:rsidP="00B97C25">
            <w:pPr>
              <w:jc w:val="cente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1E763CD" w14:textId="0D2FDA38" w:rsidR="00B97C25" w:rsidRPr="00B97C25" w:rsidRDefault="00B97C25" w:rsidP="00B97C25">
            <w:pPr>
              <w:jc w:val="cente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EC8111" w14:textId="77777777" w:rsidR="00B97C25" w:rsidRPr="00B97C25" w:rsidRDefault="00B97C25" w:rsidP="00B97C25">
            <w:pPr>
              <w:jc w:val="cente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14:paraId="602061F5" w14:textId="77777777" w:rsidR="00B97C25" w:rsidRPr="00B97C25" w:rsidRDefault="00B97C25" w:rsidP="00B97C25">
            <w:pPr>
              <w:jc w:val="cente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555AECB6" w14:textId="77777777" w:rsidR="00B97C25" w:rsidRPr="00B97C25" w:rsidRDefault="00B97C25" w:rsidP="00B97C25">
            <w:pPr>
              <w:jc w:val="cente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vAlign w:val="center"/>
          </w:tcPr>
          <w:p w14:paraId="1C37F3DC" w14:textId="77777777" w:rsidR="00B97C25" w:rsidRPr="00B97C25" w:rsidRDefault="00B97C25" w:rsidP="00B97C25">
            <w:pPr>
              <w:jc w:val="cente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29930E6C"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99D145D" w14:textId="77777777" w:rsidR="00B97C25" w:rsidRPr="00B97C25" w:rsidRDefault="00B97C25" w:rsidP="00B97C25">
            <w:pPr>
              <w:jc w:val="cente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A22E011" w14:textId="77777777" w:rsidR="00B97C25" w:rsidRPr="00B97C25" w:rsidRDefault="00B97C25" w:rsidP="00B97C25">
            <w:pPr>
              <w:jc w:val="cente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6FAD36D" w14:textId="77777777" w:rsidR="00B97C25" w:rsidRPr="00B97C25" w:rsidRDefault="00B97C25" w:rsidP="00B97C25">
            <w:pPr>
              <w:jc w:val="cente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vAlign w:val="center"/>
          </w:tcPr>
          <w:p w14:paraId="6F8DE1F9" w14:textId="77777777" w:rsidR="00B97C25" w:rsidRPr="00B97C25" w:rsidRDefault="00B97C25" w:rsidP="00B97C25">
            <w:pPr>
              <w:jc w:val="center"/>
              <w:rPr>
                <w:color w:val="000000"/>
                <w:sz w:val="20"/>
                <w:lang w:eastAsia="en-US"/>
              </w:rPr>
            </w:pPr>
          </w:p>
        </w:tc>
      </w:tr>
      <w:tr w:rsidR="00B97C25" w:rsidRPr="00B97C25" w14:paraId="143A8A0B"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276E4DFA" w14:textId="77777777" w:rsidR="00B97C25" w:rsidRPr="00592C23" w:rsidRDefault="00B97C25" w:rsidP="00B97C25">
            <w:pPr>
              <w:jc w:val="center"/>
              <w:rPr>
                <w:bCs/>
                <w:color w:val="000000"/>
                <w:sz w:val="20"/>
                <w:lang w:eastAsia="en-US"/>
              </w:rPr>
            </w:pPr>
            <w:r w:rsidRPr="00592C23">
              <w:rPr>
                <w:bCs/>
                <w:color w:val="000000"/>
                <w:sz w:val="20"/>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0614B5" w14:textId="77777777"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4728FEF6" w14:textId="765514D4"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9FA4A"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390F9"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54595F4C" w14:textId="77777777"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52D5AC1" w14:textId="30E8217C"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FF5DBB" w14:textId="77777777" w:rsidR="00B97C25" w:rsidRPr="00B97C25" w:rsidRDefault="00B97C25" w:rsidP="00B97C25">
            <w:pP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6ABB9613" w14:textId="77777777" w:rsidR="00B97C25" w:rsidRPr="00B97C25" w:rsidRDefault="00B97C25" w:rsidP="00B97C25">
            <w:pP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397955DE"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7EE00AA6" w14:textId="77777777" w:rsidR="00B97C25" w:rsidRPr="00B97C25" w:rsidRDefault="00B97C25" w:rsidP="00B97C25">
            <w:pP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74057CCF"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19210CE" w14:textId="77777777" w:rsidR="00B97C25" w:rsidRPr="00B97C25" w:rsidRDefault="00B97C25" w:rsidP="00B97C25">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B9B6F33" w14:textId="77777777" w:rsidR="00B97C25" w:rsidRPr="00B97C25" w:rsidRDefault="00B97C25" w:rsidP="00B97C25">
            <w:pP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0505D27F"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4B68F2E1" w14:textId="77777777" w:rsidR="00B97C25" w:rsidRPr="00B97C25" w:rsidRDefault="00B97C25" w:rsidP="00B97C25">
            <w:pPr>
              <w:rPr>
                <w:color w:val="000000"/>
                <w:sz w:val="20"/>
                <w:lang w:eastAsia="en-US"/>
              </w:rPr>
            </w:pPr>
          </w:p>
        </w:tc>
      </w:tr>
      <w:tr w:rsidR="00B97C25" w:rsidRPr="00B97C25" w14:paraId="3396ECEB"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24CE757B" w14:textId="77777777" w:rsidR="00B97C25" w:rsidRPr="00592C23" w:rsidRDefault="00B97C25" w:rsidP="00B97C25">
            <w:pPr>
              <w:jc w:val="center"/>
              <w:rPr>
                <w:bCs/>
                <w:color w:val="000000"/>
                <w:sz w:val="20"/>
                <w:lang w:eastAsia="en-US"/>
              </w:rPr>
            </w:pPr>
            <w:r w:rsidRPr="00592C23">
              <w:rPr>
                <w:bCs/>
                <w:color w:val="000000"/>
                <w:sz w:val="20"/>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52E6CE" w14:textId="77777777"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3361BCA0" w14:textId="106D3286"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8E1CBE"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F17DF7"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3B87E777" w14:textId="77777777"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87A3783" w14:textId="138DA1E1"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3B05AB5" w14:textId="77777777" w:rsidR="00B97C25" w:rsidRPr="00B97C25" w:rsidRDefault="00B97C25" w:rsidP="00B97C25">
            <w:pP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3F949B7C" w14:textId="77777777" w:rsidR="00B97C25" w:rsidRPr="00B97C25" w:rsidRDefault="00B97C25" w:rsidP="00B97C25">
            <w:pP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431DB3B2"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658390B9" w14:textId="77777777" w:rsidR="00B97C25" w:rsidRPr="00B97C25" w:rsidRDefault="00B97C25" w:rsidP="00B97C25">
            <w:pP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0353F9FA"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7A9AD75" w14:textId="77777777" w:rsidR="00B97C25" w:rsidRPr="00B97C25" w:rsidRDefault="00B97C25" w:rsidP="00B97C25">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703FD7" w14:textId="77777777" w:rsidR="00B97C25" w:rsidRPr="00B97C25" w:rsidRDefault="00B97C25" w:rsidP="00B97C25">
            <w:pP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144DFFE3"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0F5E66B5" w14:textId="77777777" w:rsidR="00B97C25" w:rsidRPr="00B97C25" w:rsidRDefault="00B97C25" w:rsidP="00B97C25">
            <w:pPr>
              <w:rPr>
                <w:color w:val="000000"/>
                <w:sz w:val="20"/>
                <w:lang w:eastAsia="en-US"/>
              </w:rPr>
            </w:pPr>
          </w:p>
        </w:tc>
      </w:tr>
      <w:tr w:rsidR="00B97C25" w:rsidRPr="00B97C25" w14:paraId="532DE2A0"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400BD1EE" w14:textId="77777777" w:rsidR="00B97C25" w:rsidRPr="00592C23" w:rsidRDefault="00B97C25" w:rsidP="00B97C25">
            <w:pPr>
              <w:jc w:val="center"/>
              <w:rPr>
                <w:bCs/>
                <w:color w:val="000000"/>
                <w:sz w:val="20"/>
                <w:lang w:eastAsia="en-US"/>
              </w:rPr>
            </w:pPr>
            <w:r w:rsidRPr="00592C23">
              <w:rPr>
                <w:bCs/>
                <w:color w:val="000000"/>
                <w:sz w:val="20"/>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045568" w14:textId="77777777"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22379963" w14:textId="744D5BEE"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42A6E"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C9208"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6F15B800" w14:textId="77777777"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4DB0F1A" w14:textId="411F769A"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DF3C3F" w14:textId="77777777" w:rsidR="00B97C25" w:rsidRPr="00B97C25" w:rsidRDefault="00B97C25" w:rsidP="00B97C25">
            <w:pP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79173AFD" w14:textId="77777777" w:rsidR="00B97C25" w:rsidRPr="00B97C25" w:rsidRDefault="00B97C25" w:rsidP="00B97C25">
            <w:pP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0B3EF0BA"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08A5C9F1" w14:textId="77777777" w:rsidR="00B97C25" w:rsidRPr="00B97C25" w:rsidRDefault="00B97C25" w:rsidP="00B97C25">
            <w:pP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5B40E922"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43C9B3C" w14:textId="77777777" w:rsidR="00B97C25" w:rsidRPr="00B97C25" w:rsidRDefault="00B97C25" w:rsidP="00B97C25">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41C3D7E" w14:textId="77777777" w:rsidR="00B97C25" w:rsidRPr="00B97C25" w:rsidRDefault="00B97C25" w:rsidP="00B97C25">
            <w:pP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4A6FC571"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3CF66282" w14:textId="77777777" w:rsidR="00B97C25" w:rsidRPr="00B97C25" w:rsidRDefault="00B97C25" w:rsidP="00B97C25">
            <w:pPr>
              <w:rPr>
                <w:color w:val="000000"/>
                <w:sz w:val="20"/>
                <w:lang w:eastAsia="en-US"/>
              </w:rPr>
            </w:pPr>
          </w:p>
        </w:tc>
      </w:tr>
      <w:tr w:rsidR="00B97C25" w:rsidRPr="00B97C25" w14:paraId="4CCBA8B4"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225C0651" w14:textId="77777777" w:rsidR="00B97C25" w:rsidRPr="00B97C25" w:rsidRDefault="00B97C25" w:rsidP="00B97C25">
            <w:pPr>
              <w:jc w:val="center"/>
              <w:rPr>
                <w:b/>
                <w:color w:val="000000"/>
                <w:sz w:val="20"/>
                <w:lang w:eastAsia="en-US"/>
              </w:rPr>
            </w:pPr>
            <w:r w:rsidRPr="00B97C25">
              <w:rPr>
                <w:b/>
                <w:color w:val="000000"/>
                <w:sz w:val="20"/>
                <w:lang w:eastAsia="en-US"/>
              </w:rPr>
              <w:t>Razem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6B245F" w14:textId="77777777" w:rsidR="00B97C25" w:rsidRPr="00B97C25" w:rsidRDefault="00B97C25" w:rsidP="00B97C25">
            <w:pPr>
              <w:rPr>
                <w:color w:val="000000"/>
                <w:sz w:val="20"/>
                <w:lang w:eastAsia="en-US"/>
              </w:rPr>
            </w:pPr>
            <w:r w:rsidRPr="00B97C25">
              <w:rPr>
                <w:color w:val="000000"/>
                <w:sz w:val="20"/>
                <w:lang w:eastAsia="en-US"/>
              </w:rPr>
              <w:t>MAXI</w:t>
            </w:r>
          </w:p>
          <w:p w14:paraId="0C5F2D47" w14:textId="77777777" w:rsidR="00B97C25" w:rsidRPr="00B97C25" w:rsidRDefault="00B97C25" w:rsidP="00B97C25">
            <w:pPr>
              <w:rPr>
                <w:color w:val="000000"/>
                <w:sz w:val="20"/>
                <w:lang w:eastAsia="en-US"/>
              </w:rPr>
            </w:pP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58AB53" w14:textId="77777777" w:rsidR="00B97C25" w:rsidRPr="00B97C25" w:rsidRDefault="00B97C25" w:rsidP="00B97C25">
            <w:pPr>
              <w:jc w:val="center"/>
              <w:rPr>
                <w:b/>
                <w:color w:val="000000"/>
                <w:sz w:val="20"/>
                <w:lang w:eastAsia="en-US"/>
              </w:rPr>
            </w:pPr>
            <w:r w:rsidRPr="00B97C25">
              <w:rPr>
                <w:b/>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B16145" w14:textId="77777777" w:rsidR="00B97C25" w:rsidRPr="00B97C25" w:rsidRDefault="00B97C25" w:rsidP="00B97C25">
            <w:pPr>
              <w:jc w:val="center"/>
              <w:rPr>
                <w:b/>
                <w:color w:val="000000"/>
                <w:sz w:val="20"/>
                <w:lang w:eastAsia="en-US"/>
              </w:rPr>
            </w:pPr>
            <w:r w:rsidRPr="00B97C25">
              <w:rPr>
                <w:b/>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65CFC4D5" w14:textId="77777777" w:rsidR="00B97C25" w:rsidRPr="00B97C25" w:rsidRDefault="00B97C25" w:rsidP="00B97C25">
            <w:pPr>
              <w:rPr>
                <w:b/>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DED9745" w14:textId="1EF2DB32" w:rsidR="00B97C25" w:rsidRPr="00B97C25" w:rsidRDefault="00B97C25" w:rsidP="00B97C25">
            <w:pPr>
              <w:rPr>
                <w:b/>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ED0E7A3" w14:textId="77777777" w:rsidR="00B97C25" w:rsidRPr="00B97C25" w:rsidRDefault="00B97C25" w:rsidP="00B97C25">
            <w:pPr>
              <w:rPr>
                <w:b/>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5F53538C" w14:textId="77777777" w:rsidR="00B97C25" w:rsidRPr="00B97C25" w:rsidRDefault="00B97C25" w:rsidP="00B97C25">
            <w:pPr>
              <w:rPr>
                <w:b/>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1AB8FB1A" w14:textId="77777777" w:rsidR="00B97C25" w:rsidRPr="00B97C25" w:rsidRDefault="00B97C25" w:rsidP="00B97C25">
            <w:pPr>
              <w:rPr>
                <w:b/>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4585D4BC" w14:textId="77777777" w:rsidR="00B97C25" w:rsidRPr="00B97C25" w:rsidRDefault="00B97C25" w:rsidP="00B97C25">
            <w:pPr>
              <w:rPr>
                <w:b/>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3A3F044B" w14:textId="77777777" w:rsidR="00B97C25" w:rsidRPr="00B97C25" w:rsidRDefault="00B97C25" w:rsidP="00B97C25">
            <w:pPr>
              <w:jc w:val="center"/>
              <w:rPr>
                <w:b/>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E947C7A" w14:textId="77777777" w:rsidR="00B97C25" w:rsidRPr="00B97C25" w:rsidRDefault="00B97C25" w:rsidP="00B97C25">
            <w:pPr>
              <w:rPr>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17815E2" w14:textId="77777777" w:rsidR="00B97C25" w:rsidRPr="00B97C25" w:rsidRDefault="00B97C25" w:rsidP="00B97C25">
            <w:pPr>
              <w:rPr>
                <w:b/>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6EC5678" w14:textId="77777777" w:rsidR="00B97C25" w:rsidRPr="00B97C25" w:rsidRDefault="00B97C25" w:rsidP="00B97C25">
            <w:pPr>
              <w:rPr>
                <w:b/>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23BE0B7E" w14:textId="77777777" w:rsidR="00B97C25" w:rsidRPr="00B97C25" w:rsidRDefault="00B97C25" w:rsidP="00B97C25">
            <w:pPr>
              <w:rPr>
                <w:b/>
                <w:color w:val="000000"/>
                <w:sz w:val="20"/>
                <w:lang w:eastAsia="en-US"/>
              </w:rPr>
            </w:pPr>
          </w:p>
        </w:tc>
      </w:tr>
    </w:tbl>
    <w:p w14:paraId="3C13E99E" w14:textId="77777777" w:rsidR="00B97C25" w:rsidRDefault="00B97C25" w:rsidP="00B97C25">
      <w:pPr>
        <w:rPr>
          <w:sz w:val="24"/>
          <w:szCs w:val="24"/>
          <w:lang w:eastAsia="pl-PL"/>
        </w:rPr>
      </w:pPr>
    </w:p>
    <w:p w14:paraId="7FE9482E" w14:textId="33E3C73A" w:rsidR="00B97C25" w:rsidRDefault="00B97C25" w:rsidP="00026064">
      <w:pPr>
        <w:spacing w:line="276" w:lineRule="auto"/>
        <w:rPr>
          <w:b/>
          <w:sz w:val="24"/>
          <w:szCs w:val="24"/>
        </w:rPr>
      </w:pPr>
      <w:r>
        <w:rPr>
          <w:b/>
          <w:sz w:val="24"/>
          <w:szCs w:val="24"/>
        </w:rPr>
        <w:t xml:space="preserve">* w przypadku różnicy pomiędzy ilością planowaną a wykonaną należy załączyć </w:t>
      </w:r>
      <w:r w:rsidR="00AC48FB">
        <w:rPr>
          <w:b/>
          <w:sz w:val="24"/>
          <w:szCs w:val="24"/>
        </w:rPr>
        <w:t xml:space="preserve">szczegółowe </w:t>
      </w:r>
      <w:r>
        <w:rPr>
          <w:b/>
          <w:sz w:val="24"/>
          <w:szCs w:val="24"/>
        </w:rPr>
        <w:t>wyjaśnienie rozbieżności</w:t>
      </w:r>
    </w:p>
    <w:p w14:paraId="1338F887" w14:textId="77777777" w:rsidR="00B97C25" w:rsidRDefault="00B97C25" w:rsidP="00026064">
      <w:pPr>
        <w:spacing w:line="276" w:lineRule="auto"/>
        <w:rPr>
          <w:bCs/>
          <w:sz w:val="24"/>
          <w:szCs w:val="24"/>
        </w:rPr>
        <w:sectPr w:rsidR="00B97C25" w:rsidSect="008B6CF7">
          <w:pgSz w:w="16834" w:h="11909" w:orient="landscape" w:code="9"/>
          <w:pgMar w:top="1418" w:right="1418" w:bottom="1418" w:left="1418" w:header="709" w:footer="709" w:gutter="0"/>
          <w:cols w:space="708"/>
          <w:noEndnote/>
          <w:docGrid w:linePitch="326"/>
        </w:sectPr>
      </w:pPr>
    </w:p>
    <w:p w14:paraId="4B038602" w14:textId="77DCAB24" w:rsidR="00B97C25" w:rsidRDefault="00D04051" w:rsidP="00D04051">
      <w:pPr>
        <w:spacing w:line="276" w:lineRule="auto"/>
        <w:jc w:val="right"/>
        <w:rPr>
          <w:sz w:val="24"/>
          <w:szCs w:val="24"/>
        </w:rPr>
      </w:pPr>
      <w:r>
        <w:rPr>
          <w:b/>
          <w:sz w:val="24"/>
          <w:szCs w:val="24"/>
        </w:rPr>
        <w:lastRenderedPageBreak/>
        <w:t xml:space="preserve">Załącznik Nr 4 </w:t>
      </w:r>
      <w:r>
        <w:rPr>
          <w:sz w:val="24"/>
          <w:szCs w:val="24"/>
        </w:rPr>
        <w:t>do umowy</w:t>
      </w:r>
    </w:p>
    <w:p w14:paraId="1A77EB13" w14:textId="0581F665" w:rsidR="00D04051" w:rsidRDefault="00D04051" w:rsidP="00D04051">
      <w:pPr>
        <w:spacing w:line="276" w:lineRule="auto"/>
        <w:rPr>
          <w:sz w:val="24"/>
          <w:szCs w:val="24"/>
        </w:rPr>
      </w:pPr>
    </w:p>
    <w:p w14:paraId="5EB18032" w14:textId="77777777" w:rsidR="00D04051" w:rsidRPr="00D04051" w:rsidRDefault="00D04051" w:rsidP="00D04051">
      <w:pPr>
        <w:spacing w:line="276" w:lineRule="auto"/>
        <w:rPr>
          <w:sz w:val="24"/>
          <w:szCs w:val="24"/>
          <w:lang w:eastAsia="pl-PL"/>
        </w:rPr>
      </w:pPr>
    </w:p>
    <w:p w14:paraId="5A8FDE25" w14:textId="77777777" w:rsidR="00D04051" w:rsidRPr="00D04051" w:rsidRDefault="00D04051" w:rsidP="00D04051">
      <w:pPr>
        <w:pStyle w:val="Nagwek2"/>
        <w:suppressAutoHyphens/>
        <w:autoSpaceDE w:val="0"/>
        <w:spacing w:before="0" w:after="0" w:line="276" w:lineRule="auto"/>
        <w:jc w:val="center"/>
        <w:rPr>
          <w:rFonts w:ascii="Times New Roman" w:hAnsi="Times New Roman" w:cs="Times New Roman"/>
          <w:i w:val="0"/>
          <w:sz w:val="24"/>
          <w:szCs w:val="24"/>
        </w:rPr>
      </w:pPr>
      <w:r w:rsidRPr="00D04051">
        <w:rPr>
          <w:rFonts w:ascii="Times New Roman" w:hAnsi="Times New Roman" w:cs="Times New Roman"/>
          <w:i w:val="0"/>
          <w:sz w:val="24"/>
          <w:szCs w:val="24"/>
        </w:rPr>
        <w:t>Zasady przeprowadzania kontroli Wykonawcy przez Zamawiającego</w:t>
      </w:r>
    </w:p>
    <w:p w14:paraId="399E0434" w14:textId="77777777" w:rsidR="00D04051" w:rsidRDefault="00D04051" w:rsidP="00D04051">
      <w:pPr>
        <w:widowControl w:val="0"/>
        <w:autoSpaceDE w:val="0"/>
        <w:adjustRightInd w:val="0"/>
        <w:spacing w:line="276" w:lineRule="auto"/>
        <w:jc w:val="both"/>
        <w:textAlignment w:val="baseline"/>
        <w:rPr>
          <w:sz w:val="24"/>
          <w:szCs w:val="24"/>
        </w:rPr>
      </w:pPr>
    </w:p>
    <w:p w14:paraId="5C4A256E" w14:textId="297CF3B4"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Kontrolę w terenie, w zakresie realizacji przez Wykonawcę postanowień niniejszej umowy przeprowadzają upoważnieni pracownicy Zamawiającego (kontrolerzy ruchu).</w:t>
      </w:r>
    </w:p>
    <w:p w14:paraId="238ACDB2" w14:textId="6937CC53"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Kontrole przeprowadzane przez kontrolerów ruchu dzielą się na:</w:t>
      </w:r>
    </w:p>
    <w:p w14:paraId="27D10AC6" w14:textId="1B19B281" w:rsidR="00D04051" w:rsidRPr="00D04051" w:rsidRDefault="00D04051">
      <w:pPr>
        <w:widowControl w:val="0"/>
        <w:numPr>
          <w:ilvl w:val="0"/>
          <w:numId w:val="43"/>
        </w:numPr>
        <w:tabs>
          <w:tab w:val="clear" w:pos="720"/>
        </w:tabs>
        <w:autoSpaceDE w:val="0"/>
        <w:adjustRightInd w:val="0"/>
        <w:spacing w:line="276" w:lineRule="auto"/>
        <w:ind w:left="794" w:hanging="397"/>
        <w:jc w:val="both"/>
        <w:textAlignment w:val="baseline"/>
        <w:rPr>
          <w:sz w:val="24"/>
          <w:szCs w:val="24"/>
        </w:rPr>
      </w:pPr>
      <w:r w:rsidRPr="00D04051">
        <w:rPr>
          <w:sz w:val="24"/>
          <w:szCs w:val="24"/>
        </w:rPr>
        <w:t xml:space="preserve">kontrole szczegółowe przeprowadzane w pojazdach na terenie </w:t>
      </w:r>
      <w:r w:rsidR="00744C2D">
        <w:rPr>
          <w:sz w:val="24"/>
          <w:szCs w:val="24"/>
        </w:rPr>
        <w:t>bazy transportowej</w:t>
      </w:r>
      <w:r w:rsidRPr="00D04051">
        <w:rPr>
          <w:sz w:val="24"/>
          <w:szCs w:val="24"/>
        </w:rPr>
        <w:t xml:space="preserve"> oraz na przystankach autobusowych.</w:t>
      </w:r>
    </w:p>
    <w:p w14:paraId="19971843" w14:textId="77777777" w:rsidR="00D04051" w:rsidRPr="00D04051" w:rsidRDefault="00D04051" w:rsidP="00D04051">
      <w:pPr>
        <w:autoSpaceDE w:val="0"/>
        <w:spacing w:line="276" w:lineRule="auto"/>
        <w:ind w:left="794"/>
        <w:rPr>
          <w:sz w:val="24"/>
          <w:szCs w:val="24"/>
        </w:rPr>
      </w:pPr>
      <w:r w:rsidRPr="00D04051">
        <w:rPr>
          <w:sz w:val="24"/>
          <w:szCs w:val="24"/>
        </w:rPr>
        <w:t>Kontrola szczegółowa obejmuje sprawdzenie:</w:t>
      </w:r>
    </w:p>
    <w:p w14:paraId="548A7D02" w14:textId="3582E73E"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stanu technicznego urządzeń autobusów, w tym kasowników, oświetlenia, klimatyzacji i ogrzewania,</w:t>
      </w:r>
    </w:p>
    <w:p w14:paraId="5FEA982E" w14:textId="77777777"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 xml:space="preserve">oznakowania autobusu, </w:t>
      </w:r>
    </w:p>
    <w:p w14:paraId="45DD107A" w14:textId="77777777"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 xml:space="preserve">czystości autobusu, </w:t>
      </w:r>
    </w:p>
    <w:p w14:paraId="4CCDE426" w14:textId="77777777"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czy kierowca dysponuje wszystkimi nominałami biletów jednorazowych (zgodnie z obowiązującą Uchwałą Rady Miasta),</w:t>
      </w:r>
    </w:p>
    <w:p w14:paraId="11B658C1" w14:textId="53D11D07" w:rsidR="00D04051" w:rsidRPr="00D04051" w:rsidRDefault="00D04051">
      <w:pPr>
        <w:widowControl w:val="0"/>
        <w:numPr>
          <w:ilvl w:val="0"/>
          <w:numId w:val="43"/>
        </w:numPr>
        <w:tabs>
          <w:tab w:val="clear" w:pos="720"/>
        </w:tabs>
        <w:autoSpaceDE w:val="0"/>
        <w:adjustRightInd w:val="0"/>
        <w:spacing w:line="276" w:lineRule="auto"/>
        <w:ind w:left="794" w:hanging="397"/>
        <w:jc w:val="both"/>
        <w:textAlignment w:val="baseline"/>
        <w:rPr>
          <w:sz w:val="24"/>
          <w:szCs w:val="24"/>
        </w:rPr>
      </w:pPr>
      <w:r w:rsidRPr="00D04051">
        <w:rPr>
          <w:sz w:val="24"/>
          <w:szCs w:val="24"/>
        </w:rPr>
        <w:t>kontrole z wykorzystaniem dostępnych systemów informatycznych m</w:t>
      </w:r>
      <w:r>
        <w:rPr>
          <w:sz w:val="24"/>
          <w:szCs w:val="24"/>
        </w:rPr>
        <w:t>.</w:t>
      </w:r>
      <w:r w:rsidRPr="00D04051">
        <w:rPr>
          <w:sz w:val="24"/>
          <w:szCs w:val="24"/>
        </w:rPr>
        <w:t>in. punktualności, prawidłowości trasy przejazdu, zatrzymań na przystankach itp.</w:t>
      </w:r>
    </w:p>
    <w:p w14:paraId="5DE5D3CE" w14:textId="77777777" w:rsid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Kontrolerzy ruchu w czasie kontroli zobowiązani są posiadać i okazywać kontrolowanemu legitymację pracownika Zarządu Transportu Miejskiego w Kielcach</w:t>
      </w:r>
      <w:r>
        <w:rPr>
          <w:sz w:val="24"/>
          <w:szCs w:val="24"/>
        </w:rPr>
        <w:t>.</w:t>
      </w:r>
    </w:p>
    <w:p w14:paraId="566F687C" w14:textId="3E05DDA8"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 przeprowadzanych kontroli kontrolerzy ruchu będą sporządzać protokoły.</w:t>
      </w:r>
    </w:p>
    <w:p w14:paraId="0B082F2C" w14:textId="43E1D0D6"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Kontroler ruchu w przypadku dokonywania kontroli szczegółowej zobowiązany jest do dokonywania wpisu o przeprowadzonej kontroli w karcie drogowej autobusu.</w:t>
      </w:r>
    </w:p>
    <w:p w14:paraId="54066175" w14:textId="5A94E2B5"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Zamawiający będzie przekazywał Wykonawcy do 10 dnia każdego następnego miesiąca wykaz nieprawidłowości będących podstawą do nałożenia kar umownych za miesiąc poprzedni.</w:t>
      </w:r>
    </w:p>
    <w:p w14:paraId="5B47CC04" w14:textId="3F789670" w:rsidR="00D04051" w:rsidRPr="00D04051" w:rsidRDefault="00D04051" w:rsidP="00D04051">
      <w:pPr>
        <w:autoSpaceDE w:val="0"/>
        <w:spacing w:line="276" w:lineRule="auto"/>
        <w:ind w:left="397"/>
        <w:jc w:val="both"/>
        <w:rPr>
          <w:sz w:val="24"/>
          <w:szCs w:val="24"/>
        </w:rPr>
      </w:pPr>
      <w:r w:rsidRPr="00D04051">
        <w:rPr>
          <w:sz w:val="24"/>
          <w:szCs w:val="24"/>
        </w:rPr>
        <w:t>Wykonawca ma prawo do wniesienia umotywowanych zastrzeżeń w ciągu 7 dni od daty otrzymania wykazu nieprawidłowości.</w:t>
      </w:r>
    </w:p>
    <w:p w14:paraId="6C6A8DCB" w14:textId="1FBEBF57" w:rsidR="00D04051" w:rsidRPr="00D04051" w:rsidRDefault="00D04051" w:rsidP="00D04051">
      <w:pPr>
        <w:autoSpaceDE w:val="0"/>
        <w:spacing w:line="276" w:lineRule="auto"/>
        <w:ind w:left="397"/>
        <w:jc w:val="both"/>
        <w:rPr>
          <w:sz w:val="24"/>
          <w:szCs w:val="24"/>
        </w:rPr>
      </w:pPr>
      <w:r w:rsidRPr="00D04051">
        <w:rPr>
          <w:sz w:val="24"/>
          <w:szCs w:val="24"/>
        </w:rPr>
        <w:t>Zamawiający po rozpatrzeniu ewentualnych zastrzeżeń wystawi notę obciążeniową, którą Wykonawca zobowiązany jest uregulować w terminie 14 dni od dnia jej otrzymania na rachunek bankowy wskazany przez Zamawiającego.</w:t>
      </w:r>
    </w:p>
    <w:p w14:paraId="4ECE8481" w14:textId="72BB0599"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Zamawiający w celu sporządzenia wyników kontroli ma prawo pełnego wglądu do materiałów źródłowych będących w dyspozycji Wykonawcy, takich jak: karty drogowe autobusu, raporty i pisemne meldunki pracowników Wykonawcy.</w:t>
      </w:r>
    </w:p>
    <w:p w14:paraId="63BE2818" w14:textId="3CCDAC20"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Zamawiający ma również prawo do uzyskania ustnych wyjaśnień pracowników Wykonawcy w zakresie realizacji usług przewozowych.</w:t>
      </w:r>
    </w:p>
    <w:p w14:paraId="11151BC1" w14:textId="77777777" w:rsidR="00D04051" w:rsidRPr="00D04051" w:rsidRDefault="00D04051" w:rsidP="00D04051">
      <w:pPr>
        <w:spacing w:line="276" w:lineRule="auto"/>
        <w:rPr>
          <w:sz w:val="24"/>
          <w:szCs w:val="24"/>
        </w:rPr>
      </w:pPr>
    </w:p>
    <w:p w14:paraId="36CED6BB" w14:textId="77777777" w:rsidR="000D1D2F" w:rsidRDefault="000D1D2F" w:rsidP="00D04051">
      <w:pPr>
        <w:spacing w:line="276" w:lineRule="auto"/>
        <w:rPr>
          <w:bCs/>
          <w:sz w:val="24"/>
          <w:szCs w:val="24"/>
        </w:rPr>
        <w:sectPr w:rsidR="000D1D2F" w:rsidSect="00B97C25">
          <w:pgSz w:w="11909" w:h="16834" w:code="9"/>
          <w:pgMar w:top="1418" w:right="1418" w:bottom="1418" w:left="1418" w:header="709" w:footer="709" w:gutter="0"/>
          <w:cols w:space="708"/>
          <w:noEndnote/>
          <w:docGrid w:linePitch="326"/>
        </w:sectPr>
      </w:pPr>
    </w:p>
    <w:p w14:paraId="744331F3" w14:textId="7F7AAC38" w:rsidR="000D1D2F" w:rsidRPr="00577481" w:rsidRDefault="000D1D2F" w:rsidP="000D1D2F">
      <w:pPr>
        <w:spacing w:line="360" w:lineRule="auto"/>
        <w:jc w:val="right"/>
        <w:rPr>
          <w:sz w:val="22"/>
          <w:szCs w:val="22"/>
        </w:rPr>
      </w:pPr>
      <w:r w:rsidRPr="007477C8">
        <w:rPr>
          <w:b/>
          <w:bCs/>
          <w:sz w:val="22"/>
          <w:szCs w:val="22"/>
        </w:rPr>
        <w:lastRenderedPageBreak/>
        <w:t xml:space="preserve">Załącznik </w:t>
      </w:r>
      <w:r>
        <w:rPr>
          <w:b/>
          <w:bCs/>
          <w:sz w:val="22"/>
          <w:szCs w:val="22"/>
        </w:rPr>
        <w:t>N</w:t>
      </w:r>
      <w:r w:rsidRPr="007477C8">
        <w:rPr>
          <w:b/>
          <w:bCs/>
          <w:sz w:val="22"/>
          <w:szCs w:val="22"/>
        </w:rPr>
        <w:t>r 5 do</w:t>
      </w:r>
      <w:r w:rsidRPr="00577481">
        <w:rPr>
          <w:sz w:val="22"/>
          <w:szCs w:val="22"/>
        </w:rPr>
        <w:t xml:space="preserve"> umowy</w:t>
      </w:r>
      <w:r>
        <w:rPr>
          <w:sz w:val="22"/>
          <w:szCs w:val="22"/>
        </w:rPr>
        <w:t xml:space="preserve"> </w:t>
      </w:r>
    </w:p>
    <w:p w14:paraId="50E02FB0" w14:textId="77777777" w:rsidR="000D1D2F" w:rsidRPr="00577481" w:rsidRDefault="000D1D2F" w:rsidP="000D1D2F">
      <w:pPr>
        <w:tabs>
          <w:tab w:val="left" w:pos="360"/>
        </w:tabs>
        <w:rPr>
          <w:sz w:val="16"/>
          <w:szCs w:val="16"/>
        </w:rPr>
      </w:pPr>
      <w:r w:rsidRPr="00577481">
        <w:rPr>
          <w:sz w:val="16"/>
          <w:szCs w:val="16"/>
        </w:rPr>
        <w:tab/>
      </w:r>
      <w:r w:rsidRPr="00577481">
        <w:rPr>
          <w:sz w:val="16"/>
          <w:szCs w:val="16"/>
        </w:rPr>
        <w:tab/>
      </w:r>
      <w:r w:rsidRPr="00577481">
        <w:rPr>
          <w:sz w:val="16"/>
          <w:szCs w:val="16"/>
        </w:rPr>
        <w:tab/>
      </w:r>
    </w:p>
    <w:p w14:paraId="439248E1" w14:textId="77777777" w:rsidR="000D1D2F" w:rsidRPr="00592C23" w:rsidRDefault="000D1D2F" w:rsidP="000D1D2F">
      <w:pPr>
        <w:tabs>
          <w:tab w:val="left" w:pos="360"/>
        </w:tabs>
        <w:jc w:val="center"/>
        <w:rPr>
          <w:sz w:val="26"/>
          <w:szCs w:val="26"/>
        </w:rPr>
      </w:pPr>
      <w:r w:rsidRPr="00592C23">
        <w:rPr>
          <w:sz w:val="26"/>
          <w:szCs w:val="26"/>
        </w:rPr>
        <w:t>Kary umowne</w:t>
      </w:r>
    </w:p>
    <w:p w14:paraId="5E02C6B0" w14:textId="77777777" w:rsidR="000D1D2F" w:rsidRPr="00592C23" w:rsidRDefault="000D1D2F" w:rsidP="000D1D2F">
      <w:pPr>
        <w:tabs>
          <w:tab w:val="left" w:pos="360"/>
        </w:tabs>
        <w:spacing w:after="120"/>
        <w:rPr>
          <w:sz w:val="26"/>
          <w:szCs w:val="26"/>
        </w:rPr>
      </w:pPr>
    </w:p>
    <w:p w14:paraId="2B8D3DCF" w14:textId="77777777" w:rsidR="000D1D2F" w:rsidRPr="00592C23" w:rsidRDefault="000D1D2F" w:rsidP="000D1D2F">
      <w:pPr>
        <w:tabs>
          <w:tab w:val="left" w:pos="360"/>
        </w:tabs>
        <w:spacing w:after="120"/>
        <w:rPr>
          <w:sz w:val="26"/>
          <w:szCs w:val="26"/>
        </w:rPr>
      </w:pPr>
      <w:r w:rsidRPr="00592C23">
        <w:rPr>
          <w:sz w:val="26"/>
          <w:szCs w:val="26"/>
        </w:rPr>
        <w:t>Ustala się następujące kary umowne:</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284"/>
        <w:gridCol w:w="4575"/>
      </w:tblGrid>
      <w:tr w:rsidR="000D1D2F" w:rsidRPr="000D1D2F" w14:paraId="1AAA2FCD" w14:textId="77777777" w:rsidTr="005E6800">
        <w:trPr>
          <w:trHeight w:val="441"/>
          <w:tblHeader/>
        </w:trPr>
        <w:tc>
          <w:tcPr>
            <w:tcW w:w="543" w:type="dxa"/>
            <w:tcBorders>
              <w:top w:val="single" w:sz="4" w:space="0" w:color="auto"/>
              <w:left w:val="single" w:sz="4" w:space="0" w:color="auto"/>
              <w:bottom w:val="single" w:sz="4" w:space="0" w:color="auto"/>
              <w:right w:val="single" w:sz="4" w:space="0" w:color="auto"/>
            </w:tcBorders>
            <w:vAlign w:val="center"/>
            <w:hideMark/>
          </w:tcPr>
          <w:p w14:paraId="6488E8F1" w14:textId="09AFD3A8" w:rsidR="000D1D2F" w:rsidRPr="005E6800" w:rsidRDefault="000D1D2F" w:rsidP="005E6800">
            <w:pPr>
              <w:tabs>
                <w:tab w:val="left" w:pos="0"/>
              </w:tabs>
              <w:jc w:val="center"/>
              <w:rPr>
                <w:b/>
                <w:bCs/>
                <w:sz w:val="24"/>
                <w:szCs w:val="24"/>
              </w:rPr>
            </w:pPr>
            <w:r w:rsidRPr="005E6800">
              <w:rPr>
                <w:b/>
                <w:bCs/>
                <w:sz w:val="24"/>
                <w:szCs w:val="24"/>
              </w:rPr>
              <w:t>Lp.</w:t>
            </w:r>
          </w:p>
        </w:tc>
        <w:tc>
          <w:tcPr>
            <w:tcW w:w="5298" w:type="dxa"/>
            <w:tcBorders>
              <w:top w:val="single" w:sz="4" w:space="0" w:color="auto"/>
              <w:left w:val="single" w:sz="4" w:space="0" w:color="auto"/>
              <w:bottom w:val="single" w:sz="4" w:space="0" w:color="auto"/>
              <w:right w:val="single" w:sz="4" w:space="0" w:color="auto"/>
            </w:tcBorders>
            <w:vAlign w:val="center"/>
            <w:hideMark/>
          </w:tcPr>
          <w:p w14:paraId="735D4EF9" w14:textId="77777777" w:rsidR="000D1D2F" w:rsidRPr="005E6800" w:rsidRDefault="000D1D2F" w:rsidP="005E6800">
            <w:pPr>
              <w:tabs>
                <w:tab w:val="left" w:pos="34"/>
              </w:tabs>
              <w:jc w:val="center"/>
              <w:rPr>
                <w:b/>
                <w:bCs/>
                <w:sz w:val="24"/>
                <w:szCs w:val="24"/>
              </w:rPr>
            </w:pPr>
            <w:r w:rsidRPr="005E6800">
              <w:rPr>
                <w:b/>
                <w:bCs/>
                <w:sz w:val="24"/>
                <w:szCs w:val="24"/>
              </w:rPr>
              <w:t>Rodzaj uchybienia</w:t>
            </w:r>
          </w:p>
        </w:tc>
        <w:tc>
          <w:tcPr>
            <w:tcW w:w="4588" w:type="dxa"/>
            <w:tcBorders>
              <w:top w:val="single" w:sz="4" w:space="0" w:color="auto"/>
              <w:left w:val="single" w:sz="4" w:space="0" w:color="auto"/>
              <w:bottom w:val="single" w:sz="4" w:space="0" w:color="auto"/>
              <w:right w:val="single" w:sz="4" w:space="0" w:color="auto"/>
            </w:tcBorders>
            <w:vAlign w:val="center"/>
            <w:hideMark/>
          </w:tcPr>
          <w:p w14:paraId="5DAB9619" w14:textId="77777777" w:rsidR="000D1D2F" w:rsidRPr="005E6800" w:rsidRDefault="000D1D2F" w:rsidP="005E6800">
            <w:pPr>
              <w:tabs>
                <w:tab w:val="left" w:pos="-59"/>
              </w:tabs>
              <w:jc w:val="center"/>
              <w:rPr>
                <w:b/>
                <w:bCs/>
                <w:sz w:val="24"/>
                <w:szCs w:val="24"/>
              </w:rPr>
            </w:pPr>
            <w:r w:rsidRPr="005E6800">
              <w:rPr>
                <w:b/>
                <w:bCs/>
                <w:sz w:val="24"/>
                <w:szCs w:val="24"/>
              </w:rPr>
              <w:t>Wysokość kary umownej w złotych</w:t>
            </w:r>
          </w:p>
        </w:tc>
      </w:tr>
      <w:tr w:rsidR="000D1D2F" w:rsidRPr="000D1D2F" w14:paraId="608147E0"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DF88279" w14:textId="4576587B" w:rsidR="000D1D2F" w:rsidRPr="00833291" w:rsidRDefault="00833291" w:rsidP="00833291">
            <w:pPr>
              <w:tabs>
                <w:tab w:val="left" w:pos="211"/>
              </w:tabs>
              <w:suppressAutoHyphens w:val="0"/>
              <w:contextualSpacing/>
              <w:jc w:val="center"/>
              <w:rPr>
                <w:sz w:val="24"/>
                <w:szCs w:val="24"/>
              </w:rPr>
            </w:pPr>
            <w:r>
              <w:rPr>
                <w:sz w:val="24"/>
                <w:szCs w:val="24"/>
              </w:rPr>
              <w:t>1</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1B21BE0" w14:textId="77777777" w:rsidR="000D1D2F" w:rsidRPr="005E6800" w:rsidRDefault="000D1D2F" w:rsidP="005E6800">
            <w:pPr>
              <w:ind w:left="45"/>
              <w:rPr>
                <w:sz w:val="24"/>
                <w:szCs w:val="24"/>
              </w:rPr>
            </w:pPr>
            <w:r w:rsidRPr="005E6800">
              <w:rPr>
                <w:sz w:val="24"/>
                <w:szCs w:val="24"/>
              </w:rPr>
              <w:t>niewykonanie kursu przewidzianego rozkładem jazdy</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8E41186" w14:textId="77777777" w:rsidR="000D1D2F" w:rsidRPr="005E6800" w:rsidRDefault="000D1D2F" w:rsidP="005E6800">
            <w:pPr>
              <w:tabs>
                <w:tab w:val="left" w:pos="360"/>
              </w:tabs>
              <w:jc w:val="center"/>
              <w:rPr>
                <w:sz w:val="24"/>
                <w:szCs w:val="24"/>
              </w:rPr>
            </w:pPr>
            <w:r w:rsidRPr="005E6800">
              <w:rPr>
                <w:sz w:val="24"/>
                <w:szCs w:val="24"/>
              </w:rPr>
              <w:t>1 000,00 (za każdy stwierdzony przypadek)</w:t>
            </w:r>
          </w:p>
        </w:tc>
      </w:tr>
      <w:tr w:rsidR="000D1D2F" w:rsidRPr="000D1D2F" w14:paraId="5E2CA3ED"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AAF4280" w14:textId="682D397A" w:rsidR="000D1D2F" w:rsidRPr="00833291" w:rsidRDefault="00833291" w:rsidP="00833291">
            <w:pPr>
              <w:tabs>
                <w:tab w:val="left" w:pos="211"/>
              </w:tabs>
              <w:suppressAutoHyphens w:val="0"/>
              <w:contextualSpacing/>
              <w:jc w:val="center"/>
              <w:rPr>
                <w:sz w:val="24"/>
                <w:szCs w:val="24"/>
              </w:rPr>
            </w:pPr>
            <w:r>
              <w:rPr>
                <w:sz w:val="24"/>
                <w:szCs w:val="24"/>
              </w:rPr>
              <w:t>2</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0971872" w14:textId="77777777" w:rsidR="000D1D2F" w:rsidRPr="005E6800" w:rsidRDefault="000D1D2F" w:rsidP="005E6800">
            <w:pPr>
              <w:ind w:left="45"/>
              <w:rPr>
                <w:sz w:val="24"/>
                <w:szCs w:val="24"/>
              </w:rPr>
            </w:pPr>
            <w:r w:rsidRPr="005E6800">
              <w:rPr>
                <w:sz w:val="24"/>
                <w:szCs w:val="24"/>
              </w:rPr>
              <w:t xml:space="preserve">brak podmiany autobusu uszkodzonego </w:t>
            </w:r>
            <w:r w:rsidRPr="005E6800">
              <w:rPr>
                <w:color w:val="000000" w:themeColor="text1"/>
                <w:sz w:val="24"/>
                <w:szCs w:val="24"/>
              </w:rPr>
              <w:t xml:space="preserve">lub jego podmiana powyżej 45 min. od chwili zaistnienia zdarzenia </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F918F21" w14:textId="77777777" w:rsidR="000D1D2F" w:rsidRPr="005E6800" w:rsidRDefault="000D1D2F" w:rsidP="005E6800">
            <w:pPr>
              <w:tabs>
                <w:tab w:val="left" w:pos="360"/>
              </w:tabs>
              <w:jc w:val="center"/>
              <w:rPr>
                <w:sz w:val="24"/>
                <w:szCs w:val="24"/>
              </w:rPr>
            </w:pPr>
            <w:r w:rsidRPr="005E6800">
              <w:rPr>
                <w:sz w:val="24"/>
                <w:szCs w:val="24"/>
              </w:rPr>
              <w:t>400,00 (za każdy stwierdzony przypadek)</w:t>
            </w:r>
          </w:p>
        </w:tc>
      </w:tr>
      <w:tr w:rsidR="000D1D2F" w:rsidRPr="000D1D2F" w14:paraId="5C9B200C"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199AB1D" w14:textId="2A02F283" w:rsidR="000D1D2F" w:rsidRPr="00833291" w:rsidRDefault="00833291" w:rsidP="00833291">
            <w:pPr>
              <w:tabs>
                <w:tab w:val="left" w:pos="360"/>
              </w:tabs>
              <w:suppressAutoHyphens w:val="0"/>
              <w:contextualSpacing/>
              <w:jc w:val="center"/>
              <w:rPr>
                <w:sz w:val="24"/>
                <w:szCs w:val="24"/>
              </w:rPr>
            </w:pPr>
            <w:r>
              <w:rPr>
                <w:sz w:val="24"/>
                <w:szCs w:val="24"/>
              </w:rPr>
              <w:t>3</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F466695" w14:textId="77777777" w:rsidR="000D1D2F" w:rsidRPr="005E6800" w:rsidRDefault="000D1D2F" w:rsidP="005E6800">
            <w:pPr>
              <w:ind w:left="45"/>
              <w:rPr>
                <w:sz w:val="24"/>
                <w:szCs w:val="24"/>
              </w:rPr>
            </w:pPr>
            <w:r w:rsidRPr="005E6800">
              <w:rPr>
                <w:sz w:val="24"/>
                <w:szCs w:val="24"/>
              </w:rPr>
              <w:t>niepunktualny odjazd z przystanku przed czasem powyżej 2 minut</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ADA1D19"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0D1D2F" w:rsidRPr="000D1D2F" w14:paraId="536BEC25"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6294FA4" w14:textId="4E1E425D" w:rsidR="000D1D2F" w:rsidRPr="00833291" w:rsidRDefault="00833291" w:rsidP="00833291">
            <w:pPr>
              <w:tabs>
                <w:tab w:val="left" w:pos="360"/>
              </w:tabs>
              <w:suppressAutoHyphens w:val="0"/>
              <w:contextualSpacing/>
              <w:jc w:val="center"/>
              <w:rPr>
                <w:sz w:val="24"/>
                <w:szCs w:val="24"/>
              </w:rPr>
            </w:pPr>
            <w:r>
              <w:rPr>
                <w:sz w:val="24"/>
                <w:szCs w:val="24"/>
              </w:rPr>
              <w:t>4</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9E113E8" w14:textId="77777777" w:rsidR="000D1D2F" w:rsidRPr="005E6800" w:rsidRDefault="000D1D2F" w:rsidP="005E6800">
            <w:pPr>
              <w:ind w:left="45"/>
              <w:rPr>
                <w:sz w:val="24"/>
                <w:szCs w:val="24"/>
              </w:rPr>
            </w:pPr>
            <w:r w:rsidRPr="005E6800">
              <w:rPr>
                <w:sz w:val="24"/>
                <w:szCs w:val="24"/>
              </w:rPr>
              <w:t>niepunktualne odjazd z przystanku z opóźnieniem większym niż 4 minuty</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AC57025"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0D1D2F" w:rsidRPr="000D1D2F" w14:paraId="0E33C8FB"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tcPr>
          <w:p w14:paraId="6E4F23D3" w14:textId="79E4BB27" w:rsidR="000D1D2F" w:rsidRPr="00833291" w:rsidRDefault="00833291" w:rsidP="00833291">
            <w:pPr>
              <w:tabs>
                <w:tab w:val="left" w:pos="360"/>
              </w:tabs>
              <w:suppressAutoHyphens w:val="0"/>
              <w:contextualSpacing/>
              <w:jc w:val="center"/>
              <w:rPr>
                <w:sz w:val="24"/>
                <w:szCs w:val="24"/>
              </w:rPr>
            </w:pPr>
            <w:r>
              <w:rPr>
                <w:sz w:val="24"/>
                <w:szCs w:val="24"/>
              </w:rPr>
              <w:t>5</w:t>
            </w:r>
          </w:p>
        </w:tc>
        <w:tc>
          <w:tcPr>
            <w:tcW w:w="529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6D1E546E" w14:textId="77777777" w:rsidR="000D1D2F" w:rsidRPr="005E6800" w:rsidRDefault="000D1D2F" w:rsidP="005E6800">
            <w:pPr>
              <w:ind w:left="45"/>
              <w:rPr>
                <w:sz w:val="24"/>
                <w:szCs w:val="24"/>
              </w:rPr>
            </w:pPr>
            <w:r w:rsidRPr="005E6800">
              <w:rPr>
                <w:sz w:val="24"/>
                <w:szCs w:val="24"/>
              </w:rPr>
              <w:t>niezatrzymanie się na przystanku</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3F99E6B0"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0D1D2F" w:rsidRPr="000D1D2F" w14:paraId="7C6BCEEF" w14:textId="77777777" w:rsidTr="00954CD1">
        <w:trPr>
          <w:trHeight w:hRule="exact" w:val="147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3B1ECE5" w14:textId="56ECD169" w:rsidR="000D1D2F" w:rsidRPr="00833291" w:rsidRDefault="00833291" w:rsidP="00833291">
            <w:pPr>
              <w:tabs>
                <w:tab w:val="left" w:pos="360"/>
              </w:tabs>
              <w:suppressAutoHyphens w:val="0"/>
              <w:contextualSpacing/>
              <w:jc w:val="center"/>
              <w:rPr>
                <w:sz w:val="24"/>
                <w:szCs w:val="24"/>
              </w:rPr>
            </w:pPr>
            <w:r>
              <w:rPr>
                <w:sz w:val="24"/>
                <w:szCs w:val="24"/>
              </w:rPr>
              <w:t>6</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BD9F160" w14:textId="70388350" w:rsidR="000D1D2F" w:rsidRPr="005E6800" w:rsidRDefault="000D1D2F" w:rsidP="005E6800">
            <w:pPr>
              <w:ind w:left="45"/>
              <w:rPr>
                <w:sz w:val="24"/>
                <w:szCs w:val="24"/>
              </w:rPr>
            </w:pPr>
            <w:r w:rsidRPr="005E6800">
              <w:rPr>
                <w:sz w:val="24"/>
                <w:szCs w:val="24"/>
              </w:rPr>
              <w:t xml:space="preserve">niezatrzymanie autobusu w polu przystanku lub </w:t>
            </w:r>
            <w:r w:rsidR="00954CD1">
              <w:rPr>
                <w:sz w:val="24"/>
                <w:szCs w:val="24"/>
              </w:rPr>
              <w:t xml:space="preserve">zatrzymanie </w:t>
            </w:r>
            <w:r w:rsidRPr="005E6800">
              <w:rPr>
                <w:sz w:val="24"/>
                <w:szCs w:val="24"/>
              </w:rPr>
              <w:t xml:space="preserve">w sposób utrudniający pasażerom wejście </w:t>
            </w:r>
            <w:r w:rsidR="00954CD1">
              <w:rPr>
                <w:sz w:val="24"/>
                <w:szCs w:val="24"/>
              </w:rPr>
              <w:t>i/</w:t>
            </w:r>
            <w:r w:rsidRPr="005E6800">
              <w:rPr>
                <w:sz w:val="24"/>
                <w:szCs w:val="24"/>
              </w:rPr>
              <w:t>lub wyjście z autobusu</w:t>
            </w:r>
            <w:r w:rsidR="00954CD1">
              <w:rPr>
                <w:sz w:val="24"/>
                <w:szCs w:val="24"/>
              </w:rPr>
              <w:t>,</w:t>
            </w:r>
            <w:r w:rsidRPr="005E6800">
              <w:rPr>
                <w:sz w:val="24"/>
                <w:szCs w:val="24"/>
              </w:rPr>
              <w:t xml:space="preserve"> lub uniemożliwienie pasażerowi skorzystani</w:t>
            </w:r>
            <w:r w:rsidR="00954CD1">
              <w:rPr>
                <w:sz w:val="24"/>
                <w:szCs w:val="24"/>
              </w:rPr>
              <w:t>a</w:t>
            </w:r>
            <w:r w:rsidRPr="005E6800">
              <w:rPr>
                <w:sz w:val="24"/>
                <w:szCs w:val="24"/>
              </w:rPr>
              <w:t xml:space="preserve"> z którychkolwiek drzwi autobusu</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30D9DCE" w14:textId="77777777" w:rsidR="000D1D2F" w:rsidRPr="005E6800" w:rsidRDefault="000D1D2F" w:rsidP="005E6800">
            <w:pPr>
              <w:tabs>
                <w:tab w:val="left" w:pos="360"/>
              </w:tabs>
              <w:jc w:val="center"/>
              <w:rPr>
                <w:color w:val="FF0000"/>
                <w:sz w:val="24"/>
                <w:szCs w:val="24"/>
              </w:rPr>
            </w:pPr>
            <w:r w:rsidRPr="005E6800">
              <w:rPr>
                <w:sz w:val="24"/>
                <w:szCs w:val="24"/>
              </w:rPr>
              <w:t>500,00 (za każdy stwierdzony przypadek)</w:t>
            </w:r>
          </w:p>
        </w:tc>
      </w:tr>
      <w:tr w:rsidR="000D1D2F" w:rsidRPr="000D1D2F" w14:paraId="56D55A23"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EEEA4A1" w14:textId="562A87EE" w:rsidR="000D1D2F" w:rsidRPr="00833291" w:rsidRDefault="00833291" w:rsidP="00833291">
            <w:pPr>
              <w:tabs>
                <w:tab w:val="left" w:pos="360"/>
              </w:tabs>
              <w:suppressAutoHyphens w:val="0"/>
              <w:contextualSpacing/>
              <w:jc w:val="center"/>
              <w:rPr>
                <w:sz w:val="24"/>
                <w:szCs w:val="24"/>
              </w:rPr>
            </w:pPr>
            <w:r>
              <w:rPr>
                <w:sz w:val="24"/>
                <w:szCs w:val="24"/>
              </w:rPr>
              <w:t>7</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42E8D6E" w14:textId="309654E1" w:rsidR="000D1D2F" w:rsidRPr="005E6800" w:rsidRDefault="000D1D2F" w:rsidP="005E6800">
            <w:pPr>
              <w:ind w:left="45"/>
              <w:rPr>
                <w:sz w:val="24"/>
                <w:szCs w:val="24"/>
              </w:rPr>
            </w:pPr>
            <w:r w:rsidRPr="005E6800">
              <w:rPr>
                <w:sz w:val="24"/>
                <w:szCs w:val="24"/>
              </w:rPr>
              <w:t>nieuzasadniona zmiana trasy przejazdu</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8F47FBC" w14:textId="77777777" w:rsidR="000D1D2F" w:rsidRPr="005E6800" w:rsidRDefault="000D1D2F" w:rsidP="005E6800">
            <w:pPr>
              <w:tabs>
                <w:tab w:val="left" w:pos="360"/>
              </w:tabs>
              <w:jc w:val="center"/>
              <w:rPr>
                <w:sz w:val="24"/>
                <w:szCs w:val="24"/>
              </w:rPr>
            </w:pPr>
            <w:r w:rsidRPr="005E6800">
              <w:rPr>
                <w:sz w:val="24"/>
                <w:szCs w:val="24"/>
              </w:rPr>
              <w:t>500,00 (za każdy pominięty przystanek)</w:t>
            </w:r>
          </w:p>
        </w:tc>
      </w:tr>
      <w:tr w:rsidR="000D1D2F" w:rsidRPr="000D1D2F" w14:paraId="37FA7CE0"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1EFE0E2" w14:textId="38AD86AF" w:rsidR="000D1D2F" w:rsidRPr="00833291" w:rsidRDefault="00833291" w:rsidP="00833291">
            <w:pPr>
              <w:tabs>
                <w:tab w:val="left" w:pos="360"/>
              </w:tabs>
              <w:suppressAutoHyphens w:val="0"/>
              <w:contextualSpacing/>
              <w:jc w:val="center"/>
              <w:rPr>
                <w:sz w:val="24"/>
                <w:szCs w:val="24"/>
              </w:rPr>
            </w:pPr>
            <w:r>
              <w:rPr>
                <w:sz w:val="24"/>
                <w:szCs w:val="24"/>
              </w:rPr>
              <w:t>8</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A9314B7" w14:textId="77777777" w:rsidR="000D1D2F" w:rsidRPr="005E6800" w:rsidRDefault="000D1D2F" w:rsidP="005E6800">
            <w:pPr>
              <w:ind w:left="45"/>
              <w:rPr>
                <w:sz w:val="24"/>
                <w:szCs w:val="24"/>
              </w:rPr>
            </w:pPr>
            <w:r w:rsidRPr="005E6800">
              <w:rPr>
                <w:sz w:val="24"/>
                <w:szCs w:val="24"/>
              </w:rPr>
              <w:t>brak możliwości zakupienia u kierowcy biletów jednorazowych – zgodnie z obowiązującą uchwałą Rady Miasta Kielce</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78EAFC8" w14:textId="77777777" w:rsidR="000D1D2F" w:rsidRPr="005E6800" w:rsidRDefault="000D1D2F" w:rsidP="005E6800">
            <w:pPr>
              <w:tabs>
                <w:tab w:val="left" w:pos="360"/>
              </w:tabs>
              <w:jc w:val="center"/>
              <w:rPr>
                <w:color w:val="FF0000"/>
                <w:sz w:val="24"/>
                <w:szCs w:val="24"/>
              </w:rPr>
            </w:pPr>
            <w:r w:rsidRPr="005E6800">
              <w:rPr>
                <w:sz w:val="24"/>
                <w:szCs w:val="24"/>
              </w:rPr>
              <w:t>200,00 (za każdy stwierdzony przypadek)</w:t>
            </w:r>
          </w:p>
        </w:tc>
      </w:tr>
      <w:tr w:rsidR="000D1D2F" w:rsidRPr="000D1D2F" w14:paraId="014A0FB7"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F956289" w14:textId="7414BD84" w:rsidR="000D1D2F" w:rsidRPr="00833291" w:rsidRDefault="00833291" w:rsidP="00833291">
            <w:pPr>
              <w:tabs>
                <w:tab w:val="left" w:pos="360"/>
              </w:tabs>
              <w:suppressAutoHyphens w:val="0"/>
              <w:contextualSpacing/>
              <w:jc w:val="center"/>
              <w:rPr>
                <w:sz w:val="24"/>
                <w:szCs w:val="24"/>
              </w:rPr>
            </w:pPr>
            <w:r>
              <w:rPr>
                <w:sz w:val="24"/>
                <w:szCs w:val="24"/>
              </w:rPr>
              <w:t>9</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0F1EE59" w14:textId="77777777" w:rsidR="000D1D2F" w:rsidRPr="005E6800" w:rsidRDefault="000D1D2F" w:rsidP="005E6800">
            <w:pPr>
              <w:ind w:left="45"/>
              <w:rPr>
                <w:sz w:val="24"/>
                <w:szCs w:val="24"/>
              </w:rPr>
            </w:pPr>
            <w:r w:rsidRPr="005E6800">
              <w:rPr>
                <w:sz w:val="24"/>
                <w:szCs w:val="24"/>
              </w:rPr>
              <w:t>niesprawny kasownik w tym nieczytelny nadruk</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C51983D"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104FBB55"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14991C3" w14:textId="46B428F0" w:rsidR="000D1D2F" w:rsidRPr="00833291" w:rsidRDefault="00833291" w:rsidP="00833291">
            <w:pPr>
              <w:tabs>
                <w:tab w:val="left" w:pos="360"/>
              </w:tabs>
              <w:suppressAutoHyphens w:val="0"/>
              <w:contextualSpacing/>
              <w:jc w:val="center"/>
              <w:rPr>
                <w:sz w:val="24"/>
                <w:szCs w:val="24"/>
              </w:rPr>
            </w:pPr>
            <w:r>
              <w:rPr>
                <w:sz w:val="24"/>
                <w:szCs w:val="24"/>
              </w:rPr>
              <w:t>10</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E6994BF" w14:textId="77777777" w:rsidR="000D1D2F" w:rsidRPr="005E6800" w:rsidRDefault="000D1D2F" w:rsidP="005E6800">
            <w:pPr>
              <w:ind w:left="45"/>
              <w:rPr>
                <w:sz w:val="24"/>
                <w:szCs w:val="24"/>
              </w:rPr>
            </w:pPr>
            <w:r w:rsidRPr="005E6800">
              <w:rPr>
                <w:sz w:val="24"/>
                <w:szCs w:val="24"/>
              </w:rPr>
              <w:t>niesprawny system monitoringu lub jeden z jego elementów</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37C3D7D" w14:textId="77777777" w:rsidR="000D1D2F" w:rsidRPr="005E6800" w:rsidRDefault="000D1D2F" w:rsidP="005E6800">
            <w:pPr>
              <w:tabs>
                <w:tab w:val="left" w:pos="360"/>
              </w:tabs>
              <w:jc w:val="center"/>
              <w:rPr>
                <w:sz w:val="24"/>
                <w:szCs w:val="24"/>
              </w:rPr>
            </w:pPr>
            <w:r w:rsidRPr="005E6800">
              <w:rPr>
                <w:sz w:val="24"/>
                <w:szCs w:val="24"/>
              </w:rPr>
              <w:t>500,00 (za każdy rozpoczęty dzień)</w:t>
            </w:r>
          </w:p>
        </w:tc>
      </w:tr>
      <w:tr w:rsidR="000D1D2F" w:rsidRPr="000D1D2F" w14:paraId="6C79918E"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DD253F7" w14:textId="1538F0D5" w:rsidR="000D1D2F" w:rsidRPr="00833291" w:rsidRDefault="00833291" w:rsidP="00833291">
            <w:pPr>
              <w:tabs>
                <w:tab w:val="left" w:pos="360"/>
              </w:tabs>
              <w:suppressAutoHyphens w:val="0"/>
              <w:contextualSpacing/>
              <w:jc w:val="center"/>
              <w:rPr>
                <w:sz w:val="24"/>
                <w:szCs w:val="24"/>
              </w:rPr>
            </w:pPr>
            <w:r>
              <w:rPr>
                <w:sz w:val="24"/>
                <w:szCs w:val="24"/>
              </w:rPr>
              <w:t>11</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8EC0B63" w14:textId="3333185E" w:rsidR="000D1D2F" w:rsidRPr="005E6800" w:rsidRDefault="000D1D2F" w:rsidP="005E6800">
            <w:pPr>
              <w:ind w:left="45"/>
              <w:rPr>
                <w:sz w:val="24"/>
                <w:szCs w:val="24"/>
              </w:rPr>
            </w:pPr>
            <w:r w:rsidRPr="005E6800">
              <w:rPr>
                <w:sz w:val="24"/>
                <w:szCs w:val="24"/>
              </w:rPr>
              <w:t>brak współpracy kierowcy z kontrolerem biletowym lub kontrolerem ruchu</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27DBAF1" w14:textId="77777777" w:rsidR="000D1D2F" w:rsidRPr="005E6800" w:rsidRDefault="000D1D2F" w:rsidP="005E6800">
            <w:pPr>
              <w:tabs>
                <w:tab w:val="left" w:pos="360"/>
              </w:tabs>
              <w:jc w:val="center"/>
              <w:rPr>
                <w:sz w:val="24"/>
                <w:szCs w:val="24"/>
              </w:rPr>
            </w:pPr>
            <w:r w:rsidRPr="005E6800">
              <w:rPr>
                <w:sz w:val="24"/>
                <w:szCs w:val="24"/>
              </w:rPr>
              <w:t>400,00 (za każdy stwierdzony przypadek)</w:t>
            </w:r>
          </w:p>
        </w:tc>
      </w:tr>
      <w:tr w:rsidR="000D1D2F" w:rsidRPr="000D1D2F" w14:paraId="1516D274"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ED1E4E8" w14:textId="601CB24D" w:rsidR="000D1D2F" w:rsidRPr="00833291" w:rsidRDefault="00833291" w:rsidP="00833291">
            <w:pPr>
              <w:tabs>
                <w:tab w:val="left" w:pos="360"/>
              </w:tabs>
              <w:suppressAutoHyphens w:val="0"/>
              <w:contextualSpacing/>
              <w:jc w:val="center"/>
              <w:rPr>
                <w:sz w:val="24"/>
                <w:szCs w:val="24"/>
              </w:rPr>
            </w:pPr>
            <w:r>
              <w:rPr>
                <w:sz w:val="24"/>
                <w:szCs w:val="24"/>
              </w:rPr>
              <w:t>12</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547568C" w14:textId="4A3AA152" w:rsidR="000D1D2F" w:rsidRPr="005E6800" w:rsidRDefault="000D1D2F" w:rsidP="005E6800">
            <w:pPr>
              <w:ind w:left="45"/>
              <w:rPr>
                <w:sz w:val="24"/>
                <w:szCs w:val="24"/>
              </w:rPr>
            </w:pPr>
            <w:r w:rsidRPr="005E6800">
              <w:rPr>
                <w:sz w:val="24"/>
                <w:szCs w:val="24"/>
              </w:rPr>
              <w:t>nieprawidłowe oznakowanie autobusu (np. nr inwentarzowy pojazdu)</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CD01087"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6CCD246F"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tcPr>
          <w:p w14:paraId="27946397" w14:textId="096EAAEA" w:rsidR="000D1D2F" w:rsidRPr="00833291" w:rsidRDefault="00833291" w:rsidP="00833291">
            <w:pPr>
              <w:tabs>
                <w:tab w:val="left" w:pos="360"/>
              </w:tabs>
              <w:suppressAutoHyphens w:val="0"/>
              <w:contextualSpacing/>
              <w:jc w:val="center"/>
              <w:rPr>
                <w:sz w:val="24"/>
                <w:szCs w:val="24"/>
              </w:rPr>
            </w:pPr>
            <w:r>
              <w:rPr>
                <w:sz w:val="24"/>
                <w:szCs w:val="24"/>
              </w:rPr>
              <w:t>13</w:t>
            </w:r>
          </w:p>
        </w:tc>
        <w:tc>
          <w:tcPr>
            <w:tcW w:w="529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02BD5B38" w14:textId="16E37F46" w:rsidR="000D1D2F" w:rsidRPr="005E6800" w:rsidRDefault="000D1D2F" w:rsidP="005E6800">
            <w:pPr>
              <w:ind w:left="45"/>
              <w:rPr>
                <w:sz w:val="24"/>
                <w:szCs w:val="24"/>
              </w:rPr>
            </w:pPr>
            <w:r w:rsidRPr="005E6800">
              <w:rPr>
                <w:sz w:val="24"/>
                <w:szCs w:val="24"/>
              </w:rPr>
              <w:t xml:space="preserve">niewłaściwe lub niepełne wyposażenie pojazdu w informacje dla pasażerów (przepisy taryfowo – porządkowe) </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35613222"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6CA72C6E"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tcPr>
          <w:p w14:paraId="14FB9E41" w14:textId="03F9F498" w:rsidR="000D1D2F" w:rsidRPr="00833291" w:rsidRDefault="00833291" w:rsidP="00833291">
            <w:pPr>
              <w:tabs>
                <w:tab w:val="left" w:pos="360"/>
              </w:tabs>
              <w:suppressAutoHyphens w:val="0"/>
              <w:contextualSpacing/>
              <w:jc w:val="center"/>
              <w:rPr>
                <w:sz w:val="24"/>
                <w:szCs w:val="24"/>
              </w:rPr>
            </w:pPr>
            <w:r>
              <w:rPr>
                <w:sz w:val="24"/>
                <w:szCs w:val="24"/>
              </w:rPr>
              <w:t>14</w:t>
            </w:r>
          </w:p>
        </w:tc>
        <w:tc>
          <w:tcPr>
            <w:tcW w:w="529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13F2D4B2" w14:textId="77777777" w:rsidR="000D1D2F" w:rsidRPr="005E6800" w:rsidRDefault="000D1D2F" w:rsidP="005E6800">
            <w:pPr>
              <w:ind w:left="45"/>
              <w:rPr>
                <w:sz w:val="24"/>
                <w:szCs w:val="24"/>
              </w:rPr>
            </w:pPr>
            <w:r w:rsidRPr="005E6800">
              <w:rPr>
                <w:sz w:val="24"/>
                <w:szCs w:val="24"/>
              </w:rPr>
              <w:t>brak jakiegokolwiek wymaganego urządzenia lub nieprawidłowo funkcjonujące urządzenie</w:t>
            </w:r>
          </w:p>
        </w:tc>
        <w:tc>
          <w:tcPr>
            <w:tcW w:w="458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65D6632A"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1DA7B48D"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460608F" w14:textId="6EDEEC18" w:rsidR="000D1D2F" w:rsidRPr="00833291" w:rsidRDefault="00833291" w:rsidP="00833291">
            <w:pPr>
              <w:tabs>
                <w:tab w:val="left" w:pos="360"/>
              </w:tabs>
              <w:suppressAutoHyphens w:val="0"/>
              <w:contextualSpacing/>
              <w:jc w:val="center"/>
              <w:rPr>
                <w:sz w:val="24"/>
                <w:szCs w:val="24"/>
              </w:rPr>
            </w:pPr>
            <w:r>
              <w:rPr>
                <w:sz w:val="24"/>
                <w:szCs w:val="24"/>
              </w:rPr>
              <w:t>15</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0653DAA" w14:textId="22E71A2A" w:rsidR="000D1D2F" w:rsidRPr="005E6800" w:rsidRDefault="000D1D2F" w:rsidP="005E6800">
            <w:pPr>
              <w:ind w:left="45"/>
              <w:rPr>
                <w:sz w:val="24"/>
                <w:szCs w:val="24"/>
              </w:rPr>
            </w:pPr>
            <w:r w:rsidRPr="005E6800">
              <w:rPr>
                <w:sz w:val="24"/>
                <w:szCs w:val="24"/>
              </w:rPr>
              <w:t xml:space="preserve">brak lub nieprawidłowo funkcjonująca tablica elektroniczna zewnętrzna (przednia, boczna i tylna) oraz wewnętrzna  </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6FB9C4B" w14:textId="77777777" w:rsidR="000D1D2F" w:rsidRPr="005E6800" w:rsidRDefault="000D1D2F" w:rsidP="005E6800">
            <w:pPr>
              <w:tabs>
                <w:tab w:val="left" w:pos="360"/>
              </w:tabs>
              <w:jc w:val="center"/>
              <w:rPr>
                <w:color w:val="FF0000"/>
                <w:sz w:val="24"/>
                <w:szCs w:val="24"/>
              </w:rPr>
            </w:pPr>
            <w:r w:rsidRPr="005E6800">
              <w:rPr>
                <w:sz w:val="24"/>
                <w:szCs w:val="24"/>
              </w:rPr>
              <w:t>200,00 (za każdy kurs)</w:t>
            </w:r>
          </w:p>
        </w:tc>
      </w:tr>
      <w:tr w:rsidR="000D1D2F" w:rsidRPr="000D1D2F" w14:paraId="4DA53813"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5C64DC1" w14:textId="18C918FD" w:rsidR="000D1D2F" w:rsidRPr="00833291" w:rsidRDefault="00833291" w:rsidP="00833291">
            <w:pPr>
              <w:tabs>
                <w:tab w:val="left" w:pos="360"/>
              </w:tabs>
              <w:suppressAutoHyphens w:val="0"/>
              <w:contextualSpacing/>
              <w:jc w:val="center"/>
              <w:rPr>
                <w:sz w:val="24"/>
                <w:szCs w:val="24"/>
              </w:rPr>
            </w:pPr>
            <w:r>
              <w:rPr>
                <w:sz w:val="24"/>
                <w:szCs w:val="24"/>
              </w:rPr>
              <w:t>16</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3A1B85B" w14:textId="77777777" w:rsidR="000D1D2F" w:rsidRPr="005E6800" w:rsidRDefault="000D1D2F" w:rsidP="005E6800">
            <w:pPr>
              <w:ind w:left="45"/>
              <w:rPr>
                <w:color w:val="FF0000"/>
                <w:sz w:val="24"/>
                <w:szCs w:val="24"/>
              </w:rPr>
            </w:pPr>
            <w:r w:rsidRPr="005E6800">
              <w:rPr>
                <w:sz w:val="24"/>
                <w:szCs w:val="24"/>
              </w:rPr>
              <w:t>brak możliwości otwarcia okien w czasie obsługi linii bez uruchomionej klimatyzacji</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E2A73B1"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2766E0A2"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6650485" w14:textId="5645B32B" w:rsidR="000D1D2F" w:rsidRPr="00833291" w:rsidRDefault="00833291" w:rsidP="00833291">
            <w:pPr>
              <w:tabs>
                <w:tab w:val="left" w:pos="360"/>
              </w:tabs>
              <w:suppressAutoHyphens w:val="0"/>
              <w:contextualSpacing/>
              <w:jc w:val="center"/>
              <w:rPr>
                <w:sz w:val="24"/>
                <w:szCs w:val="24"/>
              </w:rPr>
            </w:pPr>
            <w:r>
              <w:rPr>
                <w:sz w:val="24"/>
                <w:szCs w:val="24"/>
              </w:rPr>
              <w:lastRenderedPageBreak/>
              <w:t>17</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C6B576D" w14:textId="77777777" w:rsidR="000D1D2F" w:rsidRPr="005E6800" w:rsidRDefault="000D1D2F" w:rsidP="005E6800">
            <w:pPr>
              <w:ind w:left="45"/>
              <w:rPr>
                <w:sz w:val="24"/>
                <w:szCs w:val="24"/>
              </w:rPr>
            </w:pPr>
            <w:r w:rsidRPr="005E6800">
              <w:rPr>
                <w:sz w:val="24"/>
                <w:szCs w:val="24"/>
              </w:rPr>
              <w:t>niefunkcjonująca bramka licząca</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D05ED21"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22B74F1D"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0C471EE" w14:textId="0E094032" w:rsidR="000D1D2F" w:rsidRPr="00833291" w:rsidRDefault="00833291" w:rsidP="00833291">
            <w:pPr>
              <w:tabs>
                <w:tab w:val="left" w:pos="360"/>
              </w:tabs>
              <w:suppressAutoHyphens w:val="0"/>
              <w:contextualSpacing/>
              <w:jc w:val="center"/>
              <w:rPr>
                <w:sz w:val="24"/>
                <w:szCs w:val="24"/>
              </w:rPr>
            </w:pPr>
            <w:r>
              <w:rPr>
                <w:sz w:val="24"/>
                <w:szCs w:val="24"/>
              </w:rPr>
              <w:t>18</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B539172" w14:textId="77777777" w:rsidR="000D1D2F" w:rsidRPr="005E6800" w:rsidRDefault="000D1D2F" w:rsidP="005E6800">
            <w:pPr>
              <w:ind w:left="45"/>
              <w:rPr>
                <w:sz w:val="24"/>
                <w:szCs w:val="24"/>
              </w:rPr>
            </w:pPr>
            <w:r w:rsidRPr="005E6800">
              <w:rPr>
                <w:sz w:val="24"/>
                <w:szCs w:val="24"/>
              </w:rPr>
              <w:t>niewgranie danych przekazanych przez Zamawiającego, niezbędnych do prawidłowego funkcjonowania systemu SIP</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FFFC863" w14:textId="77777777" w:rsidR="000D1D2F" w:rsidRPr="005E6800" w:rsidRDefault="000D1D2F" w:rsidP="005E6800">
            <w:pPr>
              <w:tabs>
                <w:tab w:val="left" w:pos="360"/>
              </w:tabs>
              <w:jc w:val="center"/>
              <w:rPr>
                <w:sz w:val="24"/>
                <w:szCs w:val="24"/>
              </w:rPr>
            </w:pPr>
            <w:r w:rsidRPr="005E6800">
              <w:rPr>
                <w:sz w:val="24"/>
                <w:szCs w:val="24"/>
              </w:rPr>
              <w:t>300,00 (za każdy stwierdzony przypadek)</w:t>
            </w:r>
          </w:p>
        </w:tc>
      </w:tr>
      <w:tr w:rsidR="000D1D2F" w:rsidRPr="000D1D2F" w14:paraId="6C3828F1"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D62DA82" w14:textId="0C891821" w:rsidR="000D1D2F" w:rsidRPr="00833291" w:rsidRDefault="00833291" w:rsidP="00833291">
            <w:pPr>
              <w:tabs>
                <w:tab w:val="left" w:pos="360"/>
              </w:tabs>
              <w:suppressAutoHyphens w:val="0"/>
              <w:contextualSpacing/>
              <w:jc w:val="center"/>
              <w:rPr>
                <w:sz w:val="24"/>
                <w:szCs w:val="24"/>
              </w:rPr>
            </w:pPr>
            <w:r>
              <w:rPr>
                <w:sz w:val="24"/>
                <w:szCs w:val="24"/>
              </w:rPr>
              <w:t>19</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465984E" w14:textId="1235A2F0" w:rsidR="000D1D2F" w:rsidRPr="005E6800" w:rsidRDefault="000D1D2F" w:rsidP="005E6800">
            <w:pPr>
              <w:ind w:left="45"/>
              <w:rPr>
                <w:sz w:val="24"/>
                <w:szCs w:val="24"/>
              </w:rPr>
            </w:pPr>
            <w:r w:rsidRPr="005E6800">
              <w:rPr>
                <w:sz w:val="24"/>
                <w:szCs w:val="24"/>
              </w:rPr>
              <w:t>niewłaściwa jakość usług wynikająca z udowodnionych skarg pasażerów</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8908B2D" w14:textId="77777777" w:rsidR="000D1D2F" w:rsidRPr="005E6800" w:rsidRDefault="000D1D2F" w:rsidP="005E6800">
            <w:pPr>
              <w:tabs>
                <w:tab w:val="left" w:pos="360"/>
              </w:tabs>
              <w:jc w:val="center"/>
              <w:rPr>
                <w:strike/>
                <w:color w:val="FF0000"/>
                <w:sz w:val="24"/>
                <w:szCs w:val="24"/>
              </w:rPr>
            </w:pPr>
            <w:r w:rsidRPr="005E6800">
              <w:rPr>
                <w:sz w:val="24"/>
                <w:szCs w:val="24"/>
              </w:rPr>
              <w:t>300,00 (za każdy stwierdzony przypadek)</w:t>
            </w:r>
          </w:p>
        </w:tc>
      </w:tr>
      <w:tr w:rsidR="000D1D2F" w:rsidRPr="000D1D2F" w14:paraId="1AA1593B"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1879F76" w14:textId="070ADCC4" w:rsidR="000D1D2F" w:rsidRPr="00833291" w:rsidRDefault="00833291" w:rsidP="00833291">
            <w:pPr>
              <w:tabs>
                <w:tab w:val="left" w:pos="360"/>
              </w:tabs>
              <w:suppressAutoHyphens w:val="0"/>
              <w:contextualSpacing/>
              <w:jc w:val="center"/>
              <w:rPr>
                <w:sz w:val="24"/>
                <w:szCs w:val="24"/>
              </w:rPr>
            </w:pPr>
            <w:r>
              <w:rPr>
                <w:sz w:val="24"/>
                <w:szCs w:val="24"/>
              </w:rPr>
              <w:t>20</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AFD39BA" w14:textId="77777777" w:rsidR="000D1D2F" w:rsidRPr="005E6800" w:rsidRDefault="000D1D2F" w:rsidP="005E6800">
            <w:pPr>
              <w:ind w:left="45"/>
              <w:rPr>
                <w:sz w:val="24"/>
                <w:szCs w:val="24"/>
              </w:rPr>
            </w:pPr>
            <w:r w:rsidRPr="005E6800">
              <w:rPr>
                <w:sz w:val="24"/>
                <w:szCs w:val="24"/>
              </w:rPr>
              <w:t>niedziałający, wyciszony, niezrozumiały dla pasażera system zapowiedzi głosowej (wewnętrznej lub zewnętrznej)</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F9C4F77" w14:textId="77777777" w:rsidR="000D1D2F" w:rsidRPr="005E6800" w:rsidRDefault="000D1D2F" w:rsidP="005E6800">
            <w:pPr>
              <w:tabs>
                <w:tab w:val="left" w:pos="360"/>
              </w:tabs>
              <w:jc w:val="center"/>
              <w:rPr>
                <w:sz w:val="24"/>
                <w:szCs w:val="24"/>
              </w:rPr>
            </w:pPr>
            <w:r w:rsidRPr="005E6800">
              <w:rPr>
                <w:sz w:val="24"/>
                <w:szCs w:val="24"/>
              </w:rPr>
              <w:t>200,00 (za każdy stwierdzony przypadek / kurs)</w:t>
            </w:r>
          </w:p>
        </w:tc>
      </w:tr>
      <w:tr w:rsidR="000D1D2F" w:rsidRPr="000D1D2F" w14:paraId="39A757DA"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AE8ED79" w14:textId="68927BED" w:rsidR="000D1D2F" w:rsidRPr="00833291" w:rsidRDefault="00833291" w:rsidP="00833291">
            <w:pPr>
              <w:tabs>
                <w:tab w:val="left" w:pos="360"/>
              </w:tabs>
              <w:suppressAutoHyphens w:val="0"/>
              <w:contextualSpacing/>
              <w:jc w:val="center"/>
              <w:rPr>
                <w:sz w:val="24"/>
                <w:szCs w:val="24"/>
              </w:rPr>
            </w:pPr>
            <w:r>
              <w:rPr>
                <w:sz w:val="24"/>
                <w:szCs w:val="24"/>
              </w:rPr>
              <w:t>21</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4EB07E9" w14:textId="77777777" w:rsidR="000D1D2F" w:rsidRPr="005E6800" w:rsidRDefault="000D1D2F" w:rsidP="005E6800">
            <w:pPr>
              <w:ind w:left="45"/>
              <w:rPr>
                <w:sz w:val="24"/>
                <w:szCs w:val="24"/>
              </w:rPr>
            </w:pPr>
            <w:r w:rsidRPr="005E6800">
              <w:rPr>
                <w:sz w:val="24"/>
                <w:szCs w:val="24"/>
              </w:rPr>
              <w:t>nie wykonanie czynności obsługowych przewidzianych w instrukcji eksploatacji</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79B3E07" w14:textId="77777777" w:rsidR="000D1D2F" w:rsidRPr="005E6800" w:rsidRDefault="000D1D2F" w:rsidP="005E6800">
            <w:pPr>
              <w:tabs>
                <w:tab w:val="left" w:pos="360"/>
              </w:tabs>
              <w:jc w:val="center"/>
              <w:rPr>
                <w:sz w:val="24"/>
                <w:szCs w:val="24"/>
              </w:rPr>
            </w:pPr>
            <w:r w:rsidRPr="005E6800">
              <w:rPr>
                <w:sz w:val="24"/>
                <w:szCs w:val="24"/>
              </w:rPr>
              <w:t>1 000,00 (za każdy stwierdzony przypadek)</w:t>
            </w:r>
          </w:p>
        </w:tc>
      </w:tr>
      <w:tr w:rsidR="000D1D2F" w:rsidRPr="000D1D2F" w14:paraId="63B8B5C0" w14:textId="77777777" w:rsidTr="005E6800">
        <w:trPr>
          <w:trHeight w:hRule="exact" w:val="147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3E220B5" w14:textId="30C0A993" w:rsidR="000D1D2F" w:rsidRPr="00833291" w:rsidRDefault="00833291" w:rsidP="00833291">
            <w:pPr>
              <w:tabs>
                <w:tab w:val="left" w:pos="360"/>
              </w:tabs>
              <w:suppressAutoHyphens w:val="0"/>
              <w:contextualSpacing/>
              <w:jc w:val="center"/>
              <w:rPr>
                <w:sz w:val="24"/>
                <w:szCs w:val="24"/>
              </w:rPr>
            </w:pPr>
            <w:r>
              <w:rPr>
                <w:sz w:val="24"/>
                <w:szCs w:val="24"/>
              </w:rPr>
              <w:t>22</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50DA9C6" w14:textId="77777777" w:rsidR="000D1D2F" w:rsidRPr="005E6800" w:rsidRDefault="000D1D2F" w:rsidP="005E6800">
            <w:pPr>
              <w:ind w:left="45"/>
              <w:rPr>
                <w:sz w:val="24"/>
                <w:szCs w:val="24"/>
              </w:rPr>
            </w:pPr>
            <w:r w:rsidRPr="005E6800">
              <w:rPr>
                <w:sz w:val="24"/>
                <w:szCs w:val="24"/>
              </w:rPr>
              <w:t>realizowanie przewozu pojazdem, którego stan techniczno-eksploatacyjny oraz stan wyposażenia wnętrza stanowi zagrożenie dla pasażerów np. wystające elementy, ruchome siedzenia, urwane lub nieprzymocowane poręcze itp.</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83711F5"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79AE5830"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021671C" w14:textId="3B4C1712" w:rsidR="000D1D2F" w:rsidRPr="00833291" w:rsidRDefault="00833291" w:rsidP="00833291">
            <w:pPr>
              <w:tabs>
                <w:tab w:val="left" w:pos="360"/>
              </w:tabs>
              <w:suppressAutoHyphens w:val="0"/>
              <w:contextualSpacing/>
              <w:jc w:val="center"/>
              <w:rPr>
                <w:sz w:val="24"/>
                <w:szCs w:val="24"/>
              </w:rPr>
            </w:pPr>
            <w:r>
              <w:rPr>
                <w:sz w:val="24"/>
                <w:szCs w:val="24"/>
              </w:rPr>
              <w:t>23</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C7D6746" w14:textId="3912683C" w:rsidR="000D1D2F" w:rsidRPr="005E6800" w:rsidRDefault="000D1D2F" w:rsidP="005E6800">
            <w:pPr>
              <w:ind w:left="45"/>
              <w:rPr>
                <w:sz w:val="24"/>
                <w:szCs w:val="24"/>
              </w:rPr>
            </w:pPr>
            <w:r w:rsidRPr="005E6800">
              <w:rPr>
                <w:sz w:val="24"/>
                <w:szCs w:val="24"/>
              </w:rPr>
              <w:t>niesprawne oświetlenie wewnętrzne w autobusie</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1EFDAEB"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42DC4AE2"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07A1C14" w14:textId="24C65474" w:rsidR="000D1D2F" w:rsidRPr="00833291" w:rsidRDefault="00833291" w:rsidP="00833291">
            <w:pPr>
              <w:tabs>
                <w:tab w:val="left" w:pos="360"/>
              </w:tabs>
              <w:suppressAutoHyphens w:val="0"/>
              <w:contextualSpacing/>
              <w:jc w:val="center"/>
              <w:rPr>
                <w:sz w:val="24"/>
                <w:szCs w:val="24"/>
              </w:rPr>
            </w:pPr>
            <w:r>
              <w:rPr>
                <w:sz w:val="24"/>
                <w:szCs w:val="24"/>
              </w:rPr>
              <w:t>24</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79401CF" w14:textId="52A553F4" w:rsidR="000D1D2F" w:rsidRPr="005E6800" w:rsidRDefault="000D1D2F" w:rsidP="005E6800">
            <w:pPr>
              <w:rPr>
                <w:sz w:val="24"/>
                <w:szCs w:val="24"/>
              </w:rPr>
            </w:pPr>
            <w:r w:rsidRPr="005E6800">
              <w:rPr>
                <w:sz w:val="24"/>
                <w:szCs w:val="24"/>
              </w:rPr>
              <w:t>niesprawne lub niewłączone ogrzewanie autobusu zgodnie z wymaganymi temperaturami</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416342B" w14:textId="77777777" w:rsidR="000D1D2F" w:rsidRPr="005E6800" w:rsidRDefault="000D1D2F" w:rsidP="005E6800">
            <w:pPr>
              <w:tabs>
                <w:tab w:val="left" w:pos="360"/>
              </w:tabs>
              <w:jc w:val="center"/>
              <w:rPr>
                <w:sz w:val="24"/>
                <w:szCs w:val="24"/>
              </w:rPr>
            </w:pPr>
            <w:r w:rsidRPr="005E6800">
              <w:rPr>
                <w:sz w:val="24"/>
                <w:szCs w:val="24"/>
              </w:rPr>
              <w:t>100,00 (za każdy kurs)</w:t>
            </w:r>
          </w:p>
        </w:tc>
      </w:tr>
      <w:tr w:rsidR="000D1D2F" w:rsidRPr="000D1D2F" w14:paraId="00E37117"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831A435" w14:textId="66BAB3BD" w:rsidR="000D1D2F" w:rsidRPr="00833291" w:rsidRDefault="00833291" w:rsidP="00833291">
            <w:pPr>
              <w:tabs>
                <w:tab w:val="left" w:pos="360"/>
              </w:tabs>
              <w:suppressAutoHyphens w:val="0"/>
              <w:contextualSpacing/>
              <w:jc w:val="center"/>
              <w:rPr>
                <w:sz w:val="24"/>
                <w:szCs w:val="24"/>
              </w:rPr>
            </w:pPr>
            <w:r>
              <w:rPr>
                <w:sz w:val="24"/>
                <w:szCs w:val="24"/>
              </w:rPr>
              <w:t>25</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3755281" w14:textId="77777777" w:rsidR="000D1D2F" w:rsidRPr="005E6800" w:rsidRDefault="000D1D2F" w:rsidP="005E6800">
            <w:pPr>
              <w:rPr>
                <w:sz w:val="24"/>
                <w:szCs w:val="24"/>
              </w:rPr>
            </w:pPr>
            <w:r w:rsidRPr="005E6800">
              <w:rPr>
                <w:sz w:val="24"/>
                <w:szCs w:val="24"/>
              </w:rPr>
              <w:t>niesprawna lub niewłączona klimatyzacja przestrzeni pasażerskiej zgodnie z wymaganymi temperaturami</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6EB031F"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631FF3C0"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0763501" w14:textId="221DFE61" w:rsidR="000D1D2F" w:rsidRPr="00833291" w:rsidRDefault="00833291" w:rsidP="00833291">
            <w:pPr>
              <w:tabs>
                <w:tab w:val="left" w:pos="360"/>
              </w:tabs>
              <w:suppressAutoHyphens w:val="0"/>
              <w:contextualSpacing/>
              <w:jc w:val="center"/>
              <w:rPr>
                <w:sz w:val="24"/>
                <w:szCs w:val="24"/>
              </w:rPr>
            </w:pPr>
            <w:r>
              <w:rPr>
                <w:sz w:val="24"/>
                <w:szCs w:val="24"/>
              </w:rPr>
              <w:t>26</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1DC434D" w14:textId="77777777" w:rsidR="000D1D2F" w:rsidRPr="005E6800" w:rsidRDefault="000D1D2F" w:rsidP="005E6800">
            <w:pPr>
              <w:rPr>
                <w:sz w:val="24"/>
                <w:szCs w:val="24"/>
              </w:rPr>
            </w:pPr>
            <w:r w:rsidRPr="005E6800">
              <w:rPr>
                <w:sz w:val="24"/>
                <w:szCs w:val="24"/>
              </w:rPr>
              <w:t>nie oczyszczenie układu klimatyzacji w przewidzianym terminie</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A0EC172"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0D1D2F" w:rsidRPr="000D1D2F" w14:paraId="3B995D1A"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BD6F593" w14:textId="72F58AE3" w:rsidR="000D1D2F" w:rsidRPr="00833291" w:rsidRDefault="00833291" w:rsidP="00833291">
            <w:pPr>
              <w:tabs>
                <w:tab w:val="left" w:pos="360"/>
              </w:tabs>
              <w:suppressAutoHyphens w:val="0"/>
              <w:contextualSpacing/>
              <w:jc w:val="center"/>
              <w:rPr>
                <w:sz w:val="24"/>
                <w:szCs w:val="24"/>
              </w:rPr>
            </w:pPr>
            <w:r>
              <w:rPr>
                <w:sz w:val="24"/>
                <w:szCs w:val="24"/>
              </w:rPr>
              <w:t>27</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097E6A9" w14:textId="77777777" w:rsidR="000D1D2F" w:rsidRPr="005E6800" w:rsidRDefault="000D1D2F" w:rsidP="005E6800">
            <w:pPr>
              <w:ind w:left="45"/>
              <w:rPr>
                <w:sz w:val="24"/>
                <w:szCs w:val="24"/>
              </w:rPr>
            </w:pPr>
            <w:r w:rsidRPr="005E6800">
              <w:rPr>
                <w:sz w:val="24"/>
                <w:szCs w:val="24"/>
              </w:rPr>
              <w:t>wyjazd z bazy transportowej brudnym autobusem (wewnątrz lub zewnątrz)</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E78CE91" w14:textId="77777777" w:rsidR="000D1D2F" w:rsidRPr="005E6800" w:rsidRDefault="000D1D2F" w:rsidP="005E6800">
            <w:pPr>
              <w:tabs>
                <w:tab w:val="left" w:pos="360"/>
              </w:tabs>
              <w:jc w:val="center"/>
              <w:rPr>
                <w:sz w:val="24"/>
                <w:szCs w:val="24"/>
              </w:rPr>
            </w:pPr>
            <w:r w:rsidRPr="005E6800">
              <w:rPr>
                <w:sz w:val="24"/>
                <w:szCs w:val="24"/>
              </w:rPr>
              <w:t>200,00 (za każdy przypadek)</w:t>
            </w:r>
          </w:p>
        </w:tc>
      </w:tr>
      <w:tr w:rsidR="000D1D2F" w:rsidRPr="000D1D2F" w14:paraId="5278C96A"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59592C7" w14:textId="71FD6837" w:rsidR="000D1D2F" w:rsidRPr="00833291" w:rsidRDefault="00833291" w:rsidP="00833291">
            <w:pPr>
              <w:tabs>
                <w:tab w:val="left" w:pos="360"/>
              </w:tabs>
              <w:suppressAutoHyphens w:val="0"/>
              <w:contextualSpacing/>
              <w:jc w:val="center"/>
              <w:rPr>
                <w:sz w:val="24"/>
                <w:szCs w:val="24"/>
              </w:rPr>
            </w:pPr>
            <w:r>
              <w:rPr>
                <w:sz w:val="24"/>
                <w:szCs w:val="24"/>
              </w:rPr>
              <w:t>28</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62C9816" w14:textId="77777777" w:rsidR="000D1D2F" w:rsidRPr="005E6800" w:rsidRDefault="000D1D2F" w:rsidP="005E6800">
            <w:pPr>
              <w:ind w:left="45"/>
              <w:rPr>
                <w:sz w:val="24"/>
                <w:szCs w:val="24"/>
              </w:rPr>
            </w:pPr>
            <w:r w:rsidRPr="005E6800">
              <w:rPr>
                <w:sz w:val="24"/>
                <w:szCs w:val="24"/>
              </w:rPr>
              <w:t>niezałączeniu automatu lub wyłączenie automatu przed planowaną wymianą kasety końcowej</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7D35BE3"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565B335E"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ED3B8F4" w14:textId="44EF3FB8" w:rsidR="000D1D2F" w:rsidRPr="00833291" w:rsidRDefault="00833291" w:rsidP="00833291">
            <w:pPr>
              <w:tabs>
                <w:tab w:val="left" w:pos="360"/>
              </w:tabs>
              <w:suppressAutoHyphens w:val="0"/>
              <w:contextualSpacing/>
              <w:jc w:val="center"/>
              <w:rPr>
                <w:sz w:val="24"/>
                <w:szCs w:val="24"/>
              </w:rPr>
            </w:pPr>
            <w:r>
              <w:rPr>
                <w:sz w:val="24"/>
                <w:szCs w:val="24"/>
              </w:rPr>
              <w:t>29</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B6B537E" w14:textId="77777777" w:rsidR="000D1D2F" w:rsidRPr="005E6800" w:rsidRDefault="000D1D2F" w:rsidP="005E6800">
            <w:pPr>
              <w:ind w:left="45"/>
              <w:rPr>
                <w:sz w:val="24"/>
                <w:szCs w:val="24"/>
              </w:rPr>
            </w:pPr>
            <w:r w:rsidRPr="005E6800">
              <w:rPr>
                <w:sz w:val="24"/>
                <w:szCs w:val="24"/>
              </w:rPr>
              <w:t>zablokowanie automatu do sprzedaży biletów</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F6EBD25"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4802FF8A"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3CE91F7" w14:textId="393175A8" w:rsidR="000D1D2F" w:rsidRPr="00833291" w:rsidRDefault="00833291" w:rsidP="00833291">
            <w:pPr>
              <w:tabs>
                <w:tab w:val="left" w:pos="360"/>
              </w:tabs>
              <w:suppressAutoHyphens w:val="0"/>
              <w:contextualSpacing/>
              <w:jc w:val="center"/>
              <w:rPr>
                <w:sz w:val="24"/>
                <w:szCs w:val="24"/>
              </w:rPr>
            </w:pPr>
            <w:r>
              <w:rPr>
                <w:sz w:val="24"/>
                <w:szCs w:val="24"/>
              </w:rPr>
              <w:t>30</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6C26B07" w14:textId="77777777" w:rsidR="000D1D2F" w:rsidRPr="005E6800" w:rsidRDefault="000D1D2F" w:rsidP="005E6800">
            <w:pPr>
              <w:ind w:left="45"/>
              <w:rPr>
                <w:sz w:val="24"/>
                <w:szCs w:val="24"/>
              </w:rPr>
            </w:pPr>
            <w:r w:rsidRPr="005E6800">
              <w:rPr>
                <w:sz w:val="24"/>
                <w:szCs w:val="24"/>
              </w:rPr>
              <w:t>odjazd autobusu przed wymianą kasety końcowej</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B90AB29"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72232F8D" w14:textId="77777777" w:rsidTr="005E6800">
        <w:trPr>
          <w:trHeight w:hRule="exact" w:val="1191"/>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6121B17" w14:textId="4FD3CD51" w:rsidR="000D1D2F" w:rsidRPr="00833291" w:rsidRDefault="00833291" w:rsidP="00833291">
            <w:pPr>
              <w:tabs>
                <w:tab w:val="left" w:pos="360"/>
              </w:tabs>
              <w:suppressAutoHyphens w:val="0"/>
              <w:contextualSpacing/>
              <w:jc w:val="center"/>
              <w:rPr>
                <w:sz w:val="24"/>
                <w:szCs w:val="24"/>
              </w:rPr>
            </w:pPr>
            <w:r>
              <w:rPr>
                <w:sz w:val="24"/>
                <w:szCs w:val="24"/>
              </w:rPr>
              <w:t>31</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FA5FF8B" w14:textId="7BA9B230" w:rsidR="000D1D2F" w:rsidRPr="005E6800" w:rsidRDefault="000D1D2F" w:rsidP="005E6800">
            <w:pPr>
              <w:ind w:left="45"/>
              <w:rPr>
                <w:sz w:val="24"/>
                <w:szCs w:val="24"/>
              </w:rPr>
            </w:pPr>
            <w:r w:rsidRPr="005E6800">
              <w:rPr>
                <w:sz w:val="24"/>
                <w:szCs w:val="24"/>
              </w:rPr>
              <w:t>nieprawidłowa obsługa autokomputera (nie zalogowanie się, korekta przystanków w trakcie jazdy, wyłączenie autokomputera w trakcie przesyłania danych)</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E496E8E" w14:textId="77777777" w:rsidR="000D1D2F" w:rsidRPr="005E6800" w:rsidRDefault="000D1D2F" w:rsidP="005E6800">
            <w:pPr>
              <w:tabs>
                <w:tab w:val="left" w:pos="360"/>
              </w:tabs>
              <w:jc w:val="center"/>
              <w:rPr>
                <w:sz w:val="24"/>
                <w:szCs w:val="24"/>
              </w:rPr>
            </w:pPr>
            <w:r w:rsidRPr="005E6800">
              <w:rPr>
                <w:sz w:val="24"/>
                <w:szCs w:val="24"/>
              </w:rPr>
              <w:t>200,00 (za każdy stwierdzony przypadek)</w:t>
            </w:r>
          </w:p>
        </w:tc>
      </w:tr>
      <w:tr w:rsidR="000D1D2F" w:rsidRPr="000D1D2F" w14:paraId="1FD62E81"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AE418A0" w14:textId="28CAEFF4" w:rsidR="000D1D2F" w:rsidRPr="00833291" w:rsidRDefault="00833291" w:rsidP="00833291">
            <w:pPr>
              <w:tabs>
                <w:tab w:val="left" w:pos="360"/>
              </w:tabs>
              <w:suppressAutoHyphens w:val="0"/>
              <w:contextualSpacing/>
              <w:jc w:val="center"/>
              <w:rPr>
                <w:sz w:val="24"/>
                <w:szCs w:val="24"/>
              </w:rPr>
            </w:pPr>
            <w:r>
              <w:rPr>
                <w:sz w:val="24"/>
                <w:szCs w:val="24"/>
              </w:rPr>
              <w:t>32</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B919B40" w14:textId="77777777" w:rsidR="000D1D2F" w:rsidRPr="005E6800" w:rsidRDefault="000D1D2F" w:rsidP="005E6800">
            <w:pPr>
              <w:ind w:left="45"/>
              <w:rPr>
                <w:sz w:val="24"/>
                <w:szCs w:val="24"/>
              </w:rPr>
            </w:pPr>
            <w:r w:rsidRPr="005E6800">
              <w:rPr>
                <w:sz w:val="24"/>
                <w:szCs w:val="24"/>
              </w:rPr>
              <w:t>niesprawny autokomputer</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BFDBA06"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4EA162BF"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6C2D8C9" w14:textId="78D474AD" w:rsidR="000D1D2F" w:rsidRPr="00833291" w:rsidRDefault="00833291" w:rsidP="00833291">
            <w:pPr>
              <w:tabs>
                <w:tab w:val="left" w:pos="360"/>
              </w:tabs>
              <w:suppressAutoHyphens w:val="0"/>
              <w:contextualSpacing/>
              <w:jc w:val="center"/>
              <w:rPr>
                <w:sz w:val="24"/>
                <w:szCs w:val="24"/>
              </w:rPr>
            </w:pPr>
            <w:r>
              <w:rPr>
                <w:sz w:val="24"/>
                <w:szCs w:val="24"/>
              </w:rPr>
              <w:t>33</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C0393A0" w14:textId="77777777" w:rsidR="000D1D2F" w:rsidRPr="005E6800" w:rsidRDefault="000D1D2F" w:rsidP="005E6800">
            <w:pPr>
              <w:ind w:left="45"/>
              <w:rPr>
                <w:sz w:val="24"/>
                <w:szCs w:val="24"/>
              </w:rPr>
            </w:pPr>
            <w:r w:rsidRPr="005E6800">
              <w:rPr>
                <w:sz w:val="24"/>
                <w:szCs w:val="24"/>
              </w:rPr>
              <w:t>niezgłoszenie awarii automatu do sprzedaży biletów do odpowiednich służb ZTM</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0433DAA"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142A584F" w14:textId="77777777" w:rsidTr="005E6800">
        <w:trPr>
          <w:trHeight w:hRule="exact" w:val="147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205617E0" w14:textId="03AE933B" w:rsidR="000D1D2F" w:rsidRPr="00833291" w:rsidRDefault="00833291" w:rsidP="00833291">
            <w:pPr>
              <w:tabs>
                <w:tab w:val="left" w:pos="360"/>
              </w:tabs>
              <w:suppressAutoHyphens w:val="0"/>
              <w:contextualSpacing/>
              <w:jc w:val="center"/>
              <w:rPr>
                <w:sz w:val="24"/>
                <w:szCs w:val="24"/>
              </w:rPr>
            </w:pPr>
            <w:r>
              <w:rPr>
                <w:sz w:val="24"/>
                <w:szCs w:val="24"/>
              </w:rPr>
              <w:t>34</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21DEA1BA" w14:textId="77777777" w:rsidR="000D1D2F" w:rsidRPr="005E6800" w:rsidRDefault="000D1D2F" w:rsidP="005E6800">
            <w:pPr>
              <w:ind w:left="45"/>
              <w:rPr>
                <w:sz w:val="24"/>
                <w:szCs w:val="24"/>
              </w:rPr>
            </w:pPr>
            <w:r w:rsidRPr="005E6800">
              <w:rPr>
                <w:sz w:val="24"/>
                <w:szCs w:val="24"/>
              </w:rPr>
              <w:t>niezgłoszenie do zamawiającego informacji o przerwach lub zakłóceniach w ruchu spowodowanych awarią pojazdu lub zdarzeniami losowymi, powodującymi przerwę w ruchu trwającą pow. 15 minut</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4EF1CA2" w14:textId="77777777" w:rsidR="000D1D2F" w:rsidRPr="005E6800" w:rsidRDefault="000D1D2F" w:rsidP="005E6800">
            <w:pPr>
              <w:tabs>
                <w:tab w:val="left" w:pos="360"/>
              </w:tabs>
              <w:jc w:val="center"/>
              <w:rPr>
                <w:sz w:val="24"/>
                <w:szCs w:val="24"/>
              </w:rPr>
            </w:pPr>
            <w:r w:rsidRPr="005E6800">
              <w:rPr>
                <w:sz w:val="24"/>
                <w:szCs w:val="24"/>
              </w:rPr>
              <w:t>300,00 zł (za każdy przypadek)</w:t>
            </w:r>
          </w:p>
        </w:tc>
      </w:tr>
      <w:tr w:rsidR="000D1D2F" w:rsidRPr="000D1D2F" w14:paraId="2C5328CE"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78A8014" w14:textId="16A47A01" w:rsidR="000D1D2F" w:rsidRPr="00833291" w:rsidRDefault="00833291" w:rsidP="00833291">
            <w:pPr>
              <w:tabs>
                <w:tab w:val="left" w:pos="360"/>
              </w:tabs>
              <w:suppressAutoHyphens w:val="0"/>
              <w:contextualSpacing/>
              <w:jc w:val="center"/>
              <w:rPr>
                <w:sz w:val="24"/>
                <w:szCs w:val="24"/>
              </w:rPr>
            </w:pPr>
            <w:r>
              <w:rPr>
                <w:sz w:val="24"/>
                <w:szCs w:val="24"/>
              </w:rPr>
              <w:lastRenderedPageBreak/>
              <w:t>35</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7604DA4" w14:textId="77777777" w:rsidR="000D1D2F" w:rsidRPr="005E6800" w:rsidRDefault="000D1D2F" w:rsidP="005E6800">
            <w:pPr>
              <w:ind w:left="45"/>
              <w:rPr>
                <w:sz w:val="24"/>
                <w:szCs w:val="24"/>
              </w:rPr>
            </w:pPr>
            <w:r w:rsidRPr="005E6800">
              <w:rPr>
                <w:sz w:val="24"/>
                <w:szCs w:val="24"/>
              </w:rPr>
              <w:t>nieterminowe wystawienie faktur lub faktur korygujących</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48F6645" w14:textId="1C7E4199" w:rsidR="000D1D2F" w:rsidRPr="005E6800" w:rsidRDefault="000D1D2F" w:rsidP="005E6800">
            <w:pPr>
              <w:tabs>
                <w:tab w:val="left" w:pos="360"/>
              </w:tabs>
              <w:jc w:val="center"/>
              <w:rPr>
                <w:sz w:val="24"/>
                <w:szCs w:val="24"/>
              </w:rPr>
            </w:pPr>
            <w:r w:rsidRPr="005E6800">
              <w:rPr>
                <w:sz w:val="24"/>
                <w:szCs w:val="24"/>
              </w:rPr>
              <w:t>200,00 (za każdy dzień opóźnienia)</w:t>
            </w:r>
          </w:p>
        </w:tc>
      </w:tr>
      <w:tr w:rsidR="000D1D2F" w:rsidRPr="000D1D2F" w14:paraId="3C41D453"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D51221C" w14:textId="116092FF" w:rsidR="000D1D2F" w:rsidRPr="00833291" w:rsidRDefault="00833291" w:rsidP="00833291">
            <w:pPr>
              <w:tabs>
                <w:tab w:val="left" w:pos="360"/>
              </w:tabs>
              <w:suppressAutoHyphens w:val="0"/>
              <w:contextualSpacing/>
              <w:jc w:val="center"/>
              <w:rPr>
                <w:sz w:val="24"/>
                <w:szCs w:val="24"/>
              </w:rPr>
            </w:pPr>
            <w:r>
              <w:rPr>
                <w:sz w:val="24"/>
                <w:szCs w:val="24"/>
              </w:rPr>
              <w:t>36</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C963348" w14:textId="77777777" w:rsidR="000D1D2F" w:rsidRPr="005E6800" w:rsidRDefault="000D1D2F" w:rsidP="005E6800">
            <w:pPr>
              <w:rPr>
                <w:sz w:val="24"/>
                <w:szCs w:val="24"/>
              </w:rPr>
            </w:pPr>
            <w:r w:rsidRPr="005E6800">
              <w:rPr>
                <w:sz w:val="24"/>
                <w:szCs w:val="24"/>
              </w:rPr>
              <w:t>nieudzielenie pomocy dla osób niepełnosprawnych (obniżenie autobusu i rozłożenie podestu)</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93A4A51" w14:textId="77777777" w:rsidR="000D1D2F" w:rsidRPr="005E6800" w:rsidRDefault="000D1D2F" w:rsidP="005E6800">
            <w:pPr>
              <w:tabs>
                <w:tab w:val="left" w:pos="360"/>
              </w:tabs>
              <w:jc w:val="center"/>
              <w:rPr>
                <w:sz w:val="24"/>
                <w:szCs w:val="24"/>
              </w:rPr>
            </w:pPr>
            <w:r w:rsidRPr="005E6800">
              <w:rPr>
                <w:sz w:val="24"/>
                <w:szCs w:val="24"/>
              </w:rPr>
              <w:t>300,00 (za każdy stwierdzony przypadek)</w:t>
            </w:r>
          </w:p>
        </w:tc>
      </w:tr>
      <w:tr w:rsidR="000D1D2F" w:rsidRPr="000D1D2F" w14:paraId="75B51D56" w14:textId="77777777" w:rsidTr="005E6800">
        <w:trPr>
          <w:trHeight w:hRule="exact" w:val="340"/>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47B5842" w14:textId="6CA34EC7" w:rsidR="000D1D2F" w:rsidRPr="00833291" w:rsidRDefault="00833291" w:rsidP="00833291">
            <w:pPr>
              <w:tabs>
                <w:tab w:val="left" w:pos="360"/>
              </w:tabs>
              <w:suppressAutoHyphens w:val="0"/>
              <w:contextualSpacing/>
              <w:jc w:val="center"/>
              <w:rPr>
                <w:sz w:val="24"/>
                <w:szCs w:val="24"/>
              </w:rPr>
            </w:pPr>
            <w:r>
              <w:rPr>
                <w:sz w:val="24"/>
                <w:szCs w:val="24"/>
              </w:rPr>
              <w:t>37</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AF5A93A" w14:textId="77777777" w:rsidR="000D1D2F" w:rsidRPr="005E6800" w:rsidRDefault="000D1D2F" w:rsidP="005E6800">
            <w:pPr>
              <w:rPr>
                <w:sz w:val="24"/>
                <w:szCs w:val="24"/>
              </w:rPr>
            </w:pPr>
            <w:r w:rsidRPr="005E6800">
              <w:rPr>
                <w:sz w:val="24"/>
                <w:szCs w:val="24"/>
              </w:rPr>
              <w:t>brak jednolitego ubioru kierowców</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D69FA53"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5D827FB5" w14:textId="77777777" w:rsidTr="005E6800">
        <w:trPr>
          <w:trHeight w:hRule="exact" w:val="907"/>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0336E9E" w14:textId="62FEC970" w:rsidR="000D1D2F" w:rsidRPr="00833291" w:rsidRDefault="00833291" w:rsidP="00833291">
            <w:pPr>
              <w:tabs>
                <w:tab w:val="left" w:pos="360"/>
              </w:tabs>
              <w:suppressAutoHyphens w:val="0"/>
              <w:contextualSpacing/>
              <w:jc w:val="center"/>
              <w:rPr>
                <w:sz w:val="24"/>
                <w:szCs w:val="24"/>
              </w:rPr>
            </w:pPr>
            <w:r>
              <w:rPr>
                <w:sz w:val="24"/>
                <w:szCs w:val="24"/>
              </w:rPr>
              <w:t>38</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0277F57" w14:textId="77777777" w:rsidR="000D1D2F" w:rsidRPr="005E6800" w:rsidRDefault="000D1D2F" w:rsidP="005E6800">
            <w:pPr>
              <w:rPr>
                <w:sz w:val="24"/>
                <w:szCs w:val="24"/>
              </w:rPr>
            </w:pPr>
            <w:r w:rsidRPr="005E6800">
              <w:rPr>
                <w:sz w:val="24"/>
                <w:szCs w:val="24"/>
              </w:rPr>
              <w:t>niewłaściwe zachowanie kierowcy (palenie tytoniu, e-papierosów, przewóz osób w kabinie kierowcy, niekulturalne zachowanie, itp.)</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64CDB36" w14:textId="77777777" w:rsidR="000D1D2F" w:rsidRPr="005E6800" w:rsidRDefault="000D1D2F" w:rsidP="005E6800">
            <w:pPr>
              <w:tabs>
                <w:tab w:val="left" w:pos="360"/>
              </w:tabs>
              <w:jc w:val="center"/>
              <w:rPr>
                <w:sz w:val="24"/>
                <w:szCs w:val="24"/>
              </w:rPr>
            </w:pPr>
            <w:r w:rsidRPr="005E6800">
              <w:rPr>
                <w:sz w:val="24"/>
                <w:szCs w:val="24"/>
              </w:rPr>
              <w:t>300,00 (za każdy stwierdzony przypadek)</w:t>
            </w:r>
          </w:p>
        </w:tc>
      </w:tr>
      <w:tr w:rsidR="000D1D2F" w:rsidRPr="000D1D2F" w14:paraId="7868B778" w14:textId="77777777" w:rsidTr="005E6800">
        <w:trPr>
          <w:trHeight w:hRule="exact" w:val="1191"/>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26A1B77" w14:textId="2841C21F" w:rsidR="000D1D2F" w:rsidRPr="00833291" w:rsidRDefault="00833291" w:rsidP="00833291">
            <w:pPr>
              <w:tabs>
                <w:tab w:val="left" w:pos="360"/>
              </w:tabs>
              <w:suppressAutoHyphens w:val="0"/>
              <w:contextualSpacing/>
              <w:jc w:val="center"/>
              <w:rPr>
                <w:sz w:val="24"/>
                <w:szCs w:val="24"/>
              </w:rPr>
            </w:pPr>
            <w:r>
              <w:rPr>
                <w:sz w:val="24"/>
                <w:szCs w:val="24"/>
              </w:rPr>
              <w:t>39</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BACA6D4" w14:textId="77777777" w:rsidR="000D1D2F" w:rsidRPr="005E6800" w:rsidRDefault="000D1D2F" w:rsidP="005E6800">
            <w:pPr>
              <w:ind w:left="45"/>
              <w:rPr>
                <w:sz w:val="24"/>
                <w:szCs w:val="24"/>
              </w:rPr>
            </w:pPr>
            <w:r w:rsidRPr="005E6800">
              <w:rPr>
                <w:sz w:val="24"/>
                <w:szCs w:val="24"/>
              </w:rPr>
              <w:t>zatrudnienie osoby do wykonywania przedmiotu umowy na podstawie umowy cywilnoprawnej, jeżeli osoba ta powinna być zatrudniona na podstawie umowy o pracę</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98903EE" w14:textId="77777777" w:rsidR="000D1D2F" w:rsidRPr="005E6800" w:rsidRDefault="000D1D2F" w:rsidP="005E6800">
            <w:pPr>
              <w:tabs>
                <w:tab w:val="left" w:pos="360"/>
              </w:tabs>
              <w:jc w:val="center"/>
              <w:rPr>
                <w:sz w:val="24"/>
                <w:szCs w:val="24"/>
              </w:rPr>
            </w:pPr>
            <w:r w:rsidRPr="005E6800">
              <w:rPr>
                <w:sz w:val="24"/>
                <w:szCs w:val="24"/>
              </w:rPr>
              <w:t>500,00 (za każdy stwierdzony przypadek – dzień pracy)</w:t>
            </w:r>
          </w:p>
        </w:tc>
      </w:tr>
      <w:tr w:rsidR="009A775C" w:rsidRPr="000D1D2F" w14:paraId="12555013"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5CAC30B" w14:textId="4DDD3AB2" w:rsidR="009A775C" w:rsidRDefault="009A775C" w:rsidP="00833291">
            <w:pPr>
              <w:tabs>
                <w:tab w:val="left" w:pos="360"/>
              </w:tabs>
              <w:suppressAutoHyphens w:val="0"/>
              <w:contextualSpacing/>
              <w:jc w:val="center"/>
              <w:rPr>
                <w:sz w:val="24"/>
                <w:szCs w:val="24"/>
              </w:rPr>
            </w:pPr>
            <w:r>
              <w:rPr>
                <w:sz w:val="24"/>
                <w:szCs w:val="24"/>
              </w:rPr>
              <w:t>40</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2EA9758F" w14:textId="6D9FAF6C" w:rsidR="009A775C" w:rsidRPr="005E6800" w:rsidRDefault="009A775C" w:rsidP="005E6800">
            <w:pPr>
              <w:ind w:left="45"/>
              <w:rPr>
                <w:sz w:val="24"/>
                <w:szCs w:val="24"/>
              </w:rPr>
            </w:pPr>
            <w:r>
              <w:rPr>
                <w:sz w:val="24"/>
                <w:szCs w:val="24"/>
              </w:rPr>
              <w:t>realizacja przedmiotu umowy przez osoby nie wymienione w załączniku nr 6 i 7 do umowy</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60FAC64" w14:textId="5238373E" w:rsidR="009A775C" w:rsidRPr="005E6800" w:rsidRDefault="009A775C" w:rsidP="005E6800">
            <w:pPr>
              <w:tabs>
                <w:tab w:val="left" w:pos="284"/>
              </w:tabs>
              <w:jc w:val="center"/>
              <w:rPr>
                <w:sz w:val="24"/>
                <w:szCs w:val="24"/>
              </w:rPr>
            </w:pPr>
            <w:r w:rsidRPr="005E6800">
              <w:rPr>
                <w:sz w:val="24"/>
                <w:szCs w:val="24"/>
              </w:rPr>
              <w:t>500,00 (za każdy stwierdzony przypadek – dzień pracy)</w:t>
            </w:r>
          </w:p>
        </w:tc>
      </w:tr>
      <w:tr w:rsidR="000D1D2F" w:rsidRPr="000D1D2F" w14:paraId="65203A3C" w14:textId="77777777" w:rsidTr="005E6800">
        <w:trPr>
          <w:trHeight w:hRule="exact" w:val="624"/>
        </w:trPr>
        <w:tc>
          <w:tcPr>
            <w:tcW w:w="543"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4537A04" w14:textId="15570258" w:rsidR="000D1D2F" w:rsidRPr="00833291" w:rsidRDefault="00833291" w:rsidP="00833291">
            <w:pPr>
              <w:tabs>
                <w:tab w:val="left" w:pos="360"/>
              </w:tabs>
              <w:suppressAutoHyphens w:val="0"/>
              <w:contextualSpacing/>
              <w:jc w:val="center"/>
              <w:rPr>
                <w:sz w:val="24"/>
                <w:szCs w:val="24"/>
              </w:rPr>
            </w:pPr>
            <w:r>
              <w:rPr>
                <w:sz w:val="24"/>
                <w:szCs w:val="24"/>
              </w:rPr>
              <w:t>4</w:t>
            </w:r>
            <w:r w:rsidR="009A775C">
              <w:rPr>
                <w:sz w:val="24"/>
                <w:szCs w:val="24"/>
              </w:rPr>
              <w:t>1</w:t>
            </w:r>
          </w:p>
        </w:tc>
        <w:tc>
          <w:tcPr>
            <w:tcW w:w="529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17CDC5E" w14:textId="77777777" w:rsidR="000D1D2F" w:rsidRPr="005E6800" w:rsidRDefault="000D1D2F" w:rsidP="005E6800">
            <w:pPr>
              <w:ind w:left="45"/>
              <w:rPr>
                <w:sz w:val="24"/>
                <w:szCs w:val="24"/>
              </w:rPr>
            </w:pPr>
            <w:r w:rsidRPr="005E6800">
              <w:rPr>
                <w:sz w:val="24"/>
                <w:szCs w:val="24"/>
              </w:rPr>
              <w:t>za każdy inny przypadek niewykonania lub nienależytego wykonania umowy</w:t>
            </w:r>
          </w:p>
        </w:tc>
        <w:tc>
          <w:tcPr>
            <w:tcW w:w="4588"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E1EF816" w14:textId="77777777" w:rsidR="000D1D2F" w:rsidRPr="005E6800" w:rsidRDefault="000D1D2F" w:rsidP="005E6800">
            <w:pPr>
              <w:tabs>
                <w:tab w:val="left" w:pos="284"/>
              </w:tabs>
              <w:jc w:val="center"/>
              <w:rPr>
                <w:sz w:val="24"/>
                <w:szCs w:val="24"/>
              </w:rPr>
            </w:pPr>
            <w:r w:rsidRPr="005E6800">
              <w:rPr>
                <w:sz w:val="24"/>
                <w:szCs w:val="24"/>
              </w:rPr>
              <w:t>300,00 (za każdy stwierdzony przypadek)</w:t>
            </w:r>
          </w:p>
        </w:tc>
      </w:tr>
    </w:tbl>
    <w:p w14:paraId="2066EC43" w14:textId="3260B2D8" w:rsidR="000D1D2F" w:rsidRPr="00577481" w:rsidRDefault="000D1D2F" w:rsidP="000D1D2F"/>
    <w:p w14:paraId="27827F5D" w14:textId="77777777" w:rsidR="000D1D2F" w:rsidRPr="00577481" w:rsidRDefault="000D1D2F" w:rsidP="000D1D2F"/>
    <w:p w14:paraId="545CCF07" w14:textId="77777777" w:rsidR="000D1D2F" w:rsidRPr="005E6800" w:rsidRDefault="000D1D2F" w:rsidP="005E6800">
      <w:pPr>
        <w:spacing w:line="312" w:lineRule="auto"/>
        <w:rPr>
          <w:sz w:val="24"/>
          <w:szCs w:val="24"/>
        </w:rPr>
      </w:pPr>
      <w:r w:rsidRPr="005E6800">
        <w:rPr>
          <w:sz w:val="24"/>
          <w:szCs w:val="24"/>
        </w:rPr>
        <w:t>UWAGA:</w:t>
      </w:r>
    </w:p>
    <w:p w14:paraId="077F1AE2" w14:textId="77777777" w:rsidR="000D1D2F" w:rsidRPr="005E6800" w:rsidRDefault="000D1D2F" w:rsidP="005E6800">
      <w:pPr>
        <w:spacing w:line="312" w:lineRule="auto"/>
        <w:rPr>
          <w:sz w:val="24"/>
          <w:szCs w:val="24"/>
        </w:rPr>
      </w:pPr>
    </w:p>
    <w:p w14:paraId="323713B0" w14:textId="6C7F4040" w:rsidR="000D1D2F" w:rsidRPr="005E6800" w:rsidRDefault="000D1D2F">
      <w:pPr>
        <w:pStyle w:val="Akapitzlist"/>
        <w:numPr>
          <w:ilvl w:val="0"/>
          <w:numId w:val="47"/>
        </w:numPr>
        <w:tabs>
          <w:tab w:val="left" w:pos="540"/>
        </w:tabs>
        <w:suppressAutoHyphens w:val="0"/>
        <w:spacing w:line="312" w:lineRule="auto"/>
        <w:ind w:left="360"/>
        <w:contextualSpacing/>
        <w:jc w:val="both"/>
        <w:rPr>
          <w:sz w:val="24"/>
          <w:szCs w:val="24"/>
        </w:rPr>
      </w:pPr>
      <w:r w:rsidRPr="005E6800">
        <w:rPr>
          <w:sz w:val="24"/>
          <w:szCs w:val="24"/>
        </w:rPr>
        <w:t>Za kurs niewykonany rozumie się:</w:t>
      </w:r>
    </w:p>
    <w:p w14:paraId="05FB1AA3" w14:textId="77777777" w:rsidR="000D1D2F" w:rsidRPr="005E6800" w:rsidRDefault="000D1D2F">
      <w:pPr>
        <w:pStyle w:val="Akapitzlist"/>
        <w:numPr>
          <w:ilvl w:val="0"/>
          <w:numId w:val="46"/>
        </w:numPr>
        <w:tabs>
          <w:tab w:val="left" w:pos="540"/>
        </w:tabs>
        <w:suppressAutoHyphens w:val="0"/>
        <w:spacing w:line="312" w:lineRule="auto"/>
        <w:ind w:left="900"/>
        <w:contextualSpacing/>
        <w:jc w:val="both"/>
        <w:rPr>
          <w:sz w:val="24"/>
          <w:szCs w:val="24"/>
        </w:rPr>
      </w:pPr>
      <w:r w:rsidRPr="005E6800">
        <w:rPr>
          <w:sz w:val="24"/>
          <w:szCs w:val="24"/>
        </w:rPr>
        <w:t>kurs wykonany poniżej 50% przystanków na linii komunikacyjnej,</w:t>
      </w:r>
    </w:p>
    <w:p w14:paraId="0D398E93" w14:textId="77777777" w:rsidR="000D1D2F" w:rsidRPr="005E6800" w:rsidRDefault="000D1D2F">
      <w:pPr>
        <w:pStyle w:val="Akapitzlist"/>
        <w:numPr>
          <w:ilvl w:val="0"/>
          <w:numId w:val="46"/>
        </w:numPr>
        <w:tabs>
          <w:tab w:val="left" w:pos="540"/>
        </w:tabs>
        <w:suppressAutoHyphens w:val="0"/>
        <w:spacing w:line="312" w:lineRule="auto"/>
        <w:ind w:left="900"/>
        <w:contextualSpacing/>
        <w:jc w:val="both"/>
        <w:rPr>
          <w:sz w:val="24"/>
          <w:szCs w:val="24"/>
        </w:rPr>
      </w:pPr>
      <w:r w:rsidRPr="005E6800">
        <w:rPr>
          <w:sz w:val="24"/>
          <w:szCs w:val="24"/>
        </w:rPr>
        <w:t>kurs rozpoczęty z opóźnieniem większym niż 30 min.</w:t>
      </w:r>
    </w:p>
    <w:p w14:paraId="741F4915" w14:textId="77777777" w:rsidR="000D1D2F" w:rsidRPr="005E6800" w:rsidRDefault="000D1D2F">
      <w:pPr>
        <w:pStyle w:val="Akapitzlist"/>
        <w:numPr>
          <w:ilvl w:val="0"/>
          <w:numId w:val="46"/>
        </w:numPr>
        <w:tabs>
          <w:tab w:val="left" w:pos="540"/>
        </w:tabs>
        <w:suppressAutoHyphens w:val="0"/>
        <w:spacing w:line="312" w:lineRule="auto"/>
        <w:ind w:left="900"/>
        <w:contextualSpacing/>
        <w:jc w:val="both"/>
        <w:rPr>
          <w:sz w:val="24"/>
          <w:szCs w:val="24"/>
        </w:rPr>
      </w:pPr>
      <w:r w:rsidRPr="005E6800">
        <w:rPr>
          <w:sz w:val="24"/>
          <w:szCs w:val="24"/>
        </w:rPr>
        <w:t xml:space="preserve">kurs realizowany niezgodnie z zasadami objaśnionymi w pkt. 2. </w:t>
      </w:r>
    </w:p>
    <w:p w14:paraId="6F43A6DC" w14:textId="77777777" w:rsidR="000D1D2F" w:rsidRPr="005E6800" w:rsidRDefault="000D1D2F" w:rsidP="005E6800">
      <w:pPr>
        <w:tabs>
          <w:tab w:val="left" w:pos="540"/>
        </w:tabs>
        <w:spacing w:line="312" w:lineRule="auto"/>
        <w:jc w:val="both"/>
        <w:rPr>
          <w:sz w:val="24"/>
          <w:szCs w:val="24"/>
        </w:rPr>
      </w:pPr>
    </w:p>
    <w:p w14:paraId="1165260F" w14:textId="3AB6EF57" w:rsidR="000D1D2F" w:rsidRPr="005E6800" w:rsidRDefault="000D1D2F">
      <w:pPr>
        <w:pStyle w:val="Akapitzlist"/>
        <w:numPr>
          <w:ilvl w:val="0"/>
          <w:numId w:val="47"/>
        </w:numPr>
        <w:tabs>
          <w:tab w:val="left" w:pos="540"/>
        </w:tabs>
        <w:suppressAutoHyphens w:val="0"/>
        <w:spacing w:line="312" w:lineRule="auto"/>
        <w:ind w:left="360"/>
        <w:contextualSpacing/>
        <w:jc w:val="both"/>
        <w:rPr>
          <w:sz w:val="24"/>
          <w:szCs w:val="24"/>
        </w:rPr>
      </w:pPr>
      <w:r w:rsidRPr="005E6800">
        <w:rPr>
          <w:sz w:val="24"/>
          <w:szCs w:val="24"/>
        </w:rPr>
        <w:t>Operator jest zobowiązany zapewnić podmianę autobusu uszkodzonego, który wykona kurs z przerwanego zadania, od przystanku autobusowego, z którego opóźnienie kursu może wynieść maksymalnie 4 min., w stosunku do przewidzianego rozkładem jazdy.</w:t>
      </w:r>
    </w:p>
    <w:p w14:paraId="7071C2B8" w14:textId="77777777" w:rsidR="000D1D2F" w:rsidRPr="00577481" w:rsidRDefault="000D1D2F" w:rsidP="000D1D2F"/>
    <w:p w14:paraId="560834F4" w14:textId="77777777" w:rsidR="008E7DAE" w:rsidRDefault="008E7DAE" w:rsidP="00D04051">
      <w:pPr>
        <w:spacing w:line="276" w:lineRule="auto"/>
        <w:rPr>
          <w:bCs/>
          <w:sz w:val="24"/>
          <w:szCs w:val="24"/>
        </w:rPr>
        <w:sectPr w:rsidR="008E7DAE" w:rsidSect="005E6800">
          <w:pgSz w:w="11909" w:h="16834"/>
          <w:pgMar w:top="1418" w:right="1418" w:bottom="1418" w:left="1418" w:header="709" w:footer="709" w:gutter="0"/>
          <w:cols w:space="708"/>
          <w:noEndnote/>
          <w:docGrid w:linePitch="326"/>
        </w:sectPr>
      </w:pPr>
    </w:p>
    <w:p w14:paraId="60AD652F" w14:textId="77777777" w:rsidR="00290198" w:rsidRDefault="00290198" w:rsidP="00290198">
      <w:pPr>
        <w:pStyle w:val="ust"/>
        <w:spacing w:before="120" w:after="120"/>
        <w:ind w:left="0" w:firstLine="0"/>
        <w:jc w:val="right"/>
        <w:rPr>
          <w:b/>
        </w:rPr>
      </w:pPr>
      <w:r>
        <w:rPr>
          <w:b/>
          <w:bCs/>
        </w:rPr>
        <w:lastRenderedPageBreak/>
        <w:t>Załącznik Nr 6</w:t>
      </w:r>
      <w:r>
        <w:t xml:space="preserve"> do umowy</w:t>
      </w:r>
    </w:p>
    <w:p w14:paraId="770FB90D" w14:textId="77777777" w:rsidR="00290198" w:rsidRDefault="00290198" w:rsidP="00290198">
      <w:pPr>
        <w:ind w:right="39"/>
      </w:pPr>
    </w:p>
    <w:p w14:paraId="313B2707" w14:textId="3F35707E" w:rsidR="00290198" w:rsidRPr="00290198" w:rsidRDefault="00290198" w:rsidP="00290198">
      <w:pPr>
        <w:rPr>
          <w:sz w:val="24"/>
          <w:szCs w:val="24"/>
        </w:rPr>
      </w:pPr>
      <w:r w:rsidRPr="00290198">
        <w:rPr>
          <w:sz w:val="24"/>
          <w:szCs w:val="24"/>
        </w:rPr>
        <w:t xml:space="preserve">..................................................................... </w:t>
      </w:r>
    </w:p>
    <w:p w14:paraId="45550265" w14:textId="504035A3" w:rsidR="00290198" w:rsidRPr="00290198" w:rsidRDefault="00290198" w:rsidP="00290198">
      <w:pPr>
        <w:rPr>
          <w:rFonts w:eastAsia="Batang"/>
          <w:i/>
          <w:sz w:val="24"/>
          <w:szCs w:val="24"/>
        </w:rPr>
      </w:pPr>
      <w:r w:rsidRPr="00290198">
        <w:rPr>
          <w:sz w:val="24"/>
          <w:szCs w:val="24"/>
        </w:rPr>
        <w:tab/>
      </w:r>
      <w:r w:rsidRPr="00290198">
        <w:rPr>
          <w:rFonts w:eastAsia="Batang"/>
          <w:i/>
          <w:sz w:val="24"/>
          <w:szCs w:val="24"/>
        </w:rPr>
        <w:t>(Nazwa i adres Wykonawcy)</w:t>
      </w:r>
    </w:p>
    <w:p w14:paraId="6949C823" w14:textId="77777777" w:rsidR="00290198" w:rsidRPr="001B4EF3" w:rsidRDefault="00290198" w:rsidP="00290198">
      <w:pPr>
        <w:ind w:right="39"/>
        <w:rPr>
          <w:rFonts w:eastAsia="Batang"/>
          <w:i/>
          <w:sz w:val="16"/>
          <w:szCs w:val="16"/>
        </w:rPr>
      </w:pPr>
    </w:p>
    <w:p w14:paraId="4E8FD2B0" w14:textId="3DC77AEA" w:rsidR="00290198" w:rsidRDefault="00290198" w:rsidP="00290198">
      <w:pPr>
        <w:pStyle w:val="Default"/>
        <w:spacing w:line="276" w:lineRule="auto"/>
        <w:jc w:val="center"/>
        <w:rPr>
          <w:b/>
          <w:color w:val="auto"/>
        </w:rPr>
      </w:pPr>
      <w:r>
        <w:rPr>
          <w:b/>
          <w:color w:val="auto"/>
        </w:rPr>
        <w:t>WYKAZ OSÓB (kierowców), KTÓRE UCZESTNICZ</w:t>
      </w:r>
      <w:r w:rsidR="00EA1DAB">
        <w:rPr>
          <w:b/>
          <w:color w:val="auto"/>
        </w:rPr>
        <w:t>Ą</w:t>
      </w:r>
      <w:r>
        <w:rPr>
          <w:b/>
          <w:color w:val="auto"/>
        </w:rPr>
        <w:t xml:space="preserve"> W </w:t>
      </w:r>
      <w:r w:rsidR="00EA1DAB">
        <w:rPr>
          <w:b/>
          <w:color w:val="auto"/>
        </w:rPr>
        <w:t>REALIZACJI PRZEDMIOTU UMOWY</w:t>
      </w:r>
    </w:p>
    <w:p w14:paraId="28C330DC" w14:textId="77777777" w:rsidR="00EA1DAB" w:rsidRPr="001B4EF3" w:rsidRDefault="00EA1DAB" w:rsidP="00290198">
      <w:pPr>
        <w:pStyle w:val="Default"/>
        <w:spacing w:line="276" w:lineRule="auto"/>
        <w:jc w:val="center"/>
        <w:rPr>
          <w:b/>
          <w:color w:val="auto"/>
          <w:sz w:val="16"/>
          <w:szCs w:val="16"/>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833"/>
        <w:gridCol w:w="5944"/>
        <w:gridCol w:w="3697"/>
      </w:tblGrid>
      <w:tr w:rsidR="00290198" w14:paraId="3949DF7D" w14:textId="77777777" w:rsidTr="001B4EF3">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774F29B6" w14:textId="77777777" w:rsidR="00290198" w:rsidRPr="00290198" w:rsidRDefault="00290198" w:rsidP="00290198">
            <w:pPr>
              <w:snapToGrid w:val="0"/>
              <w:jc w:val="center"/>
              <w:rPr>
                <w:color w:val="000000"/>
                <w:spacing w:val="4"/>
                <w:sz w:val="24"/>
                <w:szCs w:val="24"/>
                <w:lang w:eastAsia="en-US"/>
              </w:rPr>
            </w:pPr>
            <w:r w:rsidRPr="00290198">
              <w:rPr>
                <w:color w:val="000000"/>
                <w:spacing w:val="4"/>
                <w:sz w:val="24"/>
                <w:szCs w:val="24"/>
                <w:lang w:eastAsia="en-US"/>
              </w:rPr>
              <w:t>Lp.</w:t>
            </w:r>
          </w:p>
        </w:tc>
        <w:tc>
          <w:tcPr>
            <w:tcW w:w="383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33002BB2" w14:textId="63363732" w:rsidR="00290198" w:rsidRPr="00290198" w:rsidRDefault="00290198" w:rsidP="00EA1DAB">
            <w:pPr>
              <w:pStyle w:val="Default"/>
              <w:jc w:val="center"/>
            </w:pPr>
            <w:r w:rsidRPr="00290198">
              <w:rPr>
                <w:bCs/>
              </w:rPr>
              <w:t>Nazwisko i imię Kierowcy</w:t>
            </w:r>
          </w:p>
        </w:tc>
        <w:tc>
          <w:tcPr>
            <w:tcW w:w="5944"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14802BB7" w14:textId="0E1A137A" w:rsidR="00290198" w:rsidRPr="00290198" w:rsidRDefault="00290198" w:rsidP="00EA1DAB">
            <w:pPr>
              <w:pStyle w:val="Default"/>
              <w:jc w:val="center"/>
              <w:rPr>
                <w:bCs/>
              </w:rPr>
            </w:pPr>
            <w:r w:rsidRPr="00290198">
              <w:rPr>
                <w:bCs/>
              </w:rPr>
              <w:t>Wskazanie doświadczenia kierowcy</w:t>
            </w:r>
          </w:p>
        </w:tc>
        <w:tc>
          <w:tcPr>
            <w:tcW w:w="369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419B538" w14:textId="29511FF1" w:rsidR="00290198" w:rsidRPr="00290198" w:rsidRDefault="00EA1DAB" w:rsidP="00EA1DAB">
            <w:pPr>
              <w:pStyle w:val="Default"/>
              <w:jc w:val="center"/>
            </w:pPr>
            <w:r>
              <w:t xml:space="preserve">Ilość miesięcy </w:t>
            </w:r>
            <w:r w:rsidR="001B4EF3">
              <w:rPr>
                <w:rFonts w:eastAsia="Calibri"/>
              </w:rPr>
              <w:t xml:space="preserve">doświadczenia </w:t>
            </w:r>
            <w:r w:rsidR="001B4EF3">
              <w:rPr>
                <w:rFonts w:eastAsia="Calibri"/>
              </w:rPr>
              <w:br/>
              <w:t>w kierowaniu autobusami nabyte</w:t>
            </w:r>
            <w:r w:rsidR="001B4EF3" w:rsidRPr="00F62ECB">
              <w:rPr>
                <w:rFonts w:eastAsia="Calibri"/>
              </w:rPr>
              <w:t xml:space="preserve"> </w:t>
            </w:r>
            <w:r w:rsidR="001B4EF3">
              <w:rPr>
                <w:rFonts w:eastAsia="Calibri"/>
              </w:rPr>
              <w:br/>
            </w:r>
            <w:r w:rsidR="001B4EF3" w:rsidRPr="00F62ECB">
              <w:rPr>
                <w:rFonts w:eastAsia="Calibri"/>
              </w:rPr>
              <w:t>w okresie ostatnich 5 lat</w:t>
            </w:r>
            <w:r w:rsidR="001B4EF3">
              <w:rPr>
                <w:rFonts w:eastAsia="Calibri"/>
              </w:rPr>
              <w:t>,</w:t>
            </w:r>
            <w:r w:rsidR="001B4EF3" w:rsidRPr="00F62ECB">
              <w:rPr>
                <w:rFonts w:eastAsia="Calibri"/>
              </w:rPr>
              <w:t xml:space="preserve"> </w:t>
            </w:r>
            <w:r w:rsidR="001B4EF3">
              <w:rPr>
                <w:rFonts w:eastAsia="Calibri"/>
              </w:rPr>
              <w:br/>
              <w:t>zgodnie z wymogami SWZ</w:t>
            </w:r>
            <w:r w:rsidR="00060284">
              <w:rPr>
                <w:rFonts w:eastAsia="Calibri"/>
              </w:rPr>
              <w:t xml:space="preserve"> i umowy</w:t>
            </w:r>
          </w:p>
        </w:tc>
      </w:tr>
      <w:tr w:rsidR="00290198" w14:paraId="19A41B48" w14:textId="77777777" w:rsidTr="001B4EF3">
        <w:trPr>
          <w:trHeight w:val="1702"/>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0B84A281" w14:textId="77777777" w:rsidR="00290198" w:rsidRPr="009A775C" w:rsidRDefault="00290198" w:rsidP="00290198">
            <w:pPr>
              <w:snapToGrid w:val="0"/>
              <w:spacing w:before="120" w:line="360" w:lineRule="auto"/>
              <w:jc w:val="center"/>
              <w:rPr>
                <w:color w:val="000000"/>
                <w:spacing w:val="4"/>
                <w:sz w:val="24"/>
                <w:szCs w:val="24"/>
                <w:lang w:eastAsia="en-US"/>
              </w:rPr>
            </w:pPr>
            <w:r w:rsidRPr="009A775C">
              <w:rPr>
                <w:color w:val="000000"/>
                <w:spacing w:val="4"/>
                <w:sz w:val="24"/>
                <w:szCs w:val="24"/>
                <w:lang w:eastAsia="en-US"/>
              </w:rPr>
              <w:t>1</w:t>
            </w:r>
          </w:p>
        </w:tc>
        <w:tc>
          <w:tcPr>
            <w:tcW w:w="3833"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7A5AE2EF" w14:textId="77777777" w:rsidR="00290198" w:rsidRDefault="00290198">
            <w:pPr>
              <w:pStyle w:val="Default"/>
              <w:spacing w:line="360" w:lineRule="auto"/>
              <w:ind w:hanging="403"/>
              <w:jc w:val="center"/>
            </w:pPr>
          </w:p>
        </w:tc>
        <w:tc>
          <w:tcPr>
            <w:tcW w:w="5944"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5183B7FE" w14:textId="17C94FC2" w:rsidR="00290198" w:rsidRDefault="00290198" w:rsidP="00290198">
            <w:pPr>
              <w:pStyle w:val="Default"/>
              <w:tabs>
                <w:tab w:val="left" w:pos="806"/>
              </w:tabs>
              <w:spacing w:line="276" w:lineRule="auto"/>
              <w:jc w:val="both"/>
              <w:rPr>
                <w:bCs/>
              </w:rPr>
            </w:pPr>
            <w:r>
              <w:rPr>
                <w:bCs/>
              </w:rPr>
              <w:t>Pracodawca ………………</w:t>
            </w:r>
            <w:r w:rsidR="00EA1DAB">
              <w:rPr>
                <w:bCs/>
              </w:rPr>
              <w:t>…………………..</w:t>
            </w:r>
            <w:r>
              <w:rPr>
                <w:bCs/>
              </w:rPr>
              <w:t>…………..</w:t>
            </w:r>
          </w:p>
          <w:p w14:paraId="0BC0F43F" w14:textId="4D49D553" w:rsidR="00290198" w:rsidRDefault="00290198" w:rsidP="00290198">
            <w:pPr>
              <w:pStyle w:val="Default"/>
              <w:tabs>
                <w:tab w:val="left" w:pos="806"/>
              </w:tabs>
              <w:spacing w:line="276" w:lineRule="auto"/>
              <w:jc w:val="both"/>
              <w:rPr>
                <w:bCs/>
              </w:rPr>
            </w:pPr>
            <w:r>
              <w:rPr>
                <w:bCs/>
              </w:rPr>
              <w:t xml:space="preserve">Okres od </w:t>
            </w:r>
            <w:r w:rsidR="00EA1DAB">
              <w:rPr>
                <w:bCs/>
              </w:rPr>
              <w:t>……………..…..……</w:t>
            </w:r>
            <w:r>
              <w:rPr>
                <w:bCs/>
              </w:rPr>
              <w:t xml:space="preserve"> do </w:t>
            </w:r>
            <w:r w:rsidR="00EA1DAB">
              <w:rPr>
                <w:bCs/>
              </w:rPr>
              <w:t>………..……..………</w:t>
            </w:r>
          </w:p>
          <w:p w14:paraId="60563C92" w14:textId="77777777" w:rsidR="00EA1DAB" w:rsidRDefault="00EA1DAB" w:rsidP="00290198">
            <w:pPr>
              <w:pStyle w:val="Default"/>
              <w:spacing w:line="276" w:lineRule="auto"/>
              <w:jc w:val="both"/>
              <w:rPr>
                <w:bCs/>
              </w:rPr>
            </w:pPr>
          </w:p>
          <w:p w14:paraId="090847AD" w14:textId="77777777" w:rsidR="00EA1DAB" w:rsidRDefault="00EA1DAB" w:rsidP="00EA1DAB">
            <w:pPr>
              <w:pStyle w:val="Default"/>
              <w:tabs>
                <w:tab w:val="left" w:pos="806"/>
              </w:tabs>
              <w:spacing w:line="276" w:lineRule="auto"/>
              <w:jc w:val="both"/>
              <w:rPr>
                <w:bCs/>
              </w:rPr>
            </w:pPr>
            <w:r>
              <w:rPr>
                <w:bCs/>
              </w:rPr>
              <w:t>Pracodawca …………………………………..…………..</w:t>
            </w:r>
          </w:p>
          <w:p w14:paraId="76E4E0A9" w14:textId="60FA1EC1" w:rsidR="00290198" w:rsidRDefault="00EA1DAB" w:rsidP="00EA1DAB">
            <w:pPr>
              <w:pStyle w:val="Default"/>
              <w:tabs>
                <w:tab w:val="left" w:pos="806"/>
              </w:tabs>
              <w:spacing w:line="276" w:lineRule="auto"/>
              <w:jc w:val="both"/>
              <w:rPr>
                <w:bCs/>
              </w:rPr>
            </w:pPr>
            <w:r>
              <w:rPr>
                <w:bCs/>
              </w:rPr>
              <w:t>Okres od ……………..…..…… do ………..……..………</w:t>
            </w:r>
          </w:p>
        </w:tc>
        <w:tc>
          <w:tcPr>
            <w:tcW w:w="3697"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458BA775" w14:textId="65E66E64" w:rsidR="00290198" w:rsidRDefault="00290198">
            <w:pPr>
              <w:pStyle w:val="Default"/>
              <w:spacing w:line="360" w:lineRule="auto"/>
              <w:ind w:left="142" w:hanging="403"/>
              <w:jc w:val="center"/>
            </w:pPr>
          </w:p>
        </w:tc>
      </w:tr>
      <w:tr w:rsidR="00EA1DAB" w14:paraId="61E71152" w14:textId="77777777" w:rsidTr="001B4EF3">
        <w:trPr>
          <w:trHeight w:val="942"/>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47B76296" w14:textId="77777777" w:rsidR="00EA1DAB" w:rsidRPr="009A775C" w:rsidRDefault="00EA1DAB" w:rsidP="00EA1DAB">
            <w:pPr>
              <w:snapToGrid w:val="0"/>
              <w:spacing w:before="120" w:line="360" w:lineRule="auto"/>
              <w:jc w:val="center"/>
              <w:rPr>
                <w:color w:val="000000"/>
                <w:spacing w:val="4"/>
                <w:sz w:val="24"/>
                <w:szCs w:val="24"/>
                <w:lang w:eastAsia="en-US"/>
              </w:rPr>
            </w:pPr>
            <w:r w:rsidRPr="009A775C">
              <w:rPr>
                <w:color w:val="000000"/>
                <w:spacing w:val="4"/>
                <w:sz w:val="24"/>
                <w:szCs w:val="24"/>
                <w:lang w:eastAsia="en-US"/>
              </w:rPr>
              <w:t>2.</w:t>
            </w:r>
          </w:p>
        </w:tc>
        <w:tc>
          <w:tcPr>
            <w:tcW w:w="3833"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614DEEA1" w14:textId="77777777" w:rsidR="00EA1DAB" w:rsidRDefault="00EA1DAB" w:rsidP="00EA1DAB">
            <w:pPr>
              <w:pStyle w:val="Default"/>
              <w:spacing w:line="360" w:lineRule="auto"/>
              <w:ind w:hanging="403"/>
              <w:jc w:val="center"/>
            </w:pPr>
          </w:p>
        </w:tc>
        <w:tc>
          <w:tcPr>
            <w:tcW w:w="5944"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68D096F5" w14:textId="77777777" w:rsidR="00EA1DAB" w:rsidRDefault="00EA1DAB" w:rsidP="00EA1DAB">
            <w:pPr>
              <w:pStyle w:val="Default"/>
              <w:tabs>
                <w:tab w:val="left" w:pos="806"/>
              </w:tabs>
              <w:spacing w:line="276" w:lineRule="auto"/>
              <w:jc w:val="both"/>
              <w:rPr>
                <w:bCs/>
              </w:rPr>
            </w:pPr>
            <w:r>
              <w:rPr>
                <w:bCs/>
              </w:rPr>
              <w:t>Pracodawca …………………………………..…………..</w:t>
            </w:r>
          </w:p>
          <w:p w14:paraId="253C13DD" w14:textId="77777777" w:rsidR="00EA1DAB" w:rsidRDefault="00EA1DAB" w:rsidP="00EA1DAB">
            <w:pPr>
              <w:pStyle w:val="Default"/>
              <w:tabs>
                <w:tab w:val="left" w:pos="806"/>
              </w:tabs>
              <w:spacing w:line="276" w:lineRule="auto"/>
              <w:jc w:val="both"/>
              <w:rPr>
                <w:bCs/>
              </w:rPr>
            </w:pPr>
            <w:r>
              <w:rPr>
                <w:bCs/>
              </w:rPr>
              <w:t>Okres od ……………..…..…… do ………..……..………</w:t>
            </w:r>
          </w:p>
          <w:p w14:paraId="0CD2DD7B" w14:textId="77777777" w:rsidR="00EA1DAB" w:rsidRDefault="00EA1DAB" w:rsidP="00EA1DAB">
            <w:pPr>
              <w:pStyle w:val="Default"/>
              <w:spacing w:line="276" w:lineRule="auto"/>
              <w:jc w:val="both"/>
              <w:rPr>
                <w:bCs/>
              </w:rPr>
            </w:pPr>
          </w:p>
          <w:p w14:paraId="10876325" w14:textId="77777777" w:rsidR="00EA1DAB" w:rsidRDefault="00EA1DAB" w:rsidP="00EA1DAB">
            <w:pPr>
              <w:pStyle w:val="Default"/>
              <w:tabs>
                <w:tab w:val="left" w:pos="806"/>
              </w:tabs>
              <w:spacing w:line="276" w:lineRule="auto"/>
              <w:jc w:val="both"/>
              <w:rPr>
                <w:bCs/>
              </w:rPr>
            </w:pPr>
            <w:r>
              <w:rPr>
                <w:bCs/>
              </w:rPr>
              <w:t>Pracodawca …………………………………..…………..</w:t>
            </w:r>
          </w:p>
          <w:p w14:paraId="18258C13" w14:textId="198F2ED9" w:rsidR="00EA1DAB" w:rsidRDefault="00EA1DAB" w:rsidP="00EA1DAB">
            <w:pPr>
              <w:pStyle w:val="Default"/>
              <w:spacing w:line="276" w:lineRule="auto"/>
              <w:rPr>
                <w:bCs/>
              </w:rPr>
            </w:pPr>
            <w:r>
              <w:rPr>
                <w:bCs/>
              </w:rPr>
              <w:t>Okres od ……………..…..…… do ………..……..……...</w:t>
            </w:r>
          </w:p>
        </w:tc>
        <w:tc>
          <w:tcPr>
            <w:tcW w:w="3697"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737B7291" w14:textId="5425E006" w:rsidR="00EA1DAB" w:rsidRDefault="00EA1DAB" w:rsidP="00EA1DAB">
            <w:pPr>
              <w:pStyle w:val="Default"/>
              <w:spacing w:line="360" w:lineRule="auto"/>
              <w:ind w:left="142" w:hanging="403"/>
              <w:jc w:val="center"/>
            </w:pPr>
          </w:p>
        </w:tc>
      </w:tr>
      <w:tr w:rsidR="00290198" w14:paraId="0AE8A13F" w14:textId="77777777" w:rsidTr="001B4EF3">
        <w:trPr>
          <w:trHeight w:val="942"/>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78905F50" w14:textId="77777777" w:rsidR="00290198" w:rsidRPr="009A775C" w:rsidRDefault="00290198" w:rsidP="00290198">
            <w:pPr>
              <w:snapToGrid w:val="0"/>
              <w:spacing w:before="120" w:line="360" w:lineRule="auto"/>
              <w:jc w:val="center"/>
              <w:rPr>
                <w:color w:val="000000"/>
                <w:spacing w:val="4"/>
                <w:sz w:val="24"/>
                <w:szCs w:val="24"/>
                <w:lang w:eastAsia="en-US"/>
              </w:rPr>
            </w:pPr>
            <w:r w:rsidRPr="009A775C">
              <w:rPr>
                <w:color w:val="000000"/>
                <w:spacing w:val="4"/>
                <w:sz w:val="24"/>
                <w:szCs w:val="24"/>
                <w:lang w:eastAsia="en-US"/>
              </w:rPr>
              <w:t>..</w:t>
            </w:r>
          </w:p>
        </w:tc>
        <w:tc>
          <w:tcPr>
            <w:tcW w:w="3833"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55A568D0" w14:textId="77777777" w:rsidR="00290198" w:rsidRDefault="00290198">
            <w:pPr>
              <w:pStyle w:val="Default"/>
              <w:spacing w:line="360" w:lineRule="auto"/>
              <w:ind w:hanging="403"/>
              <w:jc w:val="center"/>
            </w:pPr>
          </w:p>
        </w:tc>
        <w:tc>
          <w:tcPr>
            <w:tcW w:w="5944"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5B2CB01" w14:textId="77777777" w:rsidR="00290198" w:rsidRDefault="00290198">
            <w:pPr>
              <w:pStyle w:val="Default"/>
              <w:tabs>
                <w:tab w:val="left" w:pos="806"/>
              </w:tabs>
              <w:spacing w:line="276" w:lineRule="auto"/>
              <w:ind w:left="1" w:hanging="403"/>
              <w:jc w:val="both"/>
              <w:rPr>
                <w:b/>
                <w:bCs/>
              </w:rPr>
            </w:pPr>
          </w:p>
        </w:tc>
        <w:tc>
          <w:tcPr>
            <w:tcW w:w="3697"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tcPr>
          <w:p w14:paraId="7722BE3A" w14:textId="77777777" w:rsidR="00290198" w:rsidRDefault="00290198">
            <w:pPr>
              <w:pStyle w:val="Default"/>
              <w:spacing w:line="360" w:lineRule="auto"/>
              <w:ind w:left="142" w:hanging="403"/>
              <w:jc w:val="center"/>
              <w:rPr>
                <w:b/>
                <w:bCs/>
              </w:rPr>
            </w:pPr>
          </w:p>
        </w:tc>
      </w:tr>
    </w:tbl>
    <w:p w14:paraId="453590BA" w14:textId="77777777" w:rsidR="00290198" w:rsidRDefault="00290198" w:rsidP="00290198"/>
    <w:p w14:paraId="2DEC8600" w14:textId="77777777" w:rsidR="006820E8" w:rsidRDefault="00290198" w:rsidP="001B4EF3">
      <w:pPr>
        <w:tabs>
          <w:tab w:val="left" w:pos="8647"/>
        </w:tabs>
        <w:spacing w:before="120"/>
        <w:ind w:left="8647"/>
        <w:jc w:val="center"/>
        <w:rPr>
          <w:sz w:val="20"/>
        </w:rPr>
        <w:sectPr w:rsidR="006820E8" w:rsidSect="00290198">
          <w:pgSz w:w="16834" w:h="11909" w:orient="landscape"/>
          <w:pgMar w:top="1418" w:right="1418" w:bottom="1418" w:left="1418" w:header="709" w:footer="709" w:gutter="0"/>
          <w:cols w:space="708"/>
          <w:noEndnote/>
          <w:docGrid w:linePitch="326"/>
        </w:sectPr>
      </w:pPr>
      <w:r>
        <w:rPr>
          <w:sz w:val="20"/>
        </w:rPr>
        <w:t>....................................................................</w:t>
      </w:r>
      <w:r>
        <w:rPr>
          <w:sz w:val="20"/>
        </w:rPr>
        <w:br/>
        <w:t>(podpis osoby uprawnionej do reprezentacji)</w:t>
      </w:r>
    </w:p>
    <w:p w14:paraId="2E8602D4" w14:textId="5AC335F9" w:rsidR="006820E8" w:rsidRDefault="006820E8" w:rsidP="006820E8">
      <w:pPr>
        <w:pStyle w:val="ust"/>
        <w:spacing w:before="120" w:after="120"/>
        <w:ind w:left="0" w:firstLine="0"/>
        <w:jc w:val="right"/>
        <w:rPr>
          <w:b/>
        </w:rPr>
      </w:pPr>
      <w:r>
        <w:rPr>
          <w:b/>
          <w:bCs/>
        </w:rPr>
        <w:lastRenderedPageBreak/>
        <w:t>Załącznik Nr 7</w:t>
      </w:r>
      <w:r>
        <w:t xml:space="preserve"> do umowy</w:t>
      </w:r>
    </w:p>
    <w:p w14:paraId="66273B1B" w14:textId="77777777" w:rsidR="006820E8" w:rsidRDefault="006820E8" w:rsidP="006820E8">
      <w:pPr>
        <w:ind w:right="39"/>
      </w:pPr>
    </w:p>
    <w:p w14:paraId="0A136E94" w14:textId="77777777" w:rsidR="006820E8" w:rsidRPr="00290198" w:rsidRDefault="006820E8" w:rsidP="006820E8">
      <w:pPr>
        <w:rPr>
          <w:sz w:val="24"/>
          <w:szCs w:val="24"/>
        </w:rPr>
      </w:pPr>
      <w:r w:rsidRPr="00290198">
        <w:rPr>
          <w:sz w:val="24"/>
          <w:szCs w:val="24"/>
        </w:rPr>
        <w:t xml:space="preserve">..................................................................... </w:t>
      </w:r>
    </w:p>
    <w:p w14:paraId="2685C93B" w14:textId="77777777" w:rsidR="006820E8" w:rsidRPr="00290198" w:rsidRDefault="006820E8" w:rsidP="006820E8">
      <w:pPr>
        <w:rPr>
          <w:rFonts w:eastAsia="Batang"/>
          <w:i/>
          <w:sz w:val="24"/>
          <w:szCs w:val="24"/>
        </w:rPr>
      </w:pPr>
      <w:r w:rsidRPr="00290198">
        <w:rPr>
          <w:sz w:val="24"/>
          <w:szCs w:val="24"/>
        </w:rPr>
        <w:tab/>
      </w:r>
      <w:r w:rsidRPr="00290198">
        <w:rPr>
          <w:rFonts w:eastAsia="Batang"/>
          <w:i/>
          <w:sz w:val="24"/>
          <w:szCs w:val="24"/>
        </w:rPr>
        <w:t>(Nazwa i adres Wykonawcy)</w:t>
      </w:r>
    </w:p>
    <w:p w14:paraId="7585AF60" w14:textId="77777777" w:rsidR="006820E8" w:rsidRPr="001B4EF3" w:rsidRDefault="006820E8" w:rsidP="006820E8">
      <w:pPr>
        <w:ind w:right="39"/>
        <w:rPr>
          <w:rFonts w:eastAsia="Batang"/>
          <w:i/>
          <w:sz w:val="16"/>
          <w:szCs w:val="16"/>
        </w:rPr>
      </w:pPr>
    </w:p>
    <w:p w14:paraId="24A5F900" w14:textId="4DF17EBF" w:rsidR="006820E8" w:rsidRDefault="006820E8" w:rsidP="006820E8">
      <w:pPr>
        <w:pStyle w:val="Default"/>
        <w:spacing w:line="276" w:lineRule="auto"/>
        <w:jc w:val="center"/>
        <w:rPr>
          <w:b/>
          <w:color w:val="auto"/>
        </w:rPr>
      </w:pPr>
      <w:r>
        <w:rPr>
          <w:b/>
          <w:color w:val="auto"/>
        </w:rPr>
        <w:t>WYKAZ OSÓB (dyspozytorów), KTÓRE UCZESTNICZĄ W REALIZACJI PRZEDMIOTU UMOWY</w:t>
      </w:r>
    </w:p>
    <w:p w14:paraId="0E4E4A0C" w14:textId="77777777" w:rsidR="006820E8" w:rsidRPr="001B4EF3" w:rsidRDefault="006820E8" w:rsidP="006820E8">
      <w:pPr>
        <w:pStyle w:val="Default"/>
        <w:spacing w:line="276" w:lineRule="auto"/>
        <w:jc w:val="center"/>
        <w:rPr>
          <w:b/>
          <w:color w:val="auto"/>
          <w:sz w:val="16"/>
          <w:szCs w:val="16"/>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257"/>
        <w:gridCol w:w="5811"/>
        <w:gridCol w:w="4406"/>
      </w:tblGrid>
      <w:tr w:rsidR="006820E8" w14:paraId="1F9885EE" w14:textId="77777777" w:rsidTr="006820E8">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6C7B680D" w14:textId="77777777" w:rsidR="006820E8" w:rsidRPr="006820E8" w:rsidRDefault="006820E8" w:rsidP="0004119B">
            <w:pPr>
              <w:snapToGrid w:val="0"/>
              <w:jc w:val="center"/>
              <w:rPr>
                <w:color w:val="000000"/>
                <w:spacing w:val="4"/>
                <w:sz w:val="20"/>
                <w:lang w:eastAsia="en-US"/>
              </w:rPr>
            </w:pPr>
            <w:r w:rsidRPr="006820E8">
              <w:rPr>
                <w:color w:val="000000"/>
                <w:spacing w:val="4"/>
                <w:sz w:val="20"/>
                <w:lang w:eastAsia="en-US"/>
              </w:rPr>
              <w:t>Lp.</w:t>
            </w:r>
          </w:p>
        </w:tc>
        <w:tc>
          <w:tcPr>
            <w:tcW w:w="325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553B5AE" w14:textId="44983A35" w:rsidR="006820E8" w:rsidRPr="006820E8" w:rsidRDefault="006820E8" w:rsidP="0004119B">
            <w:pPr>
              <w:pStyle w:val="Default"/>
              <w:jc w:val="center"/>
              <w:rPr>
                <w:sz w:val="20"/>
                <w:szCs w:val="20"/>
              </w:rPr>
            </w:pPr>
            <w:r w:rsidRPr="006820E8">
              <w:rPr>
                <w:bCs/>
                <w:sz w:val="20"/>
                <w:szCs w:val="20"/>
              </w:rPr>
              <w:t>Nazwisko i imię</w:t>
            </w:r>
          </w:p>
        </w:tc>
        <w:tc>
          <w:tcPr>
            <w:tcW w:w="581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076DB0E7" w14:textId="316BAF4D" w:rsidR="006820E8" w:rsidRPr="006820E8" w:rsidRDefault="006820E8" w:rsidP="0004119B">
            <w:pPr>
              <w:pStyle w:val="Default"/>
              <w:jc w:val="center"/>
              <w:rPr>
                <w:bCs/>
                <w:sz w:val="20"/>
                <w:szCs w:val="20"/>
              </w:rPr>
            </w:pPr>
            <w:r w:rsidRPr="006820E8">
              <w:rPr>
                <w:bCs/>
                <w:sz w:val="20"/>
                <w:szCs w:val="20"/>
              </w:rPr>
              <w:t xml:space="preserve">Wskazanie doświadczenia </w:t>
            </w:r>
            <w:r w:rsidRPr="006820E8">
              <w:rPr>
                <w:sz w:val="20"/>
                <w:szCs w:val="20"/>
                <w:lang w:bidi="en-US"/>
              </w:rPr>
              <w:t>w wykonywaniu pracy na stanowisku dyspozytora u pracodawcy realizującego przewozy w publicznym transporcie zbiorowym</w:t>
            </w:r>
          </w:p>
        </w:tc>
        <w:tc>
          <w:tcPr>
            <w:tcW w:w="440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628357C" w14:textId="588825AF" w:rsidR="006820E8" w:rsidRPr="006820E8" w:rsidRDefault="006820E8" w:rsidP="0004119B">
            <w:pPr>
              <w:pStyle w:val="Default"/>
              <w:jc w:val="center"/>
              <w:rPr>
                <w:sz w:val="20"/>
                <w:szCs w:val="20"/>
              </w:rPr>
            </w:pPr>
            <w:r w:rsidRPr="006820E8">
              <w:rPr>
                <w:sz w:val="20"/>
                <w:szCs w:val="20"/>
              </w:rPr>
              <w:t xml:space="preserve">Ilość miesięcy </w:t>
            </w:r>
            <w:r w:rsidRPr="006820E8">
              <w:rPr>
                <w:rFonts w:eastAsia="Calibri"/>
                <w:sz w:val="20"/>
                <w:szCs w:val="20"/>
              </w:rPr>
              <w:t xml:space="preserve">doświadczenia </w:t>
            </w:r>
            <w:r w:rsidRPr="006820E8">
              <w:rPr>
                <w:sz w:val="20"/>
                <w:szCs w:val="20"/>
                <w:lang w:bidi="en-US"/>
              </w:rPr>
              <w:t>w wykonywaniu pracy na stanowisku dyspozytora u pracodawcy realizującego przewozy w publicznym transporcie zbiorowym</w:t>
            </w:r>
            <w:r w:rsidRPr="006820E8">
              <w:rPr>
                <w:rFonts w:eastAsia="Calibri"/>
                <w:sz w:val="20"/>
                <w:szCs w:val="20"/>
              </w:rPr>
              <w:t xml:space="preserve"> w okresie ostatnich 8 lat, </w:t>
            </w:r>
            <w:r w:rsidRPr="006820E8">
              <w:rPr>
                <w:rFonts w:eastAsia="Calibri"/>
                <w:sz w:val="20"/>
                <w:szCs w:val="20"/>
              </w:rPr>
              <w:br/>
              <w:t>zgodnie z wymogami SWZ</w:t>
            </w:r>
            <w:r w:rsidR="00060284">
              <w:rPr>
                <w:rFonts w:eastAsia="Calibri"/>
                <w:sz w:val="20"/>
                <w:szCs w:val="20"/>
              </w:rPr>
              <w:t xml:space="preserve"> i umowy</w:t>
            </w:r>
          </w:p>
        </w:tc>
      </w:tr>
      <w:tr w:rsidR="006820E8" w14:paraId="574CB449"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3956B18F" w14:textId="77777777"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1</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DE69A55"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22BB917D" w14:textId="77777777" w:rsidR="006820E8" w:rsidRDefault="006820E8" w:rsidP="006820E8">
            <w:pPr>
              <w:pStyle w:val="Default"/>
              <w:tabs>
                <w:tab w:val="left" w:pos="806"/>
              </w:tabs>
              <w:jc w:val="both"/>
              <w:rPr>
                <w:bCs/>
              </w:rPr>
            </w:pPr>
            <w:r>
              <w:rPr>
                <w:bCs/>
              </w:rPr>
              <w:t>Pracodawca …………………………………..…………..</w:t>
            </w:r>
          </w:p>
          <w:p w14:paraId="29F36317" w14:textId="48AD043E"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792D3B66" w14:textId="77777777" w:rsidR="006820E8" w:rsidRDefault="006820E8" w:rsidP="006820E8">
            <w:pPr>
              <w:pStyle w:val="Default"/>
              <w:ind w:left="142" w:hanging="403"/>
              <w:jc w:val="center"/>
            </w:pPr>
          </w:p>
        </w:tc>
      </w:tr>
      <w:tr w:rsidR="006820E8" w14:paraId="36F03635"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34AD34A7" w14:textId="77777777"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2.</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73C9C63A"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1EC69DED" w14:textId="77777777" w:rsidR="006820E8" w:rsidRDefault="006820E8" w:rsidP="006820E8">
            <w:pPr>
              <w:pStyle w:val="Default"/>
              <w:tabs>
                <w:tab w:val="left" w:pos="806"/>
              </w:tabs>
              <w:jc w:val="both"/>
              <w:rPr>
                <w:bCs/>
              </w:rPr>
            </w:pPr>
            <w:r>
              <w:rPr>
                <w:bCs/>
              </w:rPr>
              <w:t>Pracodawca …………………………………..…………..</w:t>
            </w:r>
          </w:p>
          <w:p w14:paraId="524EAC68" w14:textId="73CE33FA"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2F38F3DD" w14:textId="77777777" w:rsidR="006820E8" w:rsidRDefault="006820E8" w:rsidP="006820E8">
            <w:pPr>
              <w:pStyle w:val="Default"/>
              <w:ind w:left="142" w:hanging="403"/>
              <w:jc w:val="center"/>
            </w:pPr>
          </w:p>
        </w:tc>
      </w:tr>
      <w:tr w:rsidR="006820E8" w14:paraId="32FAE256"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14CDF188" w14:textId="429938FD"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3.</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3BB7B30B"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115C6F29" w14:textId="77777777" w:rsidR="006820E8" w:rsidRDefault="006820E8" w:rsidP="006820E8">
            <w:pPr>
              <w:pStyle w:val="Default"/>
              <w:tabs>
                <w:tab w:val="left" w:pos="806"/>
              </w:tabs>
              <w:jc w:val="both"/>
              <w:rPr>
                <w:bCs/>
              </w:rPr>
            </w:pPr>
            <w:r>
              <w:rPr>
                <w:bCs/>
              </w:rPr>
              <w:t>Pracodawca …………………………………..…………..</w:t>
            </w:r>
          </w:p>
          <w:p w14:paraId="2E54A4CF" w14:textId="20F50BB0"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00435AB1" w14:textId="77777777" w:rsidR="006820E8" w:rsidRDefault="006820E8" w:rsidP="006820E8">
            <w:pPr>
              <w:pStyle w:val="Default"/>
              <w:ind w:left="142" w:hanging="403"/>
              <w:jc w:val="center"/>
            </w:pPr>
          </w:p>
        </w:tc>
      </w:tr>
      <w:tr w:rsidR="006820E8" w14:paraId="684AF3F0"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5DC9D343" w14:textId="3487F990"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4.</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22BA8749"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68E4BC1B" w14:textId="77777777" w:rsidR="006820E8" w:rsidRDefault="006820E8" w:rsidP="006820E8">
            <w:pPr>
              <w:pStyle w:val="Default"/>
              <w:tabs>
                <w:tab w:val="left" w:pos="806"/>
              </w:tabs>
              <w:jc w:val="both"/>
              <w:rPr>
                <w:bCs/>
              </w:rPr>
            </w:pPr>
            <w:r>
              <w:rPr>
                <w:bCs/>
              </w:rPr>
              <w:t>Pracodawca …………………………………..…………..</w:t>
            </w:r>
          </w:p>
          <w:p w14:paraId="14C2FF89" w14:textId="3F0423B8"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17D1D7A8" w14:textId="77777777" w:rsidR="006820E8" w:rsidRDefault="006820E8" w:rsidP="006820E8">
            <w:pPr>
              <w:pStyle w:val="Default"/>
              <w:ind w:left="142" w:hanging="403"/>
              <w:jc w:val="center"/>
            </w:pPr>
          </w:p>
        </w:tc>
      </w:tr>
    </w:tbl>
    <w:p w14:paraId="518DDFFE" w14:textId="0B30E79B" w:rsidR="006820E8" w:rsidRDefault="006820E8" w:rsidP="006820E8"/>
    <w:p w14:paraId="6E31D57C" w14:textId="08D7EE63" w:rsidR="006820E8" w:rsidRDefault="006820E8" w:rsidP="006820E8"/>
    <w:p w14:paraId="5EE0F4A6" w14:textId="77777777" w:rsidR="006820E8" w:rsidRDefault="006820E8" w:rsidP="006820E8"/>
    <w:p w14:paraId="65D646E6" w14:textId="4AD6F02D" w:rsidR="00D04051" w:rsidRPr="001B4EF3" w:rsidRDefault="006820E8" w:rsidP="006820E8">
      <w:pPr>
        <w:tabs>
          <w:tab w:val="left" w:pos="8647"/>
        </w:tabs>
        <w:spacing w:before="120"/>
        <w:ind w:left="8647"/>
        <w:jc w:val="center"/>
        <w:rPr>
          <w:b/>
          <w:sz w:val="20"/>
        </w:rPr>
      </w:pPr>
      <w:r>
        <w:rPr>
          <w:sz w:val="20"/>
        </w:rPr>
        <w:t>....................................................................</w:t>
      </w:r>
      <w:r>
        <w:rPr>
          <w:sz w:val="20"/>
        </w:rPr>
        <w:br/>
        <w:t>(podpis osoby uprawnionej do reprezentacji)</w:t>
      </w:r>
    </w:p>
    <w:sectPr w:rsidR="00D04051" w:rsidRPr="001B4EF3" w:rsidSect="00290198">
      <w:pgSz w:w="16834" w:h="11909" w:orient="landscape"/>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2E5E" w14:textId="77777777" w:rsidR="00670D6E" w:rsidRDefault="00670D6E" w:rsidP="005F494A">
      <w:r>
        <w:separator/>
      </w:r>
    </w:p>
  </w:endnote>
  <w:endnote w:type="continuationSeparator" w:id="0">
    <w:p w14:paraId="39D41522" w14:textId="77777777" w:rsidR="00670D6E" w:rsidRDefault="00670D6E" w:rsidP="005F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785"/>
      <w:docPartObj>
        <w:docPartGallery w:val="Page Numbers (Bottom of Page)"/>
        <w:docPartUnique/>
      </w:docPartObj>
    </w:sdtPr>
    <w:sdtContent>
      <w:p w14:paraId="51091470" w14:textId="77777777" w:rsidR="0004119B" w:rsidRDefault="0004119B">
        <w:pPr>
          <w:pStyle w:val="Stopka"/>
          <w:jc w:val="right"/>
        </w:pPr>
        <w:r w:rsidRPr="005F494A">
          <w:rPr>
            <w:sz w:val="24"/>
            <w:szCs w:val="24"/>
          </w:rPr>
          <w:fldChar w:fldCharType="begin"/>
        </w:r>
        <w:r w:rsidRPr="005F494A">
          <w:rPr>
            <w:sz w:val="24"/>
            <w:szCs w:val="24"/>
          </w:rPr>
          <w:instrText xml:space="preserve"> PAGE   \* MERGEFORMAT </w:instrText>
        </w:r>
        <w:r w:rsidRPr="005F494A">
          <w:rPr>
            <w:sz w:val="24"/>
            <w:szCs w:val="24"/>
          </w:rPr>
          <w:fldChar w:fldCharType="separate"/>
        </w:r>
        <w:r w:rsidR="00E47165">
          <w:rPr>
            <w:noProof/>
            <w:sz w:val="24"/>
            <w:szCs w:val="24"/>
          </w:rPr>
          <w:t>1</w:t>
        </w:r>
        <w:r w:rsidRPr="005F494A">
          <w:rPr>
            <w:sz w:val="24"/>
            <w:szCs w:val="24"/>
          </w:rPr>
          <w:fldChar w:fldCharType="end"/>
        </w:r>
      </w:p>
    </w:sdtContent>
  </w:sdt>
  <w:p w14:paraId="6461E464" w14:textId="77777777" w:rsidR="0004119B" w:rsidRDefault="000411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8A2B" w14:textId="77777777" w:rsidR="00670D6E" w:rsidRDefault="00670D6E" w:rsidP="005F494A">
      <w:r>
        <w:separator/>
      </w:r>
    </w:p>
  </w:footnote>
  <w:footnote w:type="continuationSeparator" w:id="0">
    <w:p w14:paraId="272A230A" w14:textId="77777777" w:rsidR="00670D6E" w:rsidRDefault="00670D6E" w:rsidP="005F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3EC" w14:textId="2CDA2F86" w:rsidR="0004119B" w:rsidRPr="00954CD1" w:rsidRDefault="0004119B" w:rsidP="00954CD1">
    <w:pPr>
      <w:tabs>
        <w:tab w:val="left" w:pos="0"/>
      </w:tabs>
      <w:jc w:val="both"/>
      <w:rPr>
        <w:rFonts w:ascii="Cambria" w:hAnsi="Cambria"/>
        <w:b/>
        <w:bCs/>
        <w:sz w:val="16"/>
        <w:szCs w:val="16"/>
      </w:rPr>
    </w:pPr>
    <w:r>
      <w:rPr>
        <w:rFonts w:ascii="Cambria" w:hAnsi="Cambria"/>
        <w:b/>
        <w:sz w:val="16"/>
        <w:szCs w:val="16"/>
      </w:rPr>
      <w:t xml:space="preserve">1/2023 </w:t>
    </w:r>
    <w:r w:rsidRPr="000D50EB">
      <w:rPr>
        <w:rFonts w:ascii="Cambria" w:hAnsi="Cambria"/>
        <w:b/>
        <w:sz w:val="16"/>
        <w:szCs w:val="16"/>
      </w:rPr>
      <w:t>„</w:t>
    </w:r>
    <w:r w:rsidRPr="009018E6">
      <w:rPr>
        <w:rFonts w:ascii="Cambria" w:hAnsi="Cambria"/>
        <w:b/>
        <w:sz w:val="16"/>
        <w:szCs w:val="16"/>
      </w:rPr>
      <w:t>Wykonywanie usług przewozowych w komunikacji miejskiej w Kielcach autobusami będącymi własnością Zamawiającego</w:t>
    </w:r>
    <w:r w:rsidRPr="000D50EB">
      <w:rPr>
        <w:rFonts w:ascii="Cambria" w:hAnsi="Cambria"/>
        <w:b/>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B"/>
    <w:multiLevelType w:val="multilevel"/>
    <w:tmpl w:val="7CA42800"/>
    <w:name w:val="WW8Num18"/>
    <w:lvl w:ilvl="0">
      <w:start w:val="2"/>
      <w:numFmt w:val="decimal"/>
      <w:suff w:val="nothing"/>
      <w:lvlText w:val="%1."/>
      <w:lvlJc w:val="left"/>
      <w:pPr>
        <w:ind w:left="360" w:hanging="360"/>
      </w:pPr>
      <w:rPr>
        <w:rFonts w:hint="default"/>
        <w:b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2" w15:restartNumberingAfterBreak="0">
    <w:nsid w:val="0000000D"/>
    <w:multiLevelType w:val="singleLevel"/>
    <w:tmpl w:val="0000000D"/>
    <w:name w:val="WW8Num24"/>
    <w:lvl w:ilvl="0">
      <w:start w:val="1"/>
      <w:numFmt w:val="decimal"/>
      <w:lvlText w:val="%1."/>
      <w:lvlJc w:val="left"/>
      <w:pPr>
        <w:tabs>
          <w:tab w:val="num" w:pos="900"/>
        </w:tabs>
        <w:ind w:left="900" w:hanging="360"/>
      </w:pPr>
      <w:rPr>
        <w:b w:val="0"/>
        <w:i w:val="0"/>
      </w:rPr>
    </w:lvl>
  </w:abstractNum>
  <w:abstractNum w:abstractNumId="3" w15:restartNumberingAfterBreak="0">
    <w:nsid w:val="00000016"/>
    <w:multiLevelType w:val="multilevel"/>
    <w:tmpl w:val="00000016"/>
    <w:name w:val="WW8Num22"/>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3A"/>
    <w:multiLevelType w:val="multilevel"/>
    <w:tmpl w:val="0000003A"/>
    <w:name w:val="WW8Num100"/>
    <w:lvl w:ilvl="0">
      <w:start w:val="1"/>
      <w:numFmt w:val="decimal"/>
      <w:lvlText w:val="%1."/>
      <w:lvlJc w:val="left"/>
      <w:pPr>
        <w:tabs>
          <w:tab w:val="num" w:pos="435"/>
        </w:tabs>
        <w:ind w:left="435" w:hanging="435"/>
      </w:pPr>
    </w:lvl>
    <w:lvl w:ilvl="1">
      <w:start w:val="1"/>
      <w:numFmt w:val="none"/>
      <w:suff w:val="nothing"/>
      <w:lvlText w:val="19.1."/>
      <w:lvlJc w:val="left"/>
      <w:pPr>
        <w:tabs>
          <w:tab w:val="num" w:pos="861"/>
        </w:tabs>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5" w15:restartNumberingAfterBreak="0">
    <w:nsid w:val="00101E90"/>
    <w:multiLevelType w:val="hybridMultilevel"/>
    <w:tmpl w:val="822C4D62"/>
    <w:lvl w:ilvl="0" w:tplc="101A233A">
      <w:start w:val="1"/>
      <w:numFmt w:val="bullet"/>
      <w:lvlText w:val=""/>
      <w:lvlJc w:val="left"/>
      <w:pPr>
        <w:ind w:left="1020" w:hanging="360"/>
      </w:pPr>
      <w:rPr>
        <w:rFonts w:ascii="Symbol"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hint="default"/>
      </w:rPr>
    </w:lvl>
    <w:lvl w:ilvl="3" w:tplc="04150001">
      <w:start w:val="1"/>
      <w:numFmt w:val="bullet"/>
      <w:lvlText w:val=""/>
      <w:lvlJc w:val="left"/>
      <w:pPr>
        <w:ind w:left="3180" w:hanging="360"/>
      </w:pPr>
      <w:rPr>
        <w:rFonts w:ascii="Symbol" w:hAnsi="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hint="default"/>
      </w:rPr>
    </w:lvl>
    <w:lvl w:ilvl="6" w:tplc="04150001">
      <w:start w:val="1"/>
      <w:numFmt w:val="bullet"/>
      <w:lvlText w:val=""/>
      <w:lvlJc w:val="left"/>
      <w:pPr>
        <w:ind w:left="5340" w:hanging="360"/>
      </w:pPr>
      <w:rPr>
        <w:rFonts w:ascii="Symbol" w:hAnsi="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hint="default"/>
      </w:rPr>
    </w:lvl>
  </w:abstractNum>
  <w:abstractNum w:abstractNumId="6" w15:restartNumberingAfterBreak="0">
    <w:nsid w:val="02B5058D"/>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96920F9"/>
    <w:multiLevelType w:val="hybridMultilevel"/>
    <w:tmpl w:val="70B682E6"/>
    <w:lvl w:ilvl="0" w:tplc="FFFFFFFF">
      <w:start w:val="1"/>
      <w:numFmt w:val="decimal"/>
      <w:lvlText w:val="%1)"/>
      <w:lvlJc w:val="left"/>
      <w:pPr>
        <w:ind w:left="720" w:hanging="360"/>
      </w:pPr>
      <w:rPr>
        <w:rFonts w:ascii="Times New Roman" w:eastAsia="Times New Roman" w:hAnsi="Times New Roman" w:cs="Times New Roman"/>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681065"/>
    <w:multiLevelType w:val="hybridMultilevel"/>
    <w:tmpl w:val="C8FC158E"/>
    <w:lvl w:ilvl="0" w:tplc="FFFFFFFF">
      <w:start w:val="1"/>
      <w:numFmt w:val="lowerLetter"/>
      <w:lvlText w:val="%1)"/>
      <w:lvlJc w:val="left"/>
      <w:pPr>
        <w:ind w:left="835" w:hanging="360"/>
      </w:pPr>
      <w:rPr>
        <w:sz w:val="24"/>
        <w:szCs w:val="24"/>
      </w:rPr>
    </w:lvl>
    <w:lvl w:ilvl="1" w:tplc="FFFFFFFF">
      <w:start w:val="1"/>
      <w:numFmt w:val="lowerLetter"/>
      <w:lvlText w:val="%2."/>
      <w:lvlJc w:val="left"/>
      <w:pPr>
        <w:ind w:left="1555" w:hanging="360"/>
      </w:pPr>
    </w:lvl>
    <w:lvl w:ilvl="2" w:tplc="FFFFFFFF">
      <w:start w:val="1"/>
      <w:numFmt w:val="lowerRoman"/>
      <w:lvlText w:val="%3."/>
      <w:lvlJc w:val="right"/>
      <w:pPr>
        <w:ind w:left="2275" w:hanging="180"/>
      </w:pPr>
    </w:lvl>
    <w:lvl w:ilvl="3" w:tplc="FFFFFFFF">
      <w:start w:val="1"/>
      <w:numFmt w:val="decimal"/>
      <w:lvlText w:val="%4."/>
      <w:lvlJc w:val="left"/>
      <w:pPr>
        <w:ind w:left="2995" w:hanging="360"/>
      </w:pPr>
    </w:lvl>
    <w:lvl w:ilvl="4" w:tplc="FFFFFFFF">
      <w:start w:val="1"/>
      <w:numFmt w:val="lowerLetter"/>
      <w:lvlText w:val="%5."/>
      <w:lvlJc w:val="left"/>
      <w:pPr>
        <w:ind w:left="3715" w:hanging="360"/>
      </w:pPr>
    </w:lvl>
    <w:lvl w:ilvl="5" w:tplc="FFFFFFFF">
      <w:start w:val="1"/>
      <w:numFmt w:val="lowerRoman"/>
      <w:lvlText w:val="%6."/>
      <w:lvlJc w:val="right"/>
      <w:pPr>
        <w:ind w:left="4435" w:hanging="180"/>
      </w:pPr>
    </w:lvl>
    <w:lvl w:ilvl="6" w:tplc="FFFFFFFF">
      <w:start w:val="1"/>
      <w:numFmt w:val="decimal"/>
      <w:lvlText w:val="%7."/>
      <w:lvlJc w:val="left"/>
      <w:pPr>
        <w:ind w:left="5155" w:hanging="360"/>
      </w:pPr>
    </w:lvl>
    <w:lvl w:ilvl="7" w:tplc="FFFFFFFF">
      <w:start w:val="1"/>
      <w:numFmt w:val="lowerLetter"/>
      <w:lvlText w:val="%8."/>
      <w:lvlJc w:val="left"/>
      <w:pPr>
        <w:ind w:left="5875" w:hanging="360"/>
      </w:pPr>
    </w:lvl>
    <w:lvl w:ilvl="8" w:tplc="FFFFFFFF">
      <w:start w:val="1"/>
      <w:numFmt w:val="lowerRoman"/>
      <w:lvlText w:val="%9."/>
      <w:lvlJc w:val="right"/>
      <w:pPr>
        <w:ind w:left="6595" w:hanging="180"/>
      </w:pPr>
    </w:lvl>
  </w:abstractNum>
  <w:abstractNum w:abstractNumId="9" w15:restartNumberingAfterBreak="0">
    <w:nsid w:val="0DEE0CBE"/>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1E36EBA"/>
    <w:multiLevelType w:val="hybridMultilevel"/>
    <w:tmpl w:val="70B682E6"/>
    <w:lvl w:ilvl="0" w:tplc="193685A0">
      <w:start w:val="1"/>
      <w:numFmt w:val="decimal"/>
      <w:lvlText w:val="%1)"/>
      <w:lvlJc w:val="left"/>
      <w:pPr>
        <w:ind w:left="720" w:hanging="360"/>
      </w:pPr>
      <w:rPr>
        <w:rFonts w:ascii="Times New Roman" w:eastAsia="Times New Roman"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E15C0"/>
    <w:multiLevelType w:val="multilevel"/>
    <w:tmpl w:val="72DCDEC8"/>
    <w:name w:val="WW8Num102"/>
    <w:lvl w:ilvl="0">
      <w:start w:val="1"/>
      <w:numFmt w:val="decimal"/>
      <w:suff w:val="nothing"/>
      <w:lvlText w:val="%1."/>
      <w:lvlJc w:val="left"/>
      <w:pPr>
        <w:ind w:left="360" w:hanging="360"/>
      </w:pPr>
      <w:rPr>
        <w:rFonts w:ascii="Times New Roman" w:eastAsia="Times New Roman" w:hAnsi="Times New Roman" w:cs="Times New Roman"/>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12" w15:restartNumberingAfterBreak="0">
    <w:nsid w:val="158E0B30"/>
    <w:multiLevelType w:val="hybridMultilevel"/>
    <w:tmpl w:val="CF92C1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7926589"/>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8773A73"/>
    <w:multiLevelType w:val="hybridMultilevel"/>
    <w:tmpl w:val="11D8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8333E"/>
    <w:multiLevelType w:val="hybridMultilevel"/>
    <w:tmpl w:val="CB10A960"/>
    <w:lvl w:ilvl="0" w:tplc="30D26534">
      <w:start w:val="1"/>
      <w:numFmt w:val="decimal"/>
      <w:lvlText w:val="%1."/>
      <w:lvlJc w:val="left"/>
      <w:pPr>
        <w:ind w:left="720" w:hanging="360"/>
      </w:pPr>
      <w:rPr>
        <w:b w:val="0"/>
        <w:bCs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3038F8"/>
    <w:multiLevelType w:val="hybridMultilevel"/>
    <w:tmpl w:val="62CC801C"/>
    <w:lvl w:ilvl="0" w:tplc="274E62D0">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B638D8"/>
    <w:multiLevelType w:val="hybridMultilevel"/>
    <w:tmpl w:val="09B6D33E"/>
    <w:lvl w:ilvl="0" w:tplc="F33CC586">
      <w:start w:val="1"/>
      <w:numFmt w:val="decimal"/>
      <w:lvlText w:val="%1)"/>
      <w:lvlJc w:val="left"/>
      <w:pPr>
        <w:ind w:left="100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4128D"/>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1CB33FB"/>
    <w:multiLevelType w:val="hybridMultilevel"/>
    <w:tmpl w:val="23BAF9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562CE5"/>
    <w:multiLevelType w:val="hybridMultilevel"/>
    <w:tmpl w:val="EDDA7D06"/>
    <w:lvl w:ilvl="0" w:tplc="EC82CA40">
      <w:start w:val="1"/>
      <w:numFmt w:val="lowerLetter"/>
      <w:lvlText w:val="%1)"/>
      <w:lvlJc w:val="left"/>
      <w:pPr>
        <w:tabs>
          <w:tab w:val="num" w:pos="720"/>
        </w:tabs>
        <w:ind w:left="720" w:hanging="360"/>
      </w:pPr>
      <w:rPr>
        <w:rFonts w:ascii="Times New Roman" w:eastAsia="Times New Roman" w:hAnsi="Times New Roman" w:cs="Times New Roman"/>
      </w:rPr>
    </w:lvl>
    <w:lvl w:ilvl="1" w:tplc="D238355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6C6C862">
      <w:start w:val="1"/>
      <w:numFmt w:val="decimal"/>
      <w:lvlText w:val="%4."/>
      <w:lvlJc w:val="left"/>
      <w:pPr>
        <w:tabs>
          <w:tab w:val="num" w:pos="2880"/>
        </w:tabs>
        <w:ind w:left="2880"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051780"/>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2BBB5FA2"/>
    <w:multiLevelType w:val="hybridMultilevel"/>
    <w:tmpl w:val="EBC2291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43511D"/>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F4D5036"/>
    <w:multiLevelType w:val="hybridMultilevel"/>
    <w:tmpl w:val="EDDA7D0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0AC684F"/>
    <w:multiLevelType w:val="hybridMultilevel"/>
    <w:tmpl w:val="F2B4624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6" w15:restartNumberingAfterBreak="0">
    <w:nsid w:val="36D82BEE"/>
    <w:multiLevelType w:val="hybridMultilevel"/>
    <w:tmpl w:val="14F2CDB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5941153"/>
    <w:multiLevelType w:val="hybridMultilevel"/>
    <w:tmpl w:val="5AA00228"/>
    <w:lvl w:ilvl="0" w:tplc="53BE38F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8B67A9"/>
    <w:multiLevelType w:val="multilevel"/>
    <w:tmpl w:val="5F18A02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4D3EE0"/>
    <w:multiLevelType w:val="hybridMultilevel"/>
    <w:tmpl w:val="B4908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DD341B"/>
    <w:multiLevelType w:val="hybridMultilevel"/>
    <w:tmpl w:val="1BDC1F0E"/>
    <w:lvl w:ilvl="0" w:tplc="8F94B628">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112633C">
      <w:start w:val="10"/>
      <w:numFmt w:val="decimal"/>
      <w:lvlText w:val="%3."/>
      <w:lvlJc w:val="left"/>
      <w:pPr>
        <w:tabs>
          <w:tab w:val="num" w:pos="360"/>
        </w:tabs>
        <w:ind w:left="360" w:hanging="360"/>
      </w:pPr>
      <w:rPr>
        <w:rFonts w:hint="default"/>
      </w:rPr>
    </w:lvl>
    <w:lvl w:ilvl="3" w:tplc="B686DAAE">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7">
      <w:start w:val="1"/>
      <w:numFmt w:val="lowerLetter"/>
      <w:lvlText w:val="%6)"/>
      <w:lvlJc w:val="left"/>
      <w:pPr>
        <w:ind w:left="4500" w:hanging="36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18764B"/>
    <w:multiLevelType w:val="hybridMultilevel"/>
    <w:tmpl w:val="C8FC158E"/>
    <w:lvl w:ilvl="0" w:tplc="FFFFFFFF">
      <w:start w:val="1"/>
      <w:numFmt w:val="lowerLetter"/>
      <w:lvlText w:val="%1)"/>
      <w:lvlJc w:val="left"/>
      <w:pPr>
        <w:ind w:left="835" w:hanging="360"/>
      </w:pPr>
      <w:rPr>
        <w:sz w:val="24"/>
        <w:szCs w:val="24"/>
      </w:rPr>
    </w:lvl>
    <w:lvl w:ilvl="1" w:tplc="FFFFFFFF">
      <w:start w:val="1"/>
      <w:numFmt w:val="lowerLetter"/>
      <w:lvlText w:val="%2."/>
      <w:lvlJc w:val="left"/>
      <w:pPr>
        <w:ind w:left="1555" w:hanging="360"/>
      </w:pPr>
    </w:lvl>
    <w:lvl w:ilvl="2" w:tplc="FFFFFFFF">
      <w:start w:val="1"/>
      <w:numFmt w:val="lowerRoman"/>
      <w:lvlText w:val="%3."/>
      <w:lvlJc w:val="right"/>
      <w:pPr>
        <w:ind w:left="2275" w:hanging="180"/>
      </w:pPr>
    </w:lvl>
    <w:lvl w:ilvl="3" w:tplc="FFFFFFFF">
      <w:start w:val="1"/>
      <w:numFmt w:val="decimal"/>
      <w:lvlText w:val="%4."/>
      <w:lvlJc w:val="left"/>
      <w:pPr>
        <w:ind w:left="2995" w:hanging="360"/>
      </w:pPr>
    </w:lvl>
    <w:lvl w:ilvl="4" w:tplc="FFFFFFFF">
      <w:start w:val="1"/>
      <w:numFmt w:val="lowerLetter"/>
      <w:lvlText w:val="%5."/>
      <w:lvlJc w:val="left"/>
      <w:pPr>
        <w:ind w:left="3715" w:hanging="360"/>
      </w:pPr>
    </w:lvl>
    <w:lvl w:ilvl="5" w:tplc="FFFFFFFF">
      <w:start w:val="1"/>
      <w:numFmt w:val="lowerRoman"/>
      <w:lvlText w:val="%6."/>
      <w:lvlJc w:val="right"/>
      <w:pPr>
        <w:ind w:left="4435" w:hanging="180"/>
      </w:pPr>
    </w:lvl>
    <w:lvl w:ilvl="6" w:tplc="FFFFFFFF">
      <w:start w:val="1"/>
      <w:numFmt w:val="decimal"/>
      <w:lvlText w:val="%7."/>
      <w:lvlJc w:val="left"/>
      <w:pPr>
        <w:ind w:left="5155" w:hanging="360"/>
      </w:pPr>
    </w:lvl>
    <w:lvl w:ilvl="7" w:tplc="FFFFFFFF">
      <w:start w:val="1"/>
      <w:numFmt w:val="lowerLetter"/>
      <w:lvlText w:val="%8."/>
      <w:lvlJc w:val="left"/>
      <w:pPr>
        <w:ind w:left="5875" w:hanging="360"/>
      </w:pPr>
    </w:lvl>
    <w:lvl w:ilvl="8" w:tplc="FFFFFFFF">
      <w:start w:val="1"/>
      <w:numFmt w:val="lowerRoman"/>
      <w:lvlText w:val="%9."/>
      <w:lvlJc w:val="right"/>
      <w:pPr>
        <w:ind w:left="6595" w:hanging="180"/>
      </w:pPr>
    </w:lvl>
  </w:abstractNum>
  <w:abstractNum w:abstractNumId="32" w15:restartNumberingAfterBreak="0">
    <w:nsid w:val="588D532F"/>
    <w:multiLevelType w:val="hybridMultilevel"/>
    <w:tmpl w:val="497696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4E5ADC"/>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AE24BEA"/>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B7734CE"/>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C0D238A"/>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CAE5868"/>
    <w:multiLevelType w:val="hybridMultilevel"/>
    <w:tmpl w:val="A26A385A"/>
    <w:lvl w:ilvl="0" w:tplc="28F82752">
      <w:start w:val="1"/>
      <w:numFmt w:val="lowerLetter"/>
      <w:lvlText w:val="%1."/>
      <w:lvlJc w:val="left"/>
      <w:pPr>
        <w:tabs>
          <w:tab w:val="num" w:pos="1100"/>
        </w:tabs>
        <w:ind w:left="1080" w:hanging="340"/>
      </w:pPr>
    </w:lvl>
    <w:lvl w:ilvl="1" w:tplc="04150019">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D45E50"/>
    <w:multiLevelType w:val="hybridMultilevel"/>
    <w:tmpl w:val="FD0AEF20"/>
    <w:lvl w:ilvl="0" w:tplc="18361E0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B47C21"/>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5FFE4EA5"/>
    <w:multiLevelType w:val="hybridMultilevel"/>
    <w:tmpl w:val="C8FC158E"/>
    <w:lvl w:ilvl="0" w:tplc="683409A0">
      <w:start w:val="1"/>
      <w:numFmt w:val="lowerLetter"/>
      <w:lvlText w:val="%1)"/>
      <w:lvlJc w:val="left"/>
      <w:pPr>
        <w:ind w:left="835" w:hanging="360"/>
      </w:pPr>
      <w:rPr>
        <w:sz w:val="24"/>
        <w:szCs w:val="24"/>
      </w:r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41" w15:restartNumberingAfterBreak="0">
    <w:nsid w:val="60347A7E"/>
    <w:multiLevelType w:val="multilevel"/>
    <w:tmpl w:val="5F18A02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6C482B"/>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54C6385"/>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15:restartNumberingAfterBreak="0">
    <w:nsid w:val="6F0617E5"/>
    <w:multiLevelType w:val="hybridMultilevel"/>
    <w:tmpl w:val="ECE813E0"/>
    <w:lvl w:ilvl="0" w:tplc="0415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5E066E"/>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0AF44E4"/>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76F1FAC"/>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83A2DC5"/>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8FA6B3E"/>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B123A07"/>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BF83DED"/>
    <w:multiLevelType w:val="hybridMultilevel"/>
    <w:tmpl w:val="BAACDFEC"/>
    <w:lvl w:ilvl="0" w:tplc="5592512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FB6C52"/>
    <w:multiLevelType w:val="hybridMultilevel"/>
    <w:tmpl w:val="52340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5276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738602">
    <w:abstractNumId w:val="2"/>
  </w:num>
  <w:num w:numId="3" w16cid:durableId="1967201427">
    <w:abstractNumId w:val="30"/>
  </w:num>
  <w:num w:numId="4" w16cid:durableId="163859528">
    <w:abstractNumId w:val="44"/>
  </w:num>
  <w:num w:numId="5" w16cid:durableId="1364676135">
    <w:abstractNumId w:val="22"/>
  </w:num>
  <w:num w:numId="6" w16cid:durableId="750977228">
    <w:abstractNumId w:val="20"/>
  </w:num>
  <w:num w:numId="7" w16cid:durableId="191067275">
    <w:abstractNumId w:val="51"/>
  </w:num>
  <w:num w:numId="8" w16cid:durableId="1798257566">
    <w:abstractNumId w:val="17"/>
  </w:num>
  <w:num w:numId="9" w16cid:durableId="1324314503">
    <w:abstractNumId w:val="38"/>
  </w:num>
  <w:num w:numId="10" w16cid:durableId="1807964239">
    <w:abstractNumId w:val="10"/>
  </w:num>
  <w:num w:numId="11" w16cid:durableId="1768307593">
    <w:abstractNumId w:val="43"/>
  </w:num>
  <w:num w:numId="12" w16cid:durableId="1386248393">
    <w:abstractNumId w:val="6"/>
  </w:num>
  <w:num w:numId="13" w16cid:durableId="1477993007">
    <w:abstractNumId w:val="18"/>
  </w:num>
  <w:num w:numId="14" w16cid:durableId="706030578">
    <w:abstractNumId w:val="23"/>
  </w:num>
  <w:num w:numId="15" w16cid:durableId="156118473">
    <w:abstractNumId w:val="49"/>
  </w:num>
  <w:num w:numId="16" w16cid:durableId="1808890208">
    <w:abstractNumId w:val="21"/>
  </w:num>
  <w:num w:numId="17" w16cid:durableId="1901550821">
    <w:abstractNumId w:val="39"/>
  </w:num>
  <w:num w:numId="18" w16cid:durableId="1539197048">
    <w:abstractNumId w:val="24"/>
  </w:num>
  <w:num w:numId="19" w16cid:durableId="959185929">
    <w:abstractNumId w:val="9"/>
  </w:num>
  <w:num w:numId="20" w16cid:durableId="1169635516">
    <w:abstractNumId w:val="48"/>
  </w:num>
  <w:num w:numId="21" w16cid:durableId="1476558441">
    <w:abstractNumId w:val="16"/>
  </w:num>
  <w:num w:numId="22" w16cid:durableId="288361828">
    <w:abstractNumId w:val="7"/>
  </w:num>
  <w:num w:numId="23" w16cid:durableId="629750746">
    <w:abstractNumId w:val="36"/>
  </w:num>
  <w:num w:numId="24" w16cid:durableId="165705736">
    <w:abstractNumId w:val="15"/>
  </w:num>
  <w:num w:numId="25" w16cid:durableId="31420343">
    <w:abstractNumId w:val="33"/>
  </w:num>
  <w:num w:numId="26" w16cid:durableId="1093012922">
    <w:abstractNumId w:val="42"/>
  </w:num>
  <w:num w:numId="27" w16cid:durableId="1955164665">
    <w:abstractNumId w:val="50"/>
  </w:num>
  <w:num w:numId="28" w16cid:durableId="1159688566">
    <w:abstractNumId w:val="47"/>
  </w:num>
  <w:num w:numId="29" w16cid:durableId="1571309644">
    <w:abstractNumId w:val="19"/>
  </w:num>
  <w:num w:numId="30" w16cid:durableId="1611187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08159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24954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6052489">
    <w:abstractNumId w:val="5"/>
  </w:num>
  <w:num w:numId="34" w16cid:durableId="6609319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0586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33066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85845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74720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97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64069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9969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06304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06347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61065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0636678">
    <w:abstractNumId w:val="14"/>
  </w:num>
  <w:num w:numId="46" w16cid:durableId="697193860">
    <w:abstractNumId w:val="25"/>
  </w:num>
  <w:num w:numId="47" w16cid:durableId="1756054388">
    <w:abstractNumId w:val="52"/>
  </w:num>
  <w:num w:numId="48" w16cid:durableId="283777042">
    <w:abstractNumId w:val="26"/>
  </w:num>
  <w:num w:numId="49" w16cid:durableId="1186140540">
    <w:abstractNumId w:val="46"/>
  </w:num>
  <w:num w:numId="50" w16cid:durableId="2021731455">
    <w:abstractNumId w:val="28"/>
  </w:num>
  <w:num w:numId="51" w16cid:durableId="909466602">
    <w:abstractNumId w:val="8"/>
  </w:num>
  <w:num w:numId="52" w16cid:durableId="488719012">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25"/>
    <w:rsid w:val="000008E1"/>
    <w:rsid w:val="0001760E"/>
    <w:rsid w:val="00022A25"/>
    <w:rsid w:val="00026064"/>
    <w:rsid w:val="0004119B"/>
    <w:rsid w:val="00051044"/>
    <w:rsid w:val="00057EE5"/>
    <w:rsid w:val="00060284"/>
    <w:rsid w:val="000872F9"/>
    <w:rsid w:val="00092792"/>
    <w:rsid w:val="000B5A86"/>
    <w:rsid w:val="000C0463"/>
    <w:rsid w:val="000C36D1"/>
    <w:rsid w:val="000C3819"/>
    <w:rsid w:val="000D1D2F"/>
    <w:rsid w:val="000D799B"/>
    <w:rsid w:val="000F01C4"/>
    <w:rsid w:val="000F0776"/>
    <w:rsid w:val="00100B8A"/>
    <w:rsid w:val="001206DE"/>
    <w:rsid w:val="00134C80"/>
    <w:rsid w:val="001373D8"/>
    <w:rsid w:val="00143BAF"/>
    <w:rsid w:val="00173CBA"/>
    <w:rsid w:val="001758CE"/>
    <w:rsid w:val="00175C3C"/>
    <w:rsid w:val="001B4EF3"/>
    <w:rsid w:val="001B57C2"/>
    <w:rsid w:val="001C672D"/>
    <w:rsid w:val="001F27AE"/>
    <w:rsid w:val="002004A1"/>
    <w:rsid w:val="00205C44"/>
    <w:rsid w:val="00213818"/>
    <w:rsid w:val="002173DB"/>
    <w:rsid w:val="0022367B"/>
    <w:rsid w:val="00251D0B"/>
    <w:rsid w:val="002620D5"/>
    <w:rsid w:val="00290198"/>
    <w:rsid w:val="002C0923"/>
    <w:rsid w:val="002C5578"/>
    <w:rsid w:val="002C5CAA"/>
    <w:rsid w:val="002C7AC3"/>
    <w:rsid w:val="002D510C"/>
    <w:rsid w:val="002D5462"/>
    <w:rsid w:val="002E320B"/>
    <w:rsid w:val="00307A75"/>
    <w:rsid w:val="0031600A"/>
    <w:rsid w:val="00324C32"/>
    <w:rsid w:val="00353355"/>
    <w:rsid w:val="00353AC8"/>
    <w:rsid w:val="00354A97"/>
    <w:rsid w:val="00377806"/>
    <w:rsid w:val="00386FB8"/>
    <w:rsid w:val="00396652"/>
    <w:rsid w:val="003C3399"/>
    <w:rsid w:val="003D4EFD"/>
    <w:rsid w:val="003E7C0B"/>
    <w:rsid w:val="00407732"/>
    <w:rsid w:val="0041106A"/>
    <w:rsid w:val="004168F6"/>
    <w:rsid w:val="004266E2"/>
    <w:rsid w:val="00427844"/>
    <w:rsid w:val="00451DB5"/>
    <w:rsid w:val="00463235"/>
    <w:rsid w:val="004666F6"/>
    <w:rsid w:val="00472296"/>
    <w:rsid w:val="00474097"/>
    <w:rsid w:val="00480EC1"/>
    <w:rsid w:val="004A71C2"/>
    <w:rsid w:val="004A7988"/>
    <w:rsid w:val="004D423C"/>
    <w:rsid w:val="004E6055"/>
    <w:rsid w:val="00504EFE"/>
    <w:rsid w:val="00525D78"/>
    <w:rsid w:val="00551F72"/>
    <w:rsid w:val="005608DC"/>
    <w:rsid w:val="005703E7"/>
    <w:rsid w:val="005810D9"/>
    <w:rsid w:val="00586E46"/>
    <w:rsid w:val="00592C23"/>
    <w:rsid w:val="005B209B"/>
    <w:rsid w:val="005C187B"/>
    <w:rsid w:val="005D4528"/>
    <w:rsid w:val="005D5E8B"/>
    <w:rsid w:val="005E6800"/>
    <w:rsid w:val="005F494A"/>
    <w:rsid w:val="00602A98"/>
    <w:rsid w:val="0060442B"/>
    <w:rsid w:val="006305E1"/>
    <w:rsid w:val="006330CA"/>
    <w:rsid w:val="00637AE5"/>
    <w:rsid w:val="0064659A"/>
    <w:rsid w:val="00651510"/>
    <w:rsid w:val="006555BD"/>
    <w:rsid w:val="00655963"/>
    <w:rsid w:val="006610FC"/>
    <w:rsid w:val="00670D6E"/>
    <w:rsid w:val="006820E8"/>
    <w:rsid w:val="00682ED0"/>
    <w:rsid w:val="00693AC6"/>
    <w:rsid w:val="0069461B"/>
    <w:rsid w:val="006B0395"/>
    <w:rsid w:val="006B0AF8"/>
    <w:rsid w:val="006C07DB"/>
    <w:rsid w:val="006C285D"/>
    <w:rsid w:val="006D1C45"/>
    <w:rsid w:val="006F1D4C"/>
    <w:rsid w:val="00725DC2"/>
    <w:rsid w:val="00740DBD"/>
    <w:rsid w:val="00743F72"/>
    <w:rsid w:val="00744C2D"/>
    <w:rsid w:val="0076209D"/>
    <w:rsid w:val="00774865"/>
    <w:rsid w:val="00793046"/>
    <w:rsid w:val="007B62F9"/>
    <w:rsid w:val="007B7220"/>
    <w:rsid w:val="007C12B5"/>
    <w:rsid w:val="007E08EB"/>
    <w:rsid w:val="007E75F1"/>
    <w:rsid w:val="007F5631"/>
    <w:rsid w:val="0080288E"/>
    <w:rsid w:val="00833291"/>
    <w:rsid w:val="00853055"/>
    <w:rsid w:val="00876597"/>
    <w:rsid w:val="00891483"/>
    <w:rsid w:val="008949B2"/>
    <w:rsid w:val="008A1C77"/>
    <w:rsid w:val="008A45F3"/>
    <w:rsid w:val="008B6CF7"/>
    <w:rsid w:val="008B7239"/>
    <w:rsid w:val="008D36AE"/>
    <w:rsid w:val="008E2E01"/>
    <w:rsid w:val="008E7DAE"/>
    <w:rsid w:val="008F3C51"/>
    <w:rsid w:val="008F4B39"/>
    <w:rsid w:val="008F79E7"/>
    <w:rsid w:val="00905709"/>
    <w:rsid w:val="00911982"/>
    <w:rsid w:val="009265F8"/>
    <w:rsid w:val="00942EF4"/>
    <w:rsid w:val="00954CD1"/>
    <w:rsid w:val="00962AF1"/>
    <w:rsid w:val="00965048"/>
    <w:rsid w:val="009A4F72"/>
    <w:rsid w:val="009A775C"/>
    <w:rsid w:val="009A7F76"/>
    <w:rsid w:val="009C3F45"/>
    <w:rsid w:val="009D3A5A"/>
    <w:rsid w:val="009F055E"/>
    <w:rsid w:val="00A01950"/>
    <w:rsid w:val="00A06687"/>
    <w:rsid w:val="00A24E13"/>
    <w:rsid w:val="00A25EF1"/>
    <w:rsid w:val="00A327C4"/>
    <w:rsid w:val="00A40C06"/>
    <w:rsid w:val="00A6039B"/>
    <w:rsid w:val="00A66B3B"/>
    <w:rsid w:val="00A76FA6"/>
    <w:rsid w:val="00A8658C"/>
    <w:rsid w:val="00AC48FB"/>
    <w:rsid w:val="00AD5131"/>
    <w:rsid w:val="00AD5869"/>
    <w:rsid w:val="00AE22E6"/>
    <w:rsid w:val="00AF1B3E"/>
    <w:rsid w:val="00B42DFA"/>
    <w:rsid w:val="00B520DD"/>
    <w:rsid w:val="00B57CC4"/>
    <w:rsid w:val="00B61FD9"/>
    <w:rsid w:val="00B6649A"/>
    <w:rsid w:val="00B717F2"/>
    <w:rsid w:val="00B809EB"/>
    <w:rsid w:val="00B97C25"/>
    <w:rsid w:val="00BA7CFD"/>
    <w:rsid w:val="00BB639A"/>
    <w:rsid w:val="00BF6D21"/>
    <w:rsid w:val="00C10099"/>
    <w:rsid w:val="00C22BF3"/>
    <w:rsid w:val="00C41358"/>
    <w:rsid w:val="00C6724D"/>
    <w:rsid w:val="00C675B4"/>
    <w:rsid w:val="00C7364A"/>
    <w:rsid w:val="00C7506E"/>
    <w:rsid w:val="00C7552B"/>
    <w:rsid w:val="00C8350B"/>
    <w:rsid w:val="00C83A41"/>
    <w:rsid w:val="00C96094"/>
    <w:rsid w:val="00CC027D"/>
    <w:rsid w:val="00CD306D"/>
    <w:rsid w:val="00CD55E2"/>
    <w:rsid w:val="00CE3BD7"/>
    <w:rsid w:val="00CE7DB1"/>
    <w:rsid w:val="00D01029"/>
    <w:rsid w:val="00D037F6"/>
    <w:rsid w:val="00D04051"/>
    <w:rsid w:val="00D20703"/>
    <w:rsid w:val="00D47623"/>
    <w:rsid w:val="00D625C1"/>
    <w:rsid w:val="00D71252"/>
    <w:rsid w:val="00D7237E"/>
    <w:rsid w:val="00D80E4D"/>
    <w:rsid w:val="00DA026E"/>
    <w:rsid w:val="00DA3F55"/>
    <w:rsid w:val="00DB53DB"/>
    <w:rsid w:val="00DD25A8"/>
    <w:rsid w:val="00DF69E2"/>
    <w:rsid w:val="00E06F28"/>
    <w:rsid w:val="00E32993"/>
    <w:rsid w:val="00E444DA"/>
    <w:rsid w:val="00E47165"/>
    <w:rsid w:val="00E5709D"/>
    <w:rsid w:val="00E5722C"/>
    <w:rsid w:val="00EA1DAB"/>
    <w:rsid w:val="00EA71B9"/>
    <w:rsid w:val="00EA7778"/>
    <w:rsid w:val="00ED7B21"/>
    <w:rsid w:val="00F03FEE"/>
    <w:rsid w:val="00F25AEE"/>
    <w:rsid w:val="00F47B11"/>
    <w:rsid w:val="00F51FD8"/>
    <w:rsid w:val="00F56216"/>
    <w:rsid w:val="00F654FF"/>
    <w:rsid w:val="00F72105"/>
    <w:rsid w:val="00F74F31"/>
    <w:rsid w:val="00FA167C"/>
    <w:rsid w:val="00FD41C2"/>
    <w:rsid w:val="00FF5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200200"/>
  <w15:docId w15:val="{558FCBEC-04CE-48A6-8443-5030486E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pl-PL" w:eastAsia="en-US" w:bidi="ar-SA"/>
      </w:rPr>
    </w:rPrDefault>
    <w:pPrDefault>
      <w:pPr>
        <w:spacing w:line="360" w:lineRule="auto"/>
        <w:ind w:left="363" w:right="23" w:hanging="4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A25"/>
    <w:pPr>
      <w:suppressAutoHyphens/>
      <w:spacing w:line="240" w:lineRule="auto"/>
      <w:ind w:left="0" w:right="0" w:firstLine="0"/>
      <w:jc w:val="left"/>
    </w:pPr>
    <w:rPr>
      <w:rFonts w:eastAsia="Times New Roman"/>
      <w:color w:val="auto"/>
      <w:sz w:val="28"/>
      <w:szCs w:val="20"/>
      <w:lang w:eastAsia="ar-SA"/>
    </w:rPr>
  </w:style>
  <w:style w:type="paragraph" w:styleId="Nagwek2">
    <w:name w:val="heading 2"/>
    <w:basedOn w:val="Normalny"/>
    <w:next w:val="Normalny"/>
    <w:link w:val="Nagwek2Znak"/>
    <w:semiHidden/>
    <w:unhideWhenUsed/>
    <w:qFormat/>
    <w:rsid w:val="00D04051"/>
    <w:pPr>
      <w:keepNext/>
      <w:widowControl w:val="0"/>
      <w:suppressAutoHyphens w:val="0"/>
      <w:adjustRightInd w:val="0"/>
      <w:spacing w:before="240" w:after="60" w:line="360" w:lineRule="atLeast"/>
      <w:jc w:val="both"/>
      <w:outlineLvl w:val="1"/>
    </w:pPr>
    <w:rPr>
      <w:rFonts w:ascii="Arial" w:hAnsi="Arial" w:cs="Arial"/>
      <w:b/>
      <w:bCs/>
      <w:i/>
      <w:iCs/>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C07DB"/>
    <w:pPr>
      <w:framePr w:w="7920" w:h="1980" w:hRule="exact" w:hSpace="141" w:wrap="auto" w:hAnchor="page" w:xAlign="center" w:yAlign="bottom"/>
      <w:ind w:left="2880"/>
    </w:pPr>
    <w:rPr>
      <w:rFonts w:asciiTheme="majorHAnsi" w:eastAsiaTheme="majorEastAsia" w:hAnsiTheme="majorHAnsi" w:cstheme="majorBidi"/>
      <w:b/>
      <w:i/>
      <w:sz w:val="44"/>
    </w:rPr>
  </w:style>
  <w:style w:type="paragraph" w:styleId="Tekstpodstawowywcity3">
    <w:name w:val="Body Text Indent 3"/>
    <w:basedOn w:val="Normalny"/>
    <w:link w:val="Tekstpodstawowywcity3Znak"/>
    <w:unhideWhenUsed/>
    <w:rsid w:val="00022A25"/>
    <w:pPr>
      <w:spacing w:after="120"/>
      <w:ind w:left="283"/>
    </w:pPr>
    <w:rPr>
      <w:sz w:val="16"/>
      <w:szCs w:val="16"/>
    </w:rPr>
  </w:style>
  <w:style w:type="character" w:customStyle="1" w:styleId="Tekstpodstawowywcity3Znak">
    <w:name w:val="Tekst podstawowy wcięty 3 Znak"/>
    <w:basedOn w:val="Domylnaczcionkaakapitu"/>
    <w:link w:val="Tekstpodstawowywcity3"/>
    <w:rsid w:val="00022A25"/>
    <w:rPr>
      <w:rFonts w:eastAsia="Times New Roman"/>
      <w:color w:val="auto"/>
      <w:sz w:val="16"/>
      <w:szCs w:val="16"/>
      <w:lang w:eastAsia="ar-SA"/>
    </w:rPr>
  </w:style>
  <w:style w:type="paragraph" w:styleId="Akapitzlist">
    <w:name w:val="List Paragraph"/>
    <w:aliases w:val="Preambuła"/>
    <w:basedOn w:val="Normalny"/>
    <w:link w:val="AkapitzlistZnak"/>
    <w:uiPriority w:val="34"/>
    <w:qFormat/>
    <w:rsid w:val="00022A25"/>
    <w:pPr>
      <w:ind w:left="708"/>
    </w:pPr>
  </w:style>
  <w:style w:type="paragraph" w:customStyle="1" w:styleId="Obszartekstu">
    <w:name w:val="Obszar tekstu"/>
    <w:basedOn w:val="Normalny"/>
    <w:rsid w:val="00022A25"/>
    <w:pPr>
      <w:widowControl w:val="0"/>
      <w:autoSpaceDE w:val="0"/>
      <w:spacing w:line="360" w:lineRule="atLeast"/>
      <w:jc w:val="both"/>
    </w:pPr>
    <w:rPr>
      <w:sz w:val="24"/>
      <w:szCs w:val="24"/>
    </w:rPr>
  </w:style>
  <w:style w:type="paragraph" w:styleId="Tekstkomentarza">
    <w:name w:val="annotation text"/>
    <w:basedOn w:val="Normalny"/>
    <w:link w:val="TekstkomentarzaZnak"/>
    <w:semiHidden/>
    <w:rsid w:val="00022A25"/>
    <w:pPr>
      <w:widowControl w:val="0"/>
      <w:suppressAutoHyphens w:val="0"/>
      <w:adjustRightInd w:val="0"/>
      <w:spacing w:line="360" w:lineRule="atLeast"/>
      <w:jc w:val="both"/>
      <w:textAlignment w:val="baseline"/>
    </w:pPr>
    <w:rPr>
      <w:sz w:val="20"/>
      <w:lang w:eastAsia="pl-PL"/>
    </w:rPr>
  </w:style>
  <w:style w:type="character" w:customStyle="1" w:styleId="TekstkomentarzaZnak">
    <w:name w:val="Tekst komentarza Znak"/>
    <w:basedOn w:val="Domylnaczcionkaakapitu"/>
    <w:link w:val="Tekstkomentarza"/>
    <w:semiHidden/>
    <w:rsid w:val="00022A25"/>
    <w:rPr>
      <w:rFonts w:eastAsia="Times New Roman"/>
      <w:color w:val="auto"/>
      <w:sz w:val="20"/>
      <w:szCs w:val="20"/>
      <w:lang w:eastAsia="pl-PL"/>
    </w:rPr>
  </w:style>
  <w:style w:type="paragraph" w:customStyle="1" w:styleId="WW-Tekstpodstawowy2">
    <w:name w:val="WW-Tekst podstawowy 2"/>
    <w:basedOn w:val="Normalny"/>
    <w:rsid w:val="00022A25"/>
    <w:pPr>
      <w:widowControl w:val="0"/>
      <w:autoSpaceDE w:val="0"/>
      <w:adjustRightInd w:val="0"/>
      <w:spacing w:line="360" w:lineRule="atLeast"/>
      <w:jc w:val="both"/>
      <w:textAlignment w:val="baseline"/>
    </w:pPr>
    <w:rPr>
      <w:sz w:val="24"/>
      <w:lang w:eastAsia="pl-PL"/>
    </w:rPr>
  </w:style>
  <w:style w:type="paragraph" w:customStyle="1" w:styleId="WW-Tekstpodstawowy3">
    <w:name w:val="WW-Tekst podstawowy 3"/>
    <w:basedOn w:val="Normalny"/>
    <w:rsid w:val="00022A25"/>
    <w:pPr>
      <w:widowControl w:val="0"/>
      <w:autoSpaceDE w:val="0"/>
      <w:adjustRightInd w:val="0"/>
      <w:spacing w:line="360" w:lineRule="atLeast"/>
      <w:jc w:val="both"/>
      <w:textAlignment w:val="baseline"/>
    </w:pPr>
    <w:rPr>
      <w:sz w:val="24"/>
      <w:lang w:eastAsia="pl-PL"/>
    </w:rPr>
  </w:style>
  <w:style w:type="character" w:customStyle="1" w:styleId="AkapitzlistZnak">
    <w:name w:val="Akapit z listą Znak"/>
    <w:aliases w:val="Preambuła Znak"/>
    <w:link w:val="Akapitzlist"/>
    <w:uiPriority w:val="34"/>
    <w:locked/>
    <w:rsid w:val="00022A25"/>
    <w:rPr>
      <w:rFonts w:eastAsia="Times New Roman"/>
      <w:color w:val="auto"/>
      <w:sz w:val="28"/>
      <w:szCs w:val="20"/>
      <w:lang w:eastAsia="ar-SA"/>
    </w:rPr>
  </w:style>
  <w:style w:type="paragraph" w:customStyle="1" w:styleId="Normalnywcity">
    <w:name w:val="Normalny wcięty"/>
    <w:uiPriority w:val="99"/>
    <w:rsid w:val="00022A25"/>
    <w:pPr>
      <w:spacing w:line="240" w:lineRule="auto"/>
      <w:ind w:firstLine="425"/>
    </w:pPr>
    <w:rPr>
      <w:rFonts w:eastAsia="Times New Roman"/>
      <w:color w:val="auto"/>
      <w:lang w:eastAsia="zh-CN"/>
    </w:rPr>
  </w:style>
  <w:style w:type="character" w:customStyle="1" w:styleId="Teksttreci">
    <w:name w:val="Tekst treści_"/>
    <w:basedOn w:val="Domylnaczcionkaakapitu"/>
    <w:link w:val="Teksttreci0"/>
    <w:rsid w:val="00022A25"/>
    <w:rPr>
      <w:rFonts w:ascii="Arial" w:eastAsia="Arial" w:hAnsi="Arial" w:cs="Arial"/>
      <w:sz w:val="21"/>
      <w:szCs w:val="21"/>
      <w:shd w:val="clear" w:color="auto" w:fill="FFFFFF"/>
    </w:rPr>
  </w:style>
  <w:style w:type="paragraph" w:customStyle="1" w:styleId="Teksttreci0">
    <w:name w:val="Tekst treści"/>
    <w:basedOn w:val="Normalny"/>
    <w:link w:val="Teksttreci"/>
    <w:rsid w:val="00022A25"/>
    <w:pPr>
      <w:widowControl w:val="0"/>
      <w:shd w:val="clear" w:color="auto" w:fill="FFFFFF"/>
      <w:suppressAutoHyphens w:val="0"/>
      <w:spacing w:before="180" w:after="180" w:line="288" w:lineRule="exact"/>
      <w:ind w:left="363" w:right="23" w:hanging="400"/>
      <w:jc w:val="both"/>
    </w:pPr>
    <w:rPr>
      <w:rFonts w:ascii="Arial" w:eastAsia="Arial" w:hAnsi="Arial" w:cs="Arial"/>
      <w:color w:val="000000"/>
      <w:sz w:val="21"/>
      <w:szCs w:val="21"/>
      <w:lang w:eastAsia="en-US"/>
    </w:rPr>
  </w:style>
  <w:style w:type="character" w:customStyle="1" w:styleId="TeksttreciPogrubienie">
    <w:name w:val="Tekst treści + Pogrubienie"/>
    <w:basedOn w:val="Teksttreci"/>
    <w:rsid w:val="00022A25"/>
    <w:rPr>
      <w:rFonts w:ascii="Arial" w:eastAsia="Arial" w:hAnsi="Arial" w:cs="Arial"/>
      <w:b/>
      <w:bCs/>
      <w:i w:val="0"/>
      <w:iCs w:val="0"/>
      <w:smallCaps w:val="0"/>
      <w:strike w:val="0"/>
      <w:color w:val="000000"/>
      <w:spacing w:val="0"/>
      <w:w w:val="100"/>
      <w:position w:val="0"/>
      <w:sz w:val="21"/>
      <w:szCs w:val="21"/>
      <w:u w:val="none"/>
      <w:shd w:val="clear" w:color="auto" w:fill="FFFFFF"/>
      <w:lang w:val="pl-PL"/>
    </w:rPr>
  </w:style>
  <w:style w:type="character" w:customStyle="1" w:styleId="TeksttreciKursywa">
    <w:name w:val="Tekst treści + Kursywa"/>
    <w:basedOn w:val="Teksttreci"/>
    <w:rsid w:val="00022A25"/>
    <w:rPr>
      <w:rFonts w:ascii="Arial" w:eastAsia="Arial" w:hAnsi="Arial" w:cs="Arial"/>
      <w:b w:val="0"/>
      <w:bCs w:val="0"/>
      <w:i/>
      <w:iCs/>
      <w:smallCaps w:val="0"/>
      <w:strike w:val="0"/>
      <w:color w:val="000000"/>
      <w:spacing w:val="0"/>
      <w:w w:val="100"/>
      <w:position w:val="0"/>
      <w:sz w:val="21"/>
      <w:szCs w:val="21"/>
      <w:u w:val="none"/>
      <w:shd w:val="clear" w:color="auto" w:fill="FFFFFF"/>
      <w:lang w:val="pl-PL"/>
    </w:rPr>
  </w:style>
  <w:style w:type="paragraph" w:styleId="Nagwek">
    <w:name w:val="header"/>
    <w:basedOn w:val="Normalny"/>
    <w:link w:val="NagwekZnak"/>
    <w:uiPriority w:val="99"/>
    <w:unhideWhenUsed/>
    <w:rsid w:val="005F494A"/>
    <w:pPr>
      <w:tabs>
        <w:tab w:val="center" w:pos="4536"/>
        <w:tab w:val="right" w:pos="9072"/>
      </w:tabs>
    </w:pPr>
  </w:style>
  <w:style w:type="character" w:customStyle="1" w:styleId="NagwekZnak">
    <w:name w:val="Nagłówek Znak"/>
    <w:basedOn w:val="Domylnaczcionkaakapitu"/>
    <w:link w:val="Nagwek"/>
    <w:uiPriority w:val="99"/>
    <w:rsid w:val="005F494A"/>
    <w:rPr>
      <w:rFonts w:eastAsia="Times New Roman"/>
      <w:color w:val="auto"/>
      <w:sz w:val="28"/>
      <w:szCs w:val="20"/>
      <w:lang w:eastAsia="ar-SA"/>
    </w:rPr>
  </w:style>
  <w:style w:type="paragraph" w:styleId="Stopka">
    <w:name w:val="footer"/>
    <w:basedOn w:val="Normalny"/>
    <w:link w:val="StopkaZnak"/>
    <w:uiPriority w:val="99"/>
    <w:unhideWhenUsed/>
    <w:rsid w:val="005F494A"/>
    <w:pPr>
      <w:tabs>
        <w:tab w:val="center" w:pos="4536"/>
        <w:tab w:val="right" w:pos="9072"/>
      </w:tabs>
    </w:pPr>
  </w:style>
  <w:style w:type="character" w:customStyle="1" w:styleId="StopkaZnak">
    <w:name w:val="Stopka Znak"/>
    <w:basedOn w:val="Domylnaczcionkaakapitu"/>
    <w:link w:val="Stopka"/>
    <w:uiPriority w:val="99"/>
    <w:rsid w:val="005F494A"/>
    <w:rPr>
      <w:rFonts w:eastAsia="Times New Roman"/>
      <w:color w:val="auto"/>
      <w:sz w:val="28"/>
      <w:szCs w:val="20"/>
      <w:lang w:eastAsia="ar-SA"/>
    </w:rPr>
  </w:style>
  <w:style w:type="paragraph" w:styleId="Tekstdymka">
    <w:name w:val="Balloon Text"/>
    <w:basedOn w:val="Normalny"/>
    <w:link w:val="TekstdymkaZnak"/>
    <w:uiPriority w:val="99"/>
    <w:semiHidden/>
    <w:unhideWhenUsed/>
    <w:rsid w:val="000510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1044"/>
    <w:rPr>
      <w:rFonts w:ascii="Segoe UI" w:eastAsia="Times New Roman" w:hAnsi="Segoe UI" w:cs="Segoe UI"/>
      <w:color w:val="auto"/>
      <w:sz w:val="18"/>
      <w:szCs w:val="18"/>
      <w:lang w:eastAsia="ar-SA"/>
    </w:rPr>
  </w:style>
  <w:style w:type="character" w:styleId="Odwoaniedokomentarza">
    <w:name w:val="annotation reference"/>
    <w:basedOn w:val="Domylnaczcionkaakapitu"/>
    <w:uiPriority w:val="99"/>
    <w:semiHidden/>
    <w:unhideWhenUsed/>
    <w:rsid w:val="00AD5131"/>
    <w:rPr>
      <w:sz w:val="16"/>
      <w:szCs w:val="16"/>
    </w:rPr>
  </w:style>
  <w:style w:type="paragraph" w:styleId="Tematkomentarza">
    <w:name w:val="annotation subject"/>
    <w:basedOn w:val="Tekstkomentarza"/>
    <w:next w:val="Tekstkomentarza"/>
    <w:link w:val="TematkomentarzaZnak"/>
    <w:uiPriority w:val="99"/>
    <w:semiHidden/>
    <w:unhideWhenUsed/>
    <w:rsid w:val="00AD5131"/>
    <w:pPr>
      <w:widowControl/>
      <w:suppressAutoHyphens/>
      <w:adjustRightInd/>
      <w:spacing w:line="240" w:lineRule="auto"/>
      <w:jc w:val="left"/>
      <w:textAlignment w:val="auto"/>
    </w:pPr>
    <w:rPr>
      <w:b/>
      <w:bCs/>
      <w:lang w:eastAsia="ar-SA"/>
    </w:rPr>
  </w:style>
  <w:style w:type="character" w:customStyle="1" w:styleId="TematkomentarzaZnak">
    <w:name w:val="Temat komentarza Znak"/>
    <w:basedOn w:val="TekstkomentarzaZnak"/>
    <w:link w:val="Tematkomentarza"/>
    <w:uiPriority w:val="99"/>
    <w:semiHidden/>
    <w:rsid w:val="00AD5131"/>
    <w:rPr>
      <w:rFonts w:eastAsia="Times New Roman"/>
      <w:b/>
      <w:bCs/>
      <w:color w:val="auto"/>
      <w:sz w:val="20"/>
      <w:szCs w:val="20"/>
      <w:lang w:eastAsia="ar-SA"/>
    </w:rPr>
  </w:style>
  <w:style w:type="paragraph" w:styleId="Poprawka">
    <w:name w:val="Revision"/>
    <w:hidden/>
    <w:uiPriority w:val="99"/>
    <w:semiHidden/>
    <w:rsid w:val="002C7AC3"/>
    <w:pPr>
      <w:spacing w:line="240" w:lineRule="auto"/>
      <w:ind w:left="0" w:right="0" w:firstLine="0"/>
      <w:jc w:val="left"/>
    </w:pPr>
    <w:rPr>
      <w:rFonts w:eastAsia="Times New Roman"/>
      <w:color w:val="auto"/>
      <w:sz w:val="28"/>
      <w:szCs w:val="20"/>
      <w:lang w:eastAsia="ar-SA"/>
    </w:rPr>
  </w:style>
  <w:style w:type="character" w:styleId="Pogrubienie">
    <w:name w:val="Strong"/>
    <w:basedOn w:val="Domylnaczcionkaakapitu"/>
    <w:uiPriority w:val="22"/>
    <w:qFormat/>
    <w:rsid w:val="002C7AC3"/>
    <w:rPr>
      <w:b/>
      <w:bCs/>
    </w:rPr>
  </w:style>
  <w:style w:type="paragraph" w:styleId="Bezodstpw">
    <w:name w:val="No Spacing"/>
    <w:uiPriority w:val="1"/>
    <w:qFormat/>
    <w:rsid w:val="00D7237E"/>
    <w:pPr>
      <w:suppressAutoHyphens/>
      <w:spacing w:line="240" w:lineRule="auto"/>
      <w:ind w:left="0" w:right="0" w:firstLine="0"/>
      <w:jc w:val="left"/>
    </w:pPr>
    <w:rPr>
      <w:rFonts w:eastAsia="Times New Roman"/>
      <w:color w:val="auto"/>
      <w:sz w:val="28"/>
      <w:szCs w:val="20"/>
      <w:lang w:eastAsia="ar-SA"/>
    </w:rPr>
  </w:style>
  <w:style w:type="paragraph" w:customStyle="1" w:styleId="Default">
    <w:name w:val="Default"/>
    <w:rsid w:val="000F01C4"/>
    <w:pPr>
      <w:autoSpaceDE w:val="0"/>
      <w:autoSpaceDN w:val="0"/>
      <w:adjustRightInd w:val="0"/>
      <w:spacing w:line="240" w:lineRule="auto"/>
      <w:ind w:left="0" w:right="0" w:firstLine="0"/>
      <w:jc w:val="left"/>
    </w:pPr>
  </w:style>
  <w:style w:type="character" w:customStyle="1" w:styleId="Nagwek2Znak">
    <w:name w:val="Nagłówek 2 Znak"/>
    <w:basedOn w:val="Domylnaczcionkaakapitu"/>
    <w:link w:val="Nagwek2"/>
    <w:semiHidden/>
    <w:rsid w:val="00D04051"/>
    <w:rPr>
      <w:rFonts w:ascii="Arial" w:eastAsia="Times New Roman" w:hAnsi="Arial" w:cs="Arial"/>
      <w:b/>
      <w:bCs/>
      <w:i/>
      <w:iCs/>
      <w:color w:val="auto"/>
      <w:sz w:val="28"/>
      <w:szCs w:val="28"/>
      <w:lang w:eastAsia="pl-PL"/>
    </w:rPr>
  </w:style>
  <w:style w:type="paragraph" w:customStyle="1" w:styleId="ust">
    <w:name w:val="ust"/>
    <w:rsid w:val="00290198"/>
    <w:pPr>
      <w:spacing w:before="60" w:after="60" w:line="240" w:lineRule="auto"/>
      <w:ind w:left="426" w:right="0" w:hanging="284"/>
    </w:pPr>
    <w:rPr>
      <w:rFonts w:eastAsia="Calibri"/>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51">
      <w:bodyDiv w:val="1"/>
      <w:marLeft w:val="0"/>
      <w:marRight w:val="0"/>
      <w:marTop w:val="0"/>
      <w:marBottom w:val="0"/>
      <w:divBdr>
        <w:top w:val="none" w:sz="0" w:space="0" w:color="auto"/>
        <w:left w:val="none" w:sz="0" w:space="0" w:color="auto"/>
        <w:bottom w:val="none" w:sz="0" w:space="0" w:color="auto"/>
        <w:right w:val="none" w:sz="0" w:space="0" w:color="auto"/>
      </w:divBdr>
    </w:div>
    <w:div w:id="611859550">
      <w:bodyDiv w:val="1"/>
      <w:marLeft w:val="0"/>
      <w:marRight w:val="0"/>
      <w:marTop w:val="0"/>
      <w:marBottom w:val="0"/>
      <w:divBdr>
        <w:top w:val="none" w:sz="0" w:space="0" w:color="auto"/>
        <w:left w:val="none" w:sz="0" w:space="0" w:color="auto"/>
        <w:bottom w:val="none" w:sz="0" w:space="0" w:color="auto"/>
        <w:right w:val="none" w:sz="0" w:space="0" w:color="auto"/>
      </w:divBdr>
    </w:div>
    <w:div w:id="647058510">
      <w:bodyDiv w:val="1"/>
      <w:marLeft w:val="0"/>
      <w:marRight w:val="0"/>
      <w:marTop w:val="0"/>
      <w:marBottom w:val="0"/>
      <w:divBdr>
        <w:top w:val="none" w:sz="0" w:space="0" w:color="auto"/>
        <w:left w:val="none" w:sz="0" w:space="0" w:color="auto"/>
        <w:bottom w:val="none" w:sz="0" w:space="0" w:color="auto"/>
        <w:right w:val="none" w:sz="0" w:space="0" w:color="auto"/>
      </w:divBdr>
    </w:div>
    <w:div w:id="727999742">
      <w:bodyDiv w:val="1"/>
      <w:marLeft w:val="0"/>
      <w:marRight w:val="0"/>
      <w:marTop w:val="0"/>
      <w:marBottom w:val="0"/>
      <w:divBdr>
        <w:top w:val="none" w:sz="0" w:space="0" w:color="auto"/>
        <w:left w:val="none" w:sz="0" w:space="0" w:color="auto"/>
        <w:bottom w:val="none" w:sz="0" w:space="0" w:color="auto"/>
        <w:right w:val="none" w:sz="0" w:space="0" w:color="auto"/>
      </w:divBdr>
    </w:div>
    <w:div w:id="788164797">
      <w:bodyDiv w:val="1"/>
      <w:marLeft w:val="0"/>
      <w:marRight w:val="0"/>
      <w:marTop w:val="0"/>
      <w:marBottom w:val="0"/>
      <w:divBdr>
        <w:top w:val="none" w:sz="0" w:space="0" w:color="auto"/>
        <w:left w:val="none" w:sz="0" w:space="0" w:color="auto"/>
        <w:bottom w:val="none" w:sz="0" w:space="0" w:color="auto"/>
        <w:right w:val="none" w:sz="0" w:space="0" w:color="auto"/>
      </w:divBdr>
    </w:div>
    <w:div w:id="826552598">
      <w:bodyDiv w:val="1"/>
      <w:marLeft w:val="0"/>
      <w:marRight w:val="0"/>
      <w:marTop w:val="0"/>
      <w:marBottom w:val="0"/>
      <w:divBdr>
        <w:top w:val="none" w:sz="0" w:space="0" w:color="auto"/>
        <w:left w:val="none" w:sz="0" w:space="0" w:color="auto"/>
        <w:bottom w:val="none" w:sz="0" w:space="0" w:color="auto"/>
        <w:right w:val="none" w:sz="0" w:space="0" w:color="auto"/>
      </w:divBdr>
    </w:div>
    <w:div w:id="1205950106">
      <w:bodyDiv w:val="1"/>
      <w:marLeft w:val="0"/>
      <w:marRight w:val="0"/>
      <w:marTop w:val="0"/>
      <w:marBottom w:val="0"/>
      <w:divBdr>
        <w:top w:val="none" w:sz="0" w:space="0" w:color="auto"/>
        <w:left w:val="none" w:sz="0" w:space="0" w:color="auto"/>
        <w:bottom w:val="none" w:sz="0" w:space="0" w:color="auto"/>
        <w:right w:val="none" w:sz="0" w:space="0" w:color="auto"/>
      </w:divBdr>
    </w:div>
    <w:div w:id="18589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249C0-C0A7-4B35-B60A-F832E5BA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8049</Words>
  <Characters>48297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Liszka</dc:creator>
  <cp:lastModifiedBy>Dariusz Salwa</cp:lastModifiedBy>
  <cp:revision>6</cp:revision>
  <cp:lastPrinted>2023-01-05T09:50:00Z</cp:lastPrinted>
  <dcterms:created xsi:type="dcterms:W3CDTF">2023-01-02T08:36:00Z</dcterms:created>
  <dcterms:modified xsi:type="dcterms:W3CDTF">2023-01-05T10:47:00Z</dcterms:modified>
</cp:coreProperties>
</file>