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26CF" w14:textId="77777777" w:rsidR="00DB58E2" w:rsidRPr="00B23A92" w:rsidRDefault="00DB58E2" w:rsidP="009B2066">
      <w:pPr>
        <w:pStyle w:val="Tekstpodstawowy"/>
        <w:tabs>
          <w:tab w:val="left" w:pos="5775"/>
        </w:tabs>
        <w:spacing w:line="276" w:lineRule="auto"/>
        <w:jc w:val="left"/>
        <w:rPr>
          <w:b/>
          <w:bCs/>
          <w:szCs w:val="24"/>
        </w:rPr>
      </w:pPr>
    </w:p>
    <w:p w14:paraId="06D8B7FB" w14:textId="77777777" w:rsidR="0054337C" w:rsidRPr="00B23A92" w:rsidRDefault="00CE69B6" w:rsidP="009B2066">
      <w:pPr>
        <w:spacing w:line="276" w:lineRule="auto"/>
        <w:jc w:val="right"/>
        <w:rPr>
          <w:b/>
          <w:sz w:val="24"/>
          <w:szCs w:val="24"/>
          <w:u w:val="single"/>
        </w:rPr>
      </w:pPr>
      <w:r w:rsidRPr="00B23A92">
        <w:rPr>
          <w:b/>
          <w:sz w:val="24"/>
          <w:szCs w:val="24"/>
        </w:rPr>
        <w:t xml:space="preserve">Załącznik </w:t>
      </w:r>
      <w:r w:rsidR="00DC33E9" w:rsidRPr="00B23A92">
        <w:rPr>
          <w:b/>
          <w:sz w:val="24"/>
          <w:szCs w:val="24"/>
        </w:rPr>
        <w:t>N</w:t>
      </w:r>
      <w:r w:rsidRPr="00B23A92">
        <w:rPr>
          <w:b/>
          <w:sz w:val="24"/>
          <w:szCs w:val="24"/>
        </w:rPr>
        <w:t xml:space="preserve">r 1 do </w:t>
      </w:r>
      <w:r w:rsidR="00DC33E9" w:rsidRPr="00B23A92">
        <w:rPr>
          <w:b/>
          <w:sz w:val="24"/>
          <w:szCs w:val="24"/>
        </w:rPr>
        <w:t>SWZ</w:t>
      </w:r>
    </w:p>
    <w:p w14:paraId="0BA80C6D" w14:textId="77777777" w:rsidR="006A2AC8" w:rsidRDefault="006A2AC8" w:rsidP="009B2066">
      <w:pPr>
        <w:spacing w:line="276" w:lineRule="auto"/>
        <w:rPr>
          <w:b/>
          <w:sz w:val="24"/>
          <w:szCs w:val="24"/>
          <w:u w:val="single"/>
        </w:rPr>
      </w:pPr>
    </w:p>
    <w:p w14:paraId="4316D76C" w14:textId="1556F630" w:rsidR="00E5537E" w:rsidRPr="00B23A92" w:rsidRDefault="00B00C89" w:rsidP="009B2066">
      <w:pPr>
        <w:spacing w:line="276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</w:t>
      </w:r>
      <w:r w:rsidR="001B3FB2" w:rsidRPr="00B23A92">
        <w:rPr>
          <w:b/>
          <w:bCs/>
          <w:sz w:val="24"/>
          <w:szCs w:val="24"/>
          <w:u w:val="single"/>
        </w:rPr>
        <w:t>pis przedmiotu zamówienia:</w:t>
      </w:r>
    </w:p>
    <w:p w14:paraId="5E532FC3" w14:textId="77777777" w:rsidR="00ED3DE1" w:rsidRPr="00B23A92" w:rsidRDefault="00ED3DE1" w:rsidP="009B2066">
      <w:pPr>
        <w:spacing w:line="276" w:lineRule="auto"/>
        <w:rPr>
          <w:b/>
          <w:bCs/>
          <w:sz w:val="24"/>
          <w:szCs w:val="24"/>
        </w:rPr>
      </w:pPr>
    </w:p>
    <w:p w14:paraId="385C2A66" w14:textId="77777777" w:rsidR="00E0216C" w:rsidRPr="006A2AC8" w:rsidRDefault="00E0216C" w:rsidP="009B2066">
      <w:pPr>
        <w:pStyle w:val="Akapitzlist"/>
        <w:numPr>
          <w:ilvl w:val="0"/>
          <w:numId w:val="53"/>
        </w:numPr>
        <w:spacing w:line="276" w:lineRule="auto"/>
        <w:ind w:left="397" w:hanging="397"/>
        <w:jc w:val="both"/>
        <w:rPr>
          <w:b/>
          <w:sz w:val="24"/>
          <w:szCs w:val="24"/>
        </w:rPr>
      </w:pPr>
      <w:r w:rsidRPr="006A2AC8">
        <w:rPr>
          <w:b/>
          <w:sz w:val="24"/>
          <w:szCs w:val="24"/>
        </w:rPr>
        <w:t xml:space="preserve">Warunki </w:t>
      </w:r>
      <w:r w:rsidR="00951EF3" w:rsidRPr="006A2AC8">
        <w:rPr>
          <w:b/>
          <w:sz w:val="24"/>
          <w:szCs w:val="24"/>
        </w:rPr>
        <w:t>realizacji</w:t>
      </w:r>
      <w:r w:rsidRPr="006A2AC8">
        <w:rPr>
          <w:b/>
          <w:sz w:val="24"/>
          <w:szCs w:val="24"/>
        </w:rPr>
        <w:t xml:space="preserve"> zamówienia.</w:t>
      </w:r>
    </w:p>
    <w:p w14:paraId="42D36DBC" w14:textId="140822B6" w:rsidR="00E0216C" w:rsidRPr="00B23A92" w:rsidRDefault="00E0216C" w:rsidP="009B2066">
      <w:pPr>
        <w:numPr>
          <w:ilvl w:val="0"/>
          <w:numId w:val="26"/>
        </w:numPr>
        <w:tabs>
          <w:tab w:val="clear" w:pos="720"/>
        </w:tabs>
        <w:suppressAutoHyphens w:val="0"/>
        <w:spacing w:line="276" w:lineRule="auto"/>
        <w:ind w:left="794" w:hanging="397"/>
        <w:jc w:val="both"/>
        <w:rPr>
          <w:sz w:val="24"/>
          <w:szCs w:val="24"/>
        </w:rPr>
      </w:pPr>
      <w:r w:rsidRPr="00B23A92">
        <w:rPr>
          <w:sz w:val="24"/>
          <w:szCs w:val="24"/>
        </w:rPr>
        <w:t xml:space="preserve">Windykacja wykonywana będzie w imieniu </w:t>
      </w:r>
      <w:r w:rsidR="00393972">
        <w:rPr>
          <w:sz w:val="24"/>
          <w:szCs w:val="24"/>
        </w:rPr>
        <w:t xml:space="preserve">Gminy Kielce </w:t>
      </w:r>
      <w:r w:rsidR="008115DC">
        <w:rPr>
          <w:sz w:val="24"/>
          <w:szCs w:val="24"/>
        </w:rPr>
        <w:t xml:space="preserve">– </w:t>
      </w:r>
      <w:r w:rsidRPr="00B23A92">
        <w:rPr>
          <w:sz w:val="24"/>
          <w:szCs w:val="24"/>
        </w:rPr>
        <w:t>Zarządu Transportu Miejski</w:t>
      </w:r>
      <w:r w:rsidR="0036793F" w:rsidRPr="00B23A92">
        <w:rPr>
          <w:sz w:val="24"/>
          <w:szCs w:val="24"/>
        </w:rPr>
        <w:t>ego, zwanego dalej Zamawiającym</w:t>
      </w:r>
      <w:r w:rsidRPr="00B23A92">
        <w:rPr>
          <w:sz w:val="24"/>
          <w:szCs w:val="24"/>
        </w:rPr>
        <w:t>.</w:t>
      </w:r>
    </w:p>
    <w:p w14:paraId="4425A79A" w14:textId="17286428" w:rsidR="00E0216C" w:rsidRPr="00B23A92" w:rsidRDefault="00E0216C" w:rsidP="009B2066">
      <w:pPr>
        <w:numPr>
          <w:ilvl w:val="0"/>
          <w:numId w:val="26"/>
        </w:numPr>
        <w:tabs>
          <w:tab w:val="clear" w:pos="720"/>
        </w:tabs>
        <w:suppressAutoHyphens w:val="0"/>
        <w:spacing w:line="276" w:lineRule="auto"/>
        <w:ind w:left="794" w:hanging="397"/>
        <w:jc w:val="both"/>
        <w:rPr>
          <w:sz w:val="24"/>
          <w:szCs w:val="24"/>
        </w:rPr>
      </w:pPr>
      <w:r w:rsidRPr="00B23A92">
        <w:rPr>
          <w:sz w:val="24"/>
          <w:szCs w:val="24"/>
        </w:rPr>
        <w:t>Wykonawca upoważniony będzie do przekazania uprawnień innym podmiotom</w:t>
      </w:r>
      <w:r w:rsidR="00090869" w:rsidRPr="00B23A92">
        <w:rPr>
          <w:sz w:val="24"/>
          <w:szCs w:val="24"/>
        </w:rPr>
        <w:t xml:space="preserve"> </w:t>
      </w:r>
      <w:r w:rsidR="006A2AC8">
        <w:rPr>
          <w:sz w:val="24"/>
          <w:szCs w:val="24"/>
        </w:rPr>
        <w:br/>
      </w:r>
      <w:r w:rsidRPr="00B23A92">
        <w:rPr>
          <w:sz w:val="24"/>
          <w:szCs w:val="24"/>
        </w:rPr>
        <w:t>i osobom wyłącznie po uzyskan</w:t>
      </w:r>
      <w:r w:rsidR="0036793F" w:rsidRPr="00B23A92">
        <w:rPr>
          <w:sz w:val="24"/>
          <w:szCs w:val="24"/>
        </w:rPr>
        <w:t>iu uprzednio zgody Zamawiającego</w:t>
      </w:r>
      <w:r w:rsidRPr="00B23A92">
        <w:rPr>
          <w:sz w:val="24"/>
          <w:szCs w:val="24"/>
        </w:rPr>
        <w:t>.</w:t>
      </w:r>
    </w:p>
    <w:p w14:paraId="739BA4C5" w14:textId="77777777" w:rsidR="00E0216C" w:rsidRPr="00B23A92" w:rsidRDefault="00E0216C" w:rsidP="009B2066">
      <w:pPr>
        <w:numPr>
          <w:ilvl w:val="0"/>
          <w:numId w:val="26"/>
        </w:numPr>
        <w:tabs>
          <w:tab w:val="clear" w:pos="720"/>
        </w:tabs>
        <w:suppressAutoHyphens w:val="0"/>
        <w:spacing w:line="276" w:lineRule="auto"/>
        <w:ind w:left="794" w:hanging="397"/>
        <w:jc w:val="both"/>
        <w:rPr>
          <w:sz w:val="24"/>
          <w:szCs w:val="24"/>
        </w:rPr>
      </w:pPr>
      <w:r w:rsidRPr="00B23A92">
        <w:rPr>
          <w:sz w:val="24"/>
          <w:szCs w:val="24"/>
        </w:rPr>
        <w:t>Koszty związane z windykacją opłat za przejazd bez uprawnień ponosi Wykonawca.</w:t>
      </w:r>
    </w:p>
    <w:p w14:paraId="350D1400" w14:textId="77777777" w:rsidR="00E0216C" w:rsidRPr="00B23A92" w:rsidRDefault="0036793F" w:rsidP="009B2066">
      <w:pPr>
        <w:numPr>
          <w:ilvl w:val="0"/>
          <w:numId w:val="26"/>
        </w:numPr>
        <w:tabs>
          <w:tab w:val="clear" w:pos="720"/>
        </w:tabs>
        <w:suppressAutoHyphens w:val="0"/>
        <w:spacing w:line="276" w:lineRule="auto"/>
        <w:ind w:left="794" w:hanging="397"/>
        <w:jc w:val="both"/>
        <w:rPr>
          <w:sz w:val="24"/>
          <w:szCs w:val="24"/>
        </w:rPr>
      </w:pPr>
      <w:r w:rsidRPr="00B23A92">
        <w:rPr>
          <w:sz w:val="24"/>
          <w:szCs w:val="24"/>
        </w:rPr>
        <w:t>Zamawiający</w:t>
      </w:r>
      <w:r w:rsidR="00E0216C" w:rsidRPr="00B23A92">
        <w:rPr>
          <w:sz w:val="24"/>
          <w:szCs w:val="24"/>
        </w:rPr>
        <w:t xml:space="preserve"> nie przyzna Wykonawcy prawa wyłączności do wykonania windykacji.</w:t>
      </w:r>
    </w:p>
    <w:p w14:paraId="51C51658" w14:textId="77777777" w:rsidR="00E0216C" w:rsidRPr="00B23A92" w:rsidRDefault="00E0216C" w:rsidP="009B2066">
      <w:pPr>
        <w:numPr>
          <w:ilvl w:val="0"/>
          <w:numId w:val="26"/>
        </w:numPr>
        <w:tabs>
          <w:tab w:val="clear" w:pos="720"/>
        </w:tabs>
        <w:suppressAutoHyphens w:val="0"/>
        <w:spacing w:line="276" w:lineRule="auto"/>
        <w:ind w:left="794" w:hanging="397"/>
        <w:jc w:val="both"/>
        <w:rPr>
          <w:sz w:val="24"/>
          <w:szCs w:val="24"/>
        </w:rPr>
      </w:pPr>
      <w:r w:rsidRPr="00B23A92">
        <w:rPr>
          <w:sz w:val="24"/>
          <w:szCs w:val="24"/>
        </w:rPr>
        <w:t>Z</w:t>
      </w:r>
      <w:r w:rsidR="0036793F" w:rsidRPr="00B23A92">
        <w:rPr>
          <w:sz w:val="24"/>
          <w:szCs w:val="24"/>
        </w:rPr>
        <w:t>amawiający</w:t>
      </w:r>
      <w:r w:rsidRPr="00B23A92">
        <w:rPr>
          <w:sz w:val="24"/>
          <w:szCs w:val="24"/>
        </w:rPr>
        <w:t xml:space="preserve"> zachowuje prawo do decydowania o powierzeniu również innym podmiotom wykonywania wszystkich lub części usług dotyczących windykacji.</w:t>
      </w:r>
    </w:p>
    <w:p w14:paraId="10F71FB7" w14:textId="77777777" w:rsidR="00E0216C" w:rsidRPr="00B23A92" w:rsidRDefault="00E0216C" w:rsidP="009B2066">
      <w:pPr>
        <w:pStyle w:val="Akapitzlist"/>
        <w:numPr>
          <w:ilvl w:val="0"/>
          <w:numId w:val="53"/>
        </w:numPr>
        <w:spacing w:line="276" w:lineRule="auto"/>
        <w:ind w:left="397" w:hanging="397"/>
        <w:jc w:val="both"/>
        <w:rPr>
          <w:b/>
          <w:bCs/>
          <w:sz w:val="24"/>
          <w:szCs w:val="24"/>
        </w:rPr>
      </w:pPr>
      <w:r w:rsidRPr="00B23A92">
        <w:rPr>
          <w:b/>
          <w:bCs/>
          <w:sz w:val="24"/>
          <w:szCs w:val="24"/>
        </w:rPr>
        <w:t>Sposób realizacji zamówienia.</w:t>
      </w:r>
    </w:p>
    <w:p w14:paraId="7388589D" w14:textId="422004AC" w:rsidR="00E0216C" w:rsidRPr="00B23A92" w:rsidRDefault="00E0216C" w:rsidP="009B2066">
      <w:pPr>
        <w:numPr>
          <w:ilvl w:val="0"/>
          <w:numId w:val="54"/>
        </w:numPr>
        <w:tabs>
          <w:tab w:val="clear" w:pos="720"/>
        </w:tabs>
        <w:suppressAutoHyphens w:val="0"/>
        <w:spacing w:line="276" w:lineRule="auto"/>
        <w:ind w:left="794" w:hanging="397"/>
        <w:jc w:val="both"/>
        <w:rPr>
          <w:bCs/>
          <w:sz w:val="24"/>
          <w:szCs w:val="24"/>
        </w:rPr>
      </w:pPr>
      <w:r w:rsidRPr="00B23A92">
        <w:rPr>
          <w:bCs/>
          <w:sz w:val="24"/>
          <w:szCs w:val="24"/>
        </w:rPr>
        <w:t>Realizacja zamówienia będzie polegać na:</w:t>
      </w:r>
    </w:p>
    <w:p w14:paraId="50BC7486" w14:textId="77777777" w:rsidR="00E0216C" w:rsidRPr="006A2AC8" w:rsidRDefault="00E0216C" w:rsidP="009B2066">
      <w:pPr>
        <w:pStyle w:val="Lista2"/>
        <w:numPr>
          <w:ilvl w:val="1"/>
          <w:numId w:val="23"/>
        </w:numPr>
        <w:tabs>
          <w:tab w:val="clear" w:pos="1533"/>
        </w:tabs>
        <w:spacing w:line="276" w:lineRule="auto"/>
        <w:ind w:left="1191" w:hanging="397"/>
        <w:jc w:val="both"/>
        <w:rPr>
          <w:bCs/>
          <w:sz w:val="24"/>
          <w:szCs w:val="24"/>
        </w:rPr>
      </w:pPr>
      <w:r w:rsidRPr="006A2AC8">
        <w:rPr>
          <w:bCs/>
          <w:sz w:val="24"/>
          <w:szCs w:val="24"/>
        </w:rPr>
        <w:t>kierowaniu do dłużników wezwań do zapłaty oraz dodatkowych upomnień (monitów) z zagrożeniem wszczęcia postępowania sądowego;</w:t>
      </w:r>
    </w:p>
    <w:p w14:paraId="68CF0B53" w14:textId="20139A42" w:rsidR="00E0216C" w:rsidRPr="006A2AC8" w:rsidRDefault="00E0216C" w:rsidP="009B2066">
      <w:pPr>
        <w:pStyle w:val="Lista2"/>
        <w:numPr>
          <w:ilvl w:val="1"/>
          <w:numId w:val="23"/>
        </w:numPr>
        <w:tabs>
          <w:tab w:val="clear" w:pos="1533"/>
        </w:tabs>
        <w:spacing w:line="276" w:lineRule="auto"/>
        <w:ind w:left="1191" w:hanging="397"/>
        <w:jc w:val="both"/>
        <w:rPr>
          <w:bCs/>
          <w:sz w:val="24"/>
          <w:szCs w:val="24"/>
        </w:rPr>
      </w:pPr>
      <w:r w:rsidRPr="006A2AC8">
        <w:rPr>
          <w:bCs/>
          <w:sz w:val="24"/>
          <w:szCs w:val="24"/>
        </w:rPr>
        <w:t>badaniu zasadności zarzutów podnoszonych przez dłużników, odmawiających dobrowolnego zaspokojenia wierzytelności w całości lub w części</w:t>
      </w:r>
      <w:r w:rsidR="006A2AC8">
        <w:rPr>
          <w:bCs/>
          <w:sz w:val="24"/>
          <w:szCs w:val="24"/>
        </w:rPr>
        <w:t>;</w:t>
      </w:r>
    </w:p>
    <w:p w14:paraId="69F25667" w14:textId="5E42913D" w:rsidR="00E0216C" w:rsidRPr="006A2AC8" w:rsidRDefault="00E0216C" w:rsidP="009B2066">
      <w:pPr>
        <w:pStyle w:val="Lista2"/>
        <w:numPr>
          <w:ilvl w:val="1"/>
          <w:numId w:val="23"/>
        </w:numPr>
        <w:tabs>
          <w:tab w:val="clear" w:pos="1533"/>
        </w:tabs>
        <w:spacing w:line="276" w:lineRule="auto"/>
        <w:ind w:left="1191" w:hanging="397"/>
        <w:jc w:val="both"/>
        <w:rPr>
          <w:bCs/>
          <w:sz w:val="24"/>
          <w:szCs w:val="24"/>
        </w:rPr>
      </w:pPr>
      <w:r w:rsidRPr="006A2AC8">
        <w:rPr>
          <w:bCs/>
          <w:sz w:val="24"/>
          <w:szCs w:val="24"/>
        </w:rPr>
        <w:t>przedstawieniu Z</w:t>
      </w:r>
      <w:r w:rsidR="0036793F" w:rsidRPr="006A2AC8">
        <w:rPr>
          <w:bCs/>
          <w:sz w:val="24"/>
          <w:szCs w:val="24"/>
        </w:rPr>
        <w:t>amawiającemu</w:t>
      </w:r>
      <w:r w:rsidRPr="006A2AC8">
        <w:rPr>
          <w:bCs/>
          <w:sz w:val="24"/>
          <w:szCs w:val="24"/>
        </w:rPr>
        <w:t xml:space="preserve"> ewentualnych wniosków w sprawie odstąpienia od dalszego prowadzenia czynności windykacyjnych lub egzekucji</w:t>
      </w:r>
      <w:r w:rsidR="006A2AC8">
        <w:rPr>
          <w:bCs/>
          <w:sz w:val="24"/>
          <w:szCs w:val="24"/>
        </w:rPr>
        <w:t>;</w:t>
      </w:r>
    </w:p>
    <w:p w14:paraId="10E992CD" w14:textId="03970350" w:rsidR="00E0216C" w:rsidRPr="006A2AC8" w:rsidRDefault="00E0216C" w:rsidP="009B2066">
      <w:pPr>
        <w:pStyle w:val="Lista2"/>
        <w:numPr>
          <w:ilvl w:val="1"/>
          <w:numId w:val="23"/>
        </w:numPr>
        <w:tabs>
          <w:tab w:val="clear" w:pos="1533"/>
        </w:tabs>
        <w:spacing w:line="276" w:lineRule="auto"/>
        <w:ind w:left="1191" w:hanging="397"/>
        <w:jc w:val="both"/>
        <w:rPr>
          <w:bCs/>
          <w:sz w:val="24"/>
          <w:szCs w:val="24"/>
        </w:rPr>
      </w:pPr>
      <w:r w:rsidRPr="006A2AC8">
        <w:rPr>
          <w:bCs/>
          <w:sz w:val="24"/>
          <w:szCs w:val="24"/>
        </w:rPr>
        <w:t xml:space="preserve">negocjowaniu z dłużnikiem możliwości i opłacalności ugodowego sposobu załatwienia sprawy spornej części należności </w:t>
      </w:r>
      <w:r w:rsidR="0036793F" w:rsidRPr="006A2AC8">
        <w:rPr>
          <w:bCs/>
          <w:sz w:val="24"/>
          <w:szCs w:val="24"/>
        </w:rPr>
        <w:t>oraz przedstawieniu Zamawiającemu</w:t>
      </w:r>
      <w:r w:rsidRPr="006A2AC8">
        <w:rPr>
          <w:bCs/>
          <w:sz w:val="24"/>
          <w:szCs w:val="24"/>
        </w:rPr>
        <w:t xml:space="preserve"> do akceptacji ewentualnych warunków proponowanej ugody </w:t>
      </w:r>
      <w:r w:rsidR="008115DC">
        <w:rPr>
          <w:bCs/>
          <w:sz w:val="24"/>
          <w:szCs w:val="24"/>
        </w:rPr>
        <w:br/>
      </w:r>
      <w:r w:rsidRPr="006A2AC8">
        <w:rPr>
          <w:bCs/>
          <w:sz w:val="24"/>
          <w:szCs w:val="24"/>
        </w:rPr>
        <w:t>z dłużnikiem</w:t>
      </w:r>
      <w:r w:rsidR="006A2AC8">
        <w:rPr>
          <w:bCs/>
          <w:sz w:val="24"/>
          <w:szCs w:val="24"/>
        </w:rPr>
        <w:t>;</w:t>
      </w:r>
    </w:p>
    <w:p w14:paraId="6BB16CBB" w14:textId="089D5EC5" w:rsidR="00E0216C" w:rsidRPr="006A2AC8" w:rsidRDefault="00E0216C" w:rsidP="009B2066">
      <w:pPr>
        <w:pStyle w:val="Lista2"/>
        <w:numPr>
          <w:ilvl w:val="1"/>
          <w:numId w:val="23"/>
        </w:numPr>
        <w:tabs>
          <w:tab w:val="clear" w:pos="1533"/>
        </w:tabs>
        <w:spacing w:line="276" w:lineRule="auto"/>
        <w:ind w:left="1191" w:hanging="397"/>
        <w:jc w:val="both"/>
        <w:rPr>
          <w:bCs/>
          <w:sz w:val="24"/>
          <w:szCs w:val="24"/>
        </w:rPr>
      </w:pPr>
      <w:r w:rsidRPr="006A2AC8">
        <w:rPr>
          <w:bCs/>
          <w:sz w:val="24"/>
          <w:szCs w:val="24"/>
        </w:rPr>
        <w:t>kierowani</w:t>
      </w:r>
      <w:r w:rsidR="006A2AC8">
        <w:rPr>
          <w:bCs/>
          <w:sz w:val="24"/>
          <w:szCs w:val="24"/>
        </w:rPr>
        <w:t>u</w:t>
      </w:r>
      <w:r w:rsidRPr="006A2AC8">
        <w:rPr>
          <w:bCs/>
          <w:sz w:val="24"/>
          <w:szCs w:val="24"/>
        </w:rPr>
        <w:t xml:space="preserve"> dochodzenia wierzytelności na drogę sądową</w:t>
      </w:r>
      <w:r w:rsidR="006A2AC8" w:rsidRPr="006A2AC8">
        <w:rPr>
          <w:bCs/>
          <w:sz w:val="24"/>
          <w:szCs w:val="24"/>
        </w:rPr>
        <w:t xml:space="preserve"> za każdorazową zgodą Zamawiającego</w:t>
      </w:r>
      <w:r w:rsidR="006A2AC8">
        <w:rPr>
          <w:bCs/>
          <w:sz w:val="24"/>
          <w:szCs w:val="24"/>
        </w:rPr>
        <w:t>;</w:t>
      </w:r>
    </w:p>
    <w:p w14:paraId="10A52CDC" w14:textId="5287F264" w:rsidR="00E0216C" w:rsidRPr="006A2AC8" w:rsidRDefault="00E0216C" w:rsidP="009B2066">
      <w:pPr>
        <w:pStyle w:val="Lista2"/>
        <w:numPr>
          <w:ilvl w:val="1"/>
          <w:numId w:val="23"/>
        </w:numPr>
        <w:tabs>
          <w:tab w:val="clear" w:pos="1533"/>
        </w:tabs>
        <w:spacing w:line="276" w:lineRule="auto"/>
        <w:ind w:left="1191" w:hanging="397"/>
        <w:jc w:val="both"/>
        <w:rPr>
          <w:bCs/>
          <w:sz w:val="24"/>
          <w:szCs w:val="24"/>
        </w:rPr>
      </w:pPr>
      <w:r w:rsidRPr="006A2AC8">
        <w:rPr>
          <w:bCs/>
          <w:sz w:val="24"/>
          <w:szCs w:val="24"/>
        </w:rPr>
        <w:t>reprezentowaniu Z</w:t>
      </w:r>
      <w:r w:rsidR="0036793F" w:rsidRPr="006A2AC8">
        <w:rPr>
          <w:bCs/>
          <w:sz w:val="24"/>
          <w:szCs w:val="24"/>
        </w:rPr>
        <w:t>amawiającego</w:t>
      </w:r>
      <w:r w:rsidRPr="006A2AC8">
        <w:rPr>
          <w:bCs/>
          <w:sz w:val="24"/>
          <w:szCs w:val="24"/>
        </w:rPr>
        <w:t xml:space="preserve"> w postępowaniu sądowym i egzekucyjnym</w:t>
      </w:r>
      <w:r w:rsidR="006A2AC8">
        <w:rPr>
          <w:bCs/>
          <w:sz w:val="24"/>
          <w:szCs w:val="24"/>
        </w:rPr>
        <w:t>;</w:t>
      </w:r>
    </w:p>
    <w:p w14:paraId="2BB6AF31" w14:textId="77777777" w:rsidR="00D06007" w:rsidRPr="006A2AC8" w:rsidRDefault="00E0216C" w:rsidP="009B2066">
      <w:pPr>
        <w:pStyle w:val="Lista2"/>
        <w:numPr>
          <w:ilvl w:val="1"/>
          <w:numId w:val="23"/>
        </w:numPr>
        <w:tabs>
          <w:tab w:val="clear" w:pos="1533"/>
        </w:tabs>
        <w:spacing w:line="276" w:lineRule="auto"/>
        <w:ind w:left="1191" w:hanging="397"/>
        <w:jc w:val="both"/>
        <w:rPr>
          <w:bCs/>
          <w:sz w:val="24"/>
          <w:szCs w:val="24"/>
        </w:rPr>
      </w:pPr>
      <w:r w:rsidRPr="006A2AC8">
        <w:rPr>
          <w:bCs/>
          <w:sz w:val="24"/>
          <w:szCs w:val="24"/>
        </w:rPr>
        <w:t>kierowaniu do komorników wniosków dotyczących wszczęcia i prowadzenia egzekucji</w:t>
      </w:r>
      <w:r w:rsidR="00B23A92" w:rsidRPr="006A2AC8">
        <w:rPr>
          <w:bCs/>
          <w:sz w:val="24"/>
          <w:szCs w:val="24"/>
        </w:rPr>
        <w:t>.</w:t>
      </w:r>
    </w:p>
    <w:p w14:paraId="7B98C5AD" w14:textId="77777777" w:rsidR="00E0216C" w:rsidRPr="00B23A92" w:rsidRDefault="00E0216C" w:rsidP="009B2066">
      <w:pPr>
        <w:pStyle w:val="Akapitzlist"/>
        <w:numPr>
          <w:ilvl w:val="0"/>
          <w:numId w:val="53"/>
        </w:numPr>
        <w:spacing w:line="276" w:lineRule="auto"/>
        <w:ind w:left="397" w:hanging="397"/>
        <w:jc w:val="both"/>
        <w:rPr>
          <w:b/>
          <w:bCs/>
          <w:sz w:val="24"/>
          <w:szCs w:val="24"/>
        </w:rPr>
      </w:pPr>
      <w:r w:rsidRPr="00B23A92">
        <w:rPr>
          <w:b/>
          <w:bCs/>
          <w:sz w:val="24"/>
          <w:szCs w:val="24"/>
        </w:rPr>
        <w:t>Wartość zamówienia.</w:t>
      </w:r>
    </w:p>
    <w:p w14:paraId="2EE48159" w14:textId="77777777" w:rsidR="00E0216C" w:rsidRPr="00B23A92" w:rsidRDefault="00E0216C" w:rsidP="009B2066">
      <w:pPr>
        <w:pStyle w:val="Lista2"/>
        <w:numPr>
          <w:ilvl w:val="0"/>
          <w:numId w:val="24"/>
        </w:numPr>
        <w:tabs>
          <w:tab w:val="clear" w:pos="720"/>
        </w:tabs>
        <w:spacing w:line="276" w:lineRule="auto"/>
        <w:ind w:left="794" w:hanging="397"/>
        <w:jc w:val="both"/>
        <w:rPr>
          <w:bCs/>
          <w:sz w:val="24"/>
          <w:szCs w:val="24"/>
        </w:rPr>
      </w:pPr>
      <w:r w:rsidRPr="00B23A92">
        <w:rPr>
          <w:bCs/>
          <w:sz w:val="24"/>
          <w:szCs w:val="24"/>
        </w:rPr>
        <w:t xml:space="preserve">Miesięcznym wynagrodzeniem Wykonawcy za realizację przedmiotu zamówienia będzie kwota stanowiąca </w:t>
      </w:r>
      <w:r w:rsidR="00951EF3" w:rsidRPr="00B23A92">
        <w:rPr>
          <w:bCs/>
          <w:sz w:val="24"/>
          <w:szCs w:val="24"/>
        </w:rPr>
        <w:t>wysokość</w:t>
      </w:r>
      <w:r w:rsidRPr="00B23A92">
        <w:rPr>
          <w:bCs/>
          <w:sz w:val="24"/>
          <w:szCs w:val="24"/>
        </w:rPr>
        <w:t xml:space="preserve"> miesięcznych wpływów z wyegzekwowanych opłat dodatkowych (brutto) i należności za przejazd </w:t>
      </w:r>
      <w:r w:rsidR="00951EF3" w:rsidRPr="00B23A92">
        <w:rPr>
          <w:bCs/>
          <w:sz w:val="24"/>
          <w:szCs w:val="24"/>
        </w:rPr>
        <w:t>pomnożona przez</w:t>
      </w:r>
      <w:r w:rsidRPr="00B23A92">
        <w:rPr>
          <w:bCs/>
          <w:sz w:val="24"/>
          <w:szCs w:val="24"/>
        </w:rPr>
        <w:t xml:space="preserve"> </w:t>
      </w:r>
      <w:r w:rsidR="00951EF3" w:rsidRPr="00B23A92">
        <w:rPr>
          <w:bCs/>
          <w:sz w:val="24"/>
          <w:szCs w:val="24"/>
        </w:rPr>
        <w:t>wysokość prowizji w procentach od wyegzekwowanych należności</w:t>
      </w:r>
      <w:r w:rsidR="00E51A8F" w:rsidRPr="00B23A92">
        <w:rPr>
          <w:bCs/>
          <w:sz w:val="24"/>
          <w:szCs w:val="24"/>
        </w:rPr>
        <w:t xml:space="preserve"> </w:t>
      </w:r>
      <w:r w:rsidR="00951EF3" w:rsidRPr="00B23A92">
        <w:rPr>
          <w:bCs/>
          <w:sz w:val="24"/>
          <w:szCs w:val="24"/>
        </w:rPr>
        <w:t>podanej</w:t>
      </w:r>
      <w:r w:rsidRPr="00B23A92">
        <w:rPr>
          <w:bCs/>
          <w:sz w:val="24"/>
          <w:szCs w:val="24"/>
        </w:rPr>
        <w:t xml:space="preserve"> w Ofercie cenowej składanej przez Oferenta.</w:t>
      </w:r>
    </w:p>
    <w:p w14:paraId="0F4304C8" w14:textId="77777777" w:rsidR="00E0216C" w:rsidRPr="00B23A92" w:rsidRDefault="00E0216C" w:rsidP="009B2066">
      <w:pPr>
        <w:pStyle w:val="Lista2"/>
        <w:numPr>
          <w:ilvl w:val="0"/>
          <w:numId w:val="24"/>
        </w:numPr>
        <w:tabs>
          <w:tab w:val="clear" w:pos="720"/>
        </w:tabs>
        <w:spacing w:line="276" w:lineRule="auto"/>
        <w:ind w:left="794" w:hanging="397"/>
        <w:jc w:val="both"/>
        <w:rPr>
          <w:bCs/>
          <w:sz w:val="24"/>
          <w:szCs w:val="24"/>
        </w:rPr>
      </w:pPr>
      <w:r w:rsidRPr="00B23A92">
        <w:rPr>
          <w:bCs/>
          <w:sz w:val="24"/>
          <w:szCs w:val="24"/>
        </w:rPr>
        <w:t>Za opłaty wyegzekwowane uważane są wyłącznie takie opłaty, które zostały faktycznie wpłacone na rachunek Z</w:t>
      </w:r>
      <w:r w:rsidR="0036793F" w:rsidRPr="00B23A92">
        <w:rPr>
          <w:bCs/>
          <w:sz w:val="24"/>
          <w:szCs w:val="24"/>
        </w:rPr>
        <w:t>amawiającego</w:t>
      </w:r>
      <w:r w:rsidRPr="00B23A92">
        <w:rPr>
          <w:bCs/>
          <w:sz w:val="24"/>
          <w:szCs w:val="24"/>
        </w:rPr>
        <w:t xml:space="preserve"> lub do kasy przez osoby, wobec których Wykonawca podjął czynności windykacyjne.</w:t>
      </w:r>
    </w:p>
    <w:p w14:paraId="191B3125" w14:textId="345BDE21" w:rsidR="00E0216C" w:rsidRPr="00B23A92" w:rsidRDefault="00E0216C" w:rsidP="009B2066">
      <w:pPr>
        <w:pStyle w:val="Lista2"/>
        <w:numPr>
          <w:ilvl w:val="0"/>
          <w:numId w:val="24"/>
        </w:numPr>
        <w:tabs>
          <w:tab w:val="clear" w:pos="720"/>
        </w:tabs>
        <w:spacing w:line="276" w:lineRule="auto"/>
        <w:ind w:left="794" w:hanging="397"/>
        <w:jc w:val="both"/>
        <w:rPr>
          <w:bCs/>
          <w:sz w:val="24"/>
          <w:szCs w:val="24"/>
        </w:rPr>
      </w:pPr>
      <w:r w:rsidRPr="00B23A92">
        <w:rPr>
          <w:bCs/>
          <w:sz w:val="24"/>
          <w:szCs w:val="24"/>
        </w:rPr>
        <w:t xml:space="preserve">Szczegółowe informacje dotyczące rozliczeń i zapłaty za wykonaną usługę zawiera „Wzór Umowy” – Załącznik Nr </w:t>
      </w:r>
      <w:r w:rsidR="006A2AC8">
        <w:rPr>
          <w:bCs/>
          <w:sz w:val="24"/>
          <w:szCs w:val="24"/>
        </w:rPr>
        <w:t>8 do SWZ</w:t>
      </w:r>
      <w:r w:rsidR="00D06007" w:rsidRPr="00B23A92">
        <w:rPr>
          <w:bCs/>
          <w:sz w:val="24"/>
          <w:szCs w:val="24"/>
        </w:rPr>
        <w:t>.</w:t>
      </w:r>
    </w:p>
    <w:p w14:paraId="43390CAB" w14:textId="77777777" w:rsidR="00D06007" w:rsidRPr="00B23A92" w:rsidRDefault="00D06007" w:rsidP="009B2066">
      <w:pPr>
        <w:pStyle w:val="Tekstpodstawowy"/>
        <w:spacing w:line="276" w:lineRule="auto"/>
        <w:rPr>
          <w:b/>
          <w:szCs w:val="24"/>
        </w:rPr>
      </w:pPr>
    </w:p>
    <w:sectPr w:rsidR="00D06007" w:rsidRPr="00B23A92" w:rsidSect="002528DF">
      <w:headerReference w:type="default" r:id="rId8"/>
      <w:footerReference w:type="even" r:id="rId9"/>
      <w:footerReference w:type="default" r:id="rId10"/>
      <w:pgSz w:w="11906" w:h="16838"/>
      <w:pgMar w:top="1418" w:right="1416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2F24B" w14:textId="77777777" w:rsidR="00D8321D" w:rsidRDefault="00D8321D">
      <w:r>
        <w:separator/>
      </w:r>
    </w:p>
  </w:endnote>
  <w:endnote w:type="continuationSeparator" w:id="0">
    <w:p w14:paraId="5037757E" w14:textId="77777777" w:rsidR="00D8321D" w:rsidRDefault="00D8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E04A" w14:textId="77777777" w:rsidR="008A3196" w:rsidRDefault="008A3196" w:rsidP="001F2E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74330E" w14:textId="77777777" w:rsidR="008A3196" w:rsidRDefault="008A3196" w:rsidP="001F2E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B66D" w14:textId="77777777" w:rsidR="008A3196" w:rsidRPr="00174DA7" w:rsidRDefault="008A3196" w:rsidP="001F2EB4">
    <w:pPr>
      <w:pStyle w:val="Stopka"/>
      <w:framePr w:wrap="around" w:vAnchor="text" w:hAnchor="margin" w:xAlign="right" w:y="1"/>
      <w:rPr>
        <w:rStyle w:val="Numerstrony"/>
        <w:rFonts w:ascii="Verdana" w:hAnsi="Verdana"/>
        <w:sz w:val="18"/>
        <w:szCs w:val="18"/>
      </w:rPr>
    </w:pPr>
    <w:r w:rsidRPr="00174DA7">
      <w:rPr>
        <w:rStyle w:val="Numerstrony"/>
        <w:rFonts w:ascii="Verdana" w:hAnsi="Verdana"/>
        <w:sz w:val="18"/>
        <w:szCs w:val="18"/>
      </w:rPr>
      <w:fldChar w:fldCharType="begin"/>
    </w:r>
    <w:r w:rsidRPr="00174DA7">
      <w:rPr>
        <w:rStyle w:val="Numerstrony"/>
        <w:rFonts w:ascii="Verdana" w:hAnsi="Verdana"/>
        <w:sz w:val="18"/>
        <w:szCs w:val="18"/>
      </w:rPr>
      <w:instrText xml:space="preserve">PAGE  </w:instrText>
    </w:r>
    <w:r w:rsidRPr="00174DA7">
      <w:rPr>
        <w:rStyle w:val="Numerstrony"/>
        <w:rFonts w:ascii="Verdana" w:hAnsi="Verdana"/>
        <w:sz w:val="18"/>
        <w:szCs w:val="18"/>
      </w:rPr>
      <w:fldChar w:fldCharType="separate"/>
    </w:r>
    <w:r w:rsidR="00393972">
      <w:rPr>
        <w:rStyle w:val="Numerstrony"/>
        <w:rFonts w:ascii="Verdana" w:hAnsi="Verdana"/>
        <w:noProof/>
        <w:sz w:val="18"/>
        <w:szCs w:val="18"/>
      </w:rPr>
      <w:t>1</w:t>
    </w:r>
    <w:r w:rsidRPr="00174DA7">
      <w:rPr>
        <w:rStyle w:val="Numerstrony"/>
        <w:rFonts w:ascii="Verdana" w:hAnsi="Verdana"/>
        <w:sz w:val="18"/>
        <w:szCs w:val="18"/>
      </w:rPr>
      <w:fldChar w:fldCharType="end"/>
    </w:r>
  </w:p>
  <w:p w14:paraId="17F246EC" w14:textId="77777777" w:rsidR="008A3196" w:rsidRDefault="008A3196" w:rsidP="001F2E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5D46" w14:textId="77777777" w:rsidR="00D8321D" w:rsidRDefault="00D8321D">
      <w:r>
        <w:separator/>
      </w:r>
    </w:p>
  </w:footnote>
  <w:footnote w:type="continuationSeparator" w:id="0">
    <w:p w14:paraId="3AAF54A3" w14:textId="77777777" w:rsidR="00D8321D" w:rsidRDefault="00D83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6B56" w14:textId="53E3BDCF" w:rsidR="00A22D5B" w:rsidRPr="00A22D5B" w:rsidRDefault="002F2020" w:rsidP="005114B3">
    <w:pPr>
      <w:spacing w:line="276" w:lineRule="auto"/>
      <w:jc w:val="both"/>
      <w:rPr>
        <w:rFonts w:ascii="Cambria" w:hAnsi="Cambria" w:cs="Arial"/>
        <w:b/>
        <w:sz w:val="20"/>
        <w:lang w:eastAsia="pl-PL"/>
      </w:rPr>
    </w:pPr>
    <w:r>
      <w:rPr>
        <w:rFonts w:ascii="Cambria" w:hAnsi="Cambria" w:cs="Arial"/>
        <w:b/>
        <w:sz w:val="20"/>
      </w:rPr>
      <w:t>2/2023</w:t>
    </w:r>
    <w:r w:rsidR="005114B3">
      <w:rPr>
        <w:rFonts w:ascii="Cambria" w:hAnsi="Cambria" w:cs="Arial"/>
        <w:b/>
        <w:sz w:val="20"/>
      </w:rPr>
      <w:t xml:space="preserve"> </w:t>
    </w:r>
    <w:r w:rsidR="00A22D5B">
      <w:rPr>
        <w:rFonts w:ascii="Cambria" w:hAnsi="Cambria" w:cs="Arial"/>
        <w:b/>
        <w:sz w:val="20"/>
      </w:rPr>
      <w:t>„Prowadzenie windykacji należności za przejazd bez uprawnień lub bez ważnego biletu pasażerów komunikacji miejskiej w Kielcach”</w:t>
    </w:r>
    <w:r w:rsidR="00A22D5B">
      <w:rPr>
        <w:rFonts w:ascii="Cambria" w:hAnsi="Cambria" w:cs="Arial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8780A2CA"/>
    <w:name w:val="WW8Num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0000007"/>
    <w:multiLevelType w:val="multilevel"/>
    <w:tmpl w:val="00000007"/>
    <w:name w:val="WW8Num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2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</w:abstractNum>
  <w:abstractNum w:abstractNumId="3" w15:restartNumberingAfterBreak="0">
    <w:nsid w:val="00000016"/>
    <w:multiLevelType w:val="singleLevel"/>
    <w:tmpl w:val="00000016"/>
    <w:name w:val="WW8Num3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00000022"/>
    <w:multiLevelType w:val="multilevel"/>
    <w:tmpl w:val="E5242A02"/>
    <w:name w:val="WW8Num59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7.%2."/>
      <w:lvlJc w:val="left"/>
      <w:pPr>
        <w:tabs>
          <w:tab w:val="num" w:pos="1145"/>
        </w:tabs>
        <w:ind w:left="1145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23"/>
    <w:multiLevelType w:val="multilevel"/>
    <w:tmpl w:val="00000023"/>
    <w:name w:val="WW8Num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6"/>
    <w:multiLevelType w:val="singleLevel"/>
    <w:tmpl w:val="00000026"/>
    <w:name w:val="WW8Num65"/>
    <w:lvl w:ilvl="0">
      <w:start w:val="1"/>
      <w:numFmt w:val="bullet"/>
      <w:lvlText w:val=""/>
      <w:lvlJc w:val="left"/>
      <w:pPr>
        <w:tabs>
          <w:tab w:val="num" w:pos="1988"/>
        </w:tabs>
        <w:ind w:left="1988" w:hanging="453"/>
      </w:pPr>
      <w:rPr>
        <w:rFonts w:ascii="Wingdings" w:hAnsi="Wingdings"/>
      </w:rPr>
    </w:lvl>
  </w:abstractNum>
  <w:abstractNum w:abstractNumId="7" w15:restartNumberingAfterBreak="0">
    <w:nsid w:val="0000002C"/>
    <w:multiLevelType w:val="multilevel"/>
    <w:tmpl w:val="63B81F0E"/>
    <w:name w:val="WW8Num76"/>
    <w:lvl w:ilvl="0">
      <w:start w:val="1"/>
      <w:numFmt w:val="decimal"/>
      <w:lvlText w:val="%1."/>
      <w:lvlJc w:val="left"/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4" w:hanging="2160"/>
      </w:pPr>
      <w:rPr>
        <w:rFonts w:hint="default"/>
      </w:rPr>
    </w:lvl>
  </w:abstractNum>
  <w:abstractNum w:abstractNumId="8" w15:restartNumberingAfterBreak="0">
    <w:nsid w:val="00000035"/>
    <w:multiLevelType w:val="singleLevel"/>
    <w:tmpl w:val="00000035"/>
    <w:name w:val="WW8Num94"/>
    <w:lvl w:ilvl="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39"/>
    <w:multiLevelType w:val="singleLevel"/>
    <w:tmpl w:val="00000039"/>
    <w:name w:val="WW8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76"/>
    <w:multiLevelType w:val="multilevel"/>
    <w:tmpl w:val="43241D08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Verdana" w:eastAsia="Times New Roman" w:hAnsi="Verdana" w:cs="Times New Roman"/>
      </w:rPr>
    </w:lvl>
    <w:lvl w:ilvl="1">
      <w:start w:val="1"/>
      <w:numFmt w:val="lowerLetter"/>
      <w:lvlText w:val="(%2)"/>
      <w:lvlJc w:val="left"/>
      <w:pPr>
        <w:tabs>
          <w:tab w:val="num" w:pos="0"/>
        </w:tabs>
      </w:pPr>
    </w:lvl>
    <w:lvl w:ilvl="2">
      <w:start w:val="1"/>
      <w:numFmt w:val="lowerRoman"/>
      <w:lvlText w:val=" %3."/>
      <w:lvlJc w:val="left"/>
      <w:pPr>
        <w:tabs>
          <w:tab w:val="num" w:pos="0"/>
        </w:tabs>
      </w:pPr>
    </w:lvl>
    <w:lvl w:ilvl="3">
      <w:start w:val="1"/>
      <w:numFmt w:val="upperLetter"/>
      <w:lvlText w:val=" %4."/>
      <w:lvlJc w:val="left"/>
      <w:pPr>
        <w:tabs>
          <w:tab w:val="num" w:pos="0"/>
        </w:tabs>
      </w:p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73625F"/>
    <w:multiLevelType w:val="multilevel"/>
    <w:tmpl w:val="95C64F1A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color w:val="auto"/>
      </w:rPr>
    </w:lvl>
  </w:abstractNum>
  <w:abstractNum w:abstractNumId="12" w15:restartNumberingAfterBreak="0">
    <w:nsid w:val="01B40084"/>
    <w:multiLevelType w:val="hybridMultilevel"/>
    <w:tmpl w:val="07F6B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2A2AF8"/>
    <w:multiLevelType w:val="multilevel"/>
    <w:tmpl w:val="7520ABBC"/>
    <w:name w:val="WW8Num7642"/>
    <w:lvl w:ilvl="0">
      <w:start w:val="15"/>
      <w:numFmt w:val="decimal"/>
      <w:lvlText w:val="%1."/>
      <w:lvlJc w:val="left"/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13" w:hanging="720"/>
      </w:pPr>
      <w:rPr>
        <w:rFonts w:hint="default"/>
        <w:b/>
      </w:rPr>
    </w:lvl>
    <w:lvl w:ilvl="2">
      <w:start w:val="6"/>
      <w:numFmt w:val="decimal"/>
      <w:isLgl/>
      <w:lvlText w:val="%1.%2.%3."/>
      <w:lvlJc w:val="left"/>
      <w:pPr>
        <w:tabs>
          <w:tab w:val="num" w:pos="0"/>
        </w:tabs>
        <w:ind w:left="152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844" w:hanging="2160"/>
      </w:pPr>
      <w:rPr>
        <w:rFonts w:hint="default"/>
      </w:rPr>
    </w:lvl>
  </w:abstractNum>
  <w:abstractNum w:abstractNumId="14" w15:restartNumberingAfterBreak="0">
    <w:nsid w:val="0AAD526A"/>
    <w:multiLevelType w:val="hybridMultilevel"/>
    <w:tmpl w:val="5E4E5144"/>
    <w:lvl w:ilvl="0" w:tplc="90D234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0105A12">
      <w:start w:val="1"/>
      <w:numFmt w:val="lowerLetter"/>
      <w:lvlText w:val="%2)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B183651"/>
    <w:multiLevelType w:val="hybridMultilevel"/>
    <w:tmpl w:val="256860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B2C4A03"/>
    <w:multiLevelType w:val="hybridMultilevel"/>
    <w:tmpl w:val="254E7630"/>
    <w:name w:val="WW8Num763"/>
    <w:lvl w:ilvl="0" w:tplc="5E462BA8">
      <w:start w:val="1"/>
      <w:numFmt w:val="decimal"/>
      <w:lvlText w:val="10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BA145E"/>
    <w:multiLevelType w:val="hybridMultilevel"/>
    <w:tmpl w:val="252A2D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BC40492"/>
    <w:multiLevelType w:val="hybridMultilevel"/>
    <w:tmpl w:val="CFA0A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404DB8"/>
    <w:multiLevelType w:val="hybridMultilevel"/>
    <w:tmpl w:val="B0B47098"/>
    <w:lvl w:ilvl="0" w:tplc="80105A12">
      <w:start w:val="1"/>
      <w:numFmt w:val="lowerLetter"/>
      <w:lvlText w:val="%1)"/>
      <w:lvlJc w:val="left"/>
      <w:pPr>
        <w:tabs>
          <w:tab w:val="num" w:pos="811"/>
        </w:tabs>
        <w:ind w:left="811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E823432"/>
    <w:multiLevelType w:val="hybridMultilevel"/>
    <w:tmpl w:val="0B3A1D6A"/>
    <w:lvl w:ilvl="0" w:tplc="AE7C3F5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E27246"/>
    <w:multiLevelType w:val="hybridMultilevel"/>
    <w:tmpl w:val="C8B080A2"/>
    <w:lvl w:ilvl="0" w:tplc="5D5C19D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1BEB362D"/>
    <w:multiLevelType w:val="hybridMultilevel"/>
    <w:tmpl w:val="197048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1A5191"/>
    <w:multiLevelType w:val="multilevel"/>
    <w:tmpl w:val="2C1487E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2129695F"/>
    <w:multiLevelType w:val="hybridMultilevel"/>
    <w:tmpl w:val="64D24154"/>
    <w:lvl w:ilvl="0" w:tplc="B978D574">
      <w:start w:val="6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F52261"/>
    <w:multiLevelType w:val="hybridMultilevel"/>
    <w:tmpl w:val="25080F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45"/>
        </w:tabs>
        <w:ind w:left="45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65"/>
        </w:tabs>
        <w:ind w:left="7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05"/>
        </w:tabs>
        <w:ind w:left="22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65"/>
        </w:tabs>
        <w:ind w:left="43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85"/>
        </w:tabs>
        <w:ind w:left="5085" w:hanging="180"/>
      </w:pPr>
    </w:lvl>
  </w:abstractNum>
  <w:abstractNum w:abstractNumId="26" w15:restartNumberingAfterBreak="0">
    <w:nsid w:val="248D5F52"/>
    <w:multiLevelType w:val="multilevel"/>
    <w:tmpl w:val="B0DEC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25EE51DC"/>
    <w:multiLevelType w:val="hybridMultilevel"/>
    <w:tmpl w:val="5FAE10DE"/>
    <w:name w:val="WW8Num82"/>
    <w:lvl w:ilvl="0" w:tplc="939073D8">
      <w:start w:val="1"/>
      <w:numFmt w:val="lowerLetter"/>
      <w:lvlText w:val="%1)"/>
      <w:lvlJc w:val="left"/>
      <w:pPr>
        <w:tabs>
          <w:tab w:val="num" w:pos="879"/>
        </w:tabs>
        <w:ind w:left="879" w:hanging="453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28" w15:restartNumberingAfterBreak="0">
    <w:nsid w:val="27120B2C"/>
    <w:multiLevelType w:val="hybridMultilevel"/>
    <w:tmpl w:val="7C7E9370"/>
    <w:lvl w:ilvl="0" w:tplc="BA24A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E213FF"/>
    <w:multiLevelType w:val="hybridMultilevel"/>
    <w:tmpl w:val="2EB2CA52"/>
    <w:lvl w:ilvl="0" w:tplc="CEEA8DCE">
      <w:start w:val="1"/>
      <w:numFmt w:val="lowerLetter"/>
      <w:lvlText w:val="%1)"/>
      <w:lvlJc w:val="left"/>
      <w:pPr>
        <w:tabs>
          <w:tab w:val="num" w:pos="811"/>
        </w:tabs>
        <w:ind w:left="811" w:hanging="363"/>
      </w:pPr>
      <w:rPr>
        <w:rFonts w:hint="default"/>
        <w:b w:val="0"/>
        <w:sz w:val="24"/>
        <w:szCs w:val="24"/>
      </w:rPr>
    </w:lvl>
    <w:lvl w:ilvl="1" w:tplc="238AE9B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9C05B56"/>
    <w:multiLevelType w:val="hybridMultilevel"/>
    <w:tmpl w:val="105C1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785E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9E1622"/>
    <w:multiLevelType w:val="hybridMultilevel"/>
    <w:tmpl w:val="F420241A"/>
    <w:name w:val="WW8Num15732222223"/>
    <w:lvl w:ilvl="0" w:tplc="BAE2E6D4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BD8B5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E44297C"/>
    <w:multiLevelType w:val="hybridMultilevel"/>
    <w:tmpl w:val="EA56A7F8"/>
    <w:name w:val="WW8Num762"/>
    <w:lvl w:ilvl="0" w:tplc="765663B4">
      <w:start w:val="1"/>
      <w:numFmt w:val="lowerLetter"/>
      <w:lvlText w:val="%1)"/>
      <w:lvlJc w:val="left"/>
      <w:pPr>
        <w:ind w:left="199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3" w15:restartNumberingAfterBreak="0">
    <w:nsid w:val="31F94CB3"/>
    <w:multiLevelType w:val="hybridMultilevel"/>
    <w:tmpl w:val="D0A030F8"/>
    <w:name w:val="WW8Num157322222233252"/>
    <w:lvl w:ilvl="0" w:tplc="9314E5D6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89753F"/>
    <w:multiLevelType w:val="multilevel"/>
    <w:tmpl w:val="9BC675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36E12087"/>
    <w:multiLevelType w:val="multilevel"/>
    <w:tmpl w:val="523A0370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3AA224F8"/>
    <w:multiLevelType w:val="hybridMultilevel"/>
    <w:tmpl w:val="422C1C80"/>
    <w:lvl w:ilvl="0" w:tplc="80105A12">
      <w:start w:val="1"/>
      <w:numFmt w:val="lowerLetter"/>
      <w:lvlText w:val="%1)"/>
      <w:lvlJc w:val="left"/>
      <w:pPr>
        <w:tabs>
          <w:tab w:val="num" w:pos="1171"/>
        </w:tabs>
        <w:ind w:left="1171" w:hanging="36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F625EB6"/>
    <w:multiLevelType w:val="multilevel"/>
    <w:tmpl w:val="90D6DC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40635DBE"/>
    <w:multiLevelType w:val="multilevel"/>
    <w:tmpl w:val="1C1A56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0BC2E8B"/>
    <w:multiLevelType w:val="hybridMultilevel"/>
    <w:tmpl w:val="5C04795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 w15:restartNumberingAfterBreak="0">
    <w:nsid w:val="41064F37"/>
    <w:multiLevelType w:val="hybridMultilevel"/>
    <w:tmpl w:val="46DA70B4"/>
    <w:name w:val="WW8Num15732222223325"/>
    <w:lvl w:ilvl="0" w:tplc="36FCA98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1977323"/>
    <w:multiLevelType w:val="hybridMultilevel"/>
    <w:tmpl w:val="C42204C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42712F6A"/>
    <w:multiLevelType w:val="hybridMultilevel"/>
    <w:tmpl w:val="94367A3E"/>
    <w:lvl w:ilvl="0" w:tplc="F97A71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F8237D"/>
    <w:multiLevelType w:val="hybridMultilevel"/>
    <w:tmpl w:val="95FEA724"/>
    <w:name w:val="WW8Num1573222222332"/>
    <w:lvl w:ilvl="0" w:tplc="8014EED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206DB4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B890D43"/>
    <w:multiLevelType w:val="hybridMultilevel"/>
    <w:tmpl w:val="26144ECC"/>
    <w:lvl w:ilvl="0" w:tplc="707E16A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CCD1B37"/>
    <w:multiLevelType w:val="hybridMultilevel"/>
    <w:tmpl w:val="61E632A6"/>
    <w:lvl w:ilvl="0" w:tplc="480A234A">
      <w:start w:val="1"/>
      <w:numFmt w:val="lowerLetter"/>
      <w:lvlText w:val="%1)"/>
      <w:lvlJc w:val="left"/>
      <w:pPr>
        <w:tabs>
          <w:tab w:val="num" w:pos="1174"/>
        </w:tabs>
        <w:ind w:left="1174" w:hanging="369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D5755DB"/>
    <w:multiLevelType w:val="hybridMultilevel"/>
    <w:tmpl w:val="9E967554"/>
    <w:lvl w:ilvl="0" w:tplc="80105A12">
      <w:start w:val="1"/>
      <w:numFmt w:val="lowerLetter"/>
      <w:lvlText w:val="%1)"/>
      <w:lvlJc w:val="left"/>
      <w:pPr>
        <w:tabs>
          <w:tab w:val="num" w:pos="1171"/>
        </w:tabs>
        <w:ind w:left="1171" w:hanging="36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4E3C065A"/>
    <w:multiLevelType w:val="hybridMultilevel"/>
    <w:tmpl w:val="CB18E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CD54F1"/>
    <w:multiLevelType w:val="hybridMultilevel"/>
    <w:tmpl w:val="97B0D4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F2324E6"/>
    <w:multiLevelType w:val="hybridMultilevel"/>
    <w:tmpl w:val="BB5A2696"/>
    <w:name w:val="WW8Num157322222232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4FC31F0B"/>
    <w:multiLevelType w:val="hybridMultilevel"/>
    <w:tmpl w:val="34A89640"/>
    <w:name w:val="WW8Num1573222222323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3D30BA8"/>
    <w:multiLevelType w:val="multilevel"/>
    <w:tmpl w:val="2208051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2" w15:restartNumberingAfterBreak="0">
    <w:nsid w:val="54C83BCF"/>
    <w:multiLevelType w:val="hybridMultilevel"/>
    <w:tmpl w:val="2F2273B6"/>
    <w:lvl w:ilvl="0" w:tplc="58F400E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3" w15:restartNumberingAfterBreak="0">
    <w:nsid w:val="56AE2515"/>
    <w:multiLevelType w:val="hybridMultilevel"/>
    <w:tmpl w:val="21BECB3A"/>
    <w:lvl w:ilvl="0" w:tplc="80105A12">
      <w:start w:val="1"/>
      <w:numFmt w:val="lowerLetter"/>
      <w:lvlText w:val="%1)"/>
      <w:lvlJc w:val="left"/>
      <w:pPr>
        <w:tabs>
          <w:tab w:val="num" w:pos="1171"/>
        </w:tabs>
        <w:ind w:left="1171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9FB43D9"/>
    <w:multiLevelType w:val="hybridMultilevel"/>
    <w:tmpl w:val="6BD4196C"/>
    <w:lvl w:ilvl="0" w:tplc="FE7211E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5A6D4572"/>
    <w:multiLevelType w:val="hybridMultilevel"/>
    <w:tmpl w:val="2C22A0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6E805B0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B8432AB"/>
    <w:multiLevelType w:val="multilevel"/>
    <w:tmpl w:val="7E0865B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7" w15:restartNumberingAfterBreak="0">
    <w:nsid w:val="5FC55799"/>
    <w:multiLevelType w:val="hybridMultilevel"/>
    <w:tmpl w:val="BFD870D4"/>
    <w:name w:val="WW8Num15732222223322"/>
    <w:lvl w:ilvl="0" w:tplc="8014EED4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8" w15:restartNumberingAfterBreak="0">
    <w:nsid w:val="61EE28BB"/>
    <w:multiLevelType w:val="hybridMultilevel"/>
    <w:tmpl w:val="ABF2C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C5216B"/>
    <w:multiLevelType w:val="hybridMultilevel"/>
    <w:tmpl w:val="98707E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68972CED"/>
    <w:multiLevelType w:val="multilevel"/>
    <w:tmpl w:val="E97E1DB8"/>
    <w:name w:val="WW8Num764"/>
    <w:lvl w:ilvl="0">
      <w:start w:val="6"/>
      <w:numFmt w:val="decimal"/>
      <w:lvlText w:val="%1."/>
      <w:lvlJc w:val="left"/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0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844" w:hanging="2160"/>
      </w:pPr>
      <w:rPr>
        <w:rFonts w:hint="default"/>
      </w:rPr>
    </w:lvl>
  </w:abstractNum>
  <w:abstractNum w:abstractNumId="61" w15:restartNumberingAfterBreak="0">
    <w:nsid w:val="6CB07D82"/>
    <w:multiLevelType w:val="hybridMultilevel"/>
    <w:tmpl w:val="6114C8F2"/>
    <w:lvl w:ilvl="0" w:tplc="0415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62" w15:restartNumberingAfterBreak="0">
    <w:nsid w:val="6FF12E28"/>
    <w:multiLevelType w:val="hybridMultilevel"/>
    <w:tmpl w:val="E042C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3723EA"/>
    <w:multiLevelType w:val="hybridMultilevel"/>
    <w:tmpl w:val="2D5ECE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0105A12">
      <w:start w:val="1"/>
      <w:numFmt w:val="lowerLetter"/>
      <w:lvlText w:val="%2)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1947E84"/>
    <w:multiLevelType w:val="multilevel"/>
    <w:tmpl w:val="5BB00984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5" w15:restartNumberingAfterBreak="0">
    <w:nsid w:val="73431EBD"/>
    <w:multiLevelType w:val="multilevel"/>
    <w:tmpl w:val="309069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6" w15:restartNumberingAfterBreak="0">
    <w:nsid w:val="73A31257"/>
    <w:multiLevelType w:val="hybridMultilevel"/>
    <w:tmpl w:val="7C7E937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52D2353"/>
    <w:multiLevelType w:val="hybridMultilevel"/>
    <w:tmpl w:val="A31267E8"/>
    <w:lvl w:ilvl="0" w:tplc="9B20B4EA">
      <w:start w:val="4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7169D0"/>
    <w:multiLevelType w:val="hybridMultilevel"/>
    <w:tmpl w:val="5B483174"/>
    <w:name w:val="WW8Num15732222223222"/>
    <w:lvl w:ilvl="0" w:tplc="8014EED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 w15:restartNumberingAfterBreak="0">
    <w:nsid w:val="79FD346C"/>
    <w:multiLevelType w:val="hybridMultilevel"/>
    <w:tmpl w:val="875C7646"/>
    <w:lvl w:ilvl="0" w:tplc="24C2B194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332D54"/>
    <w:multiLevelType w:val="hybridMultilevel"/>
    <w:tmpl w:val="8D0EDF8C"/>
    <w:lvl w:ilvl="0" w:tplc="9FD4FF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F4140BF"/>
    <w:multiLevelType w:val="hybridMultilevel"/>
    <w:tmpl w:val="9078D578"/>
    <w:lvl w:ilvl="0" w:tplc="EE3E7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644361">
    <w:abstractNumId w:val="7"/>
  </w:num>
  <w:num w:numId="2" w16cid:durableId="990325234">
    <w:abstractNumId w:val="5"/>
  </w:num>
  <w:num w:numId="3" w16cid:durableId="1466893239">
    <w:abstractNumId w:val="26"/>
  </w:num>
  <w:num w:numId="4" w16cid:durableId="883519184">
    <w:abstractNumId w:val="56"/>
  </w:num>
  <w:num w:numId="5" w16cid:durableId="2025667849">
    <w:abstractNumId w:val="21"/>
  </w:num>
  <w:num w:numId="6" w16cid:durableId="768351829">
    <w:abstractNumId w:val="62"/>
  </w:num>
  <w:num w:numId="7" w16cid:durableId="32003534">
    <w:abstractNumId w:val="38"/>
  </w:num>
  <w:num w:numId="8" w16cid:durableId="1696687610">
    <w:abstractNumId w:val="11"/>
  </w:num>
  <w:num w:numId="9" w16cid:durableId="703139462">
    <w:abstractNumId w:val="44"/>
  </w:num>
  <w:num w:numId="10" w16cid:durableId="1469585940">
    <w:abstractNumId w:val="23"/>
  </w:num>
  <w:num w:numId="11" w16cid:durableId="1406297426">
    <w:abstractNumId w:val="0"/>
  </w:num>
  <w:num w:numId="12" w16cid:durableId="1380131993">
    <w:abstractNumId w:val="12"/>
  </w:num>
  <w:num w:numId="13" w16cid:durableId="975262754">
    <w:abstractNumId w:val="61"/>
  </w:num>
  <w:num w:numId="14" w16cid:durableId="929654571">
    <w:abstractNumId w:val="39"/>
  </w:num>
  <w:num w:numId="15" w16cid:durableId="289476304">
    <w:abstractNumId w:val="60"/>
  </w:num>
  <w:num w:numId="16" w16cid:durableId="108547117">
    <w:abstractNumId w:val="54"/>
  </w:num>
  <w:num w:numId="17" w16cid:durableId="664549289">
    <w:abstractNumId w:val="37"/>
  </w:num>
  <w:num w:numId="18" w16cid:durableId="447163740">
    <w:abstractNumId w:val="20"/>
  </w:num>
  <w:num w:numId="19" w16cid:durableId="983050101">
    <w:abstractNumId w:val="34"/>
  </w:num>
  <w:num w:numId="20" w16cid:durableId="866261970">
    <w:abstractNumId w:val="35"/>
  </w:num>
  <w:num w:numId="21" w16cid:durableId="1926378520">
    <w:abstractNumId w:val="64"/>
  </w:num>
  <w:num w:numId="22" w16cid:durableId="571932983">
    <w:abstractNumId w:val="18"/>
  </w:num>
  <w:num w:numId="23" w16cid:durableId="1649743013">
    <w:abstractNumId w:val="55"/>
  </w:num>
  <w:num w:numId="24" w16cid:durableId="1336420802">
    <w:abstractNumId w:val="70"/>
  </w:num>
  <w:num w:numId="25" w16cid:durableId="1549995053">
    <w:abstractNumId w:val="71"/>
  </w:num>
  <w:num w:numId="26" w16cid:durableId="1262027436">
    <w:abstractNumId w:val="28"/>
  </w:num>
  <w:num w:numId="27" w16cid:durableId="665133923">
    <w:abstractNumId w:val="52"/>
  </w:num>
  <w:num w:numId="28" w16cid:durableId="744107062">
    <w:abstractNumId w:val="63"/>
  </w:num>
  <w:num w:numId="29" w16cid:durableId="831330874">
    <w:abstractNumId w:val="29"/>
  </w:num>
  <w:num w:numId="30" w16cid:durableId="1926186726">
    <w:abstractNumId w:val="53"/>
  </w:num>
  <w:num w:numId="31" w16cid:durableId="145126006">
    <w:abstractNumId w:val="36"/>
  </w:num>
  <w:num w:numId="32" w16cid:durableId="1694267100">
    <w:abstractNumId w:val="46"/>
  </w:num>
  <w:num w:numId="33" w16cid:durableId="2027517377">
    <w:abstractNumId w:val="45"/>
  </w:num>
  <w:num w:numId="34" w16cid:durableId="1070544288">
    <w:abstractNumId w:val="19"/>
  </w:num>
  <w:num w:numId="35" w16cid:durableId="897202624">
    <w:abstractNumId w:val="22"/>
  </w:num>
  <w:num w:numId="36" w16cid:durableId="648555650">
    <w:abstractNumId w:val="67"/>
  </w:num>
  <w:num w:numId="37" w16cid:durableId="196092318">
    <w:abstractNumId w:val="69"/>
  </w:num>
  <w:num w:numId="38" w16cid:durableId="1441415239">
    <w:abstractNumId w:val="24"/>
  </w:num>
  <w:num w:numId="39" w16cid:durableId="488596348">
    <w:abstractNumId w:val="15"/>
  </w:num>
  <w:num w:numId="40" w16cid:durableId="1369259286">
    <w:abstractNumId w:val="25"/>
  </w:num>
  <w:num w:numId="41" w16cid:durableId="149636918">
    <w:abstractNumId w:val="42"/>
  </w:num>
  <w:num w:numId="42" w16cid:durableId="1770005208">
    <w:abstractNumId w:val="59"/>
  </w:num>
  <w:num w:numId="43" w16cid:durableId="657345039">
    <w:abstractNumId w:val="14"/>
  </w:num>
  <w:num w:numId="44" w16cid:durableId="1237397677">
    <w:abstractNumId w:val="17"/>
  </w:num>
  <w:num w:numId="45" w16cid:durableId="1807236348">
    <w:abstractNumId w:val="48"/>
  </w:num>
  <w:num w:numId="46" w16cid:durableId="1481535656">
    <w:abstractNumId w:val="47"/>
  </w:num>
  <w:num w:numId="47" w16cid:durableId="1194882572">
    <w:abstractNumId w:val="30"/>
  </w:num>
  <w:num w:numId="48" w16cid:durableId="1298954186">
    <w:abstractNumId w:val="51"/>
  </w:num>
  <w:num w:numId="49" w16cid:durableId="2000842968">
    <w:abstractNumId w:val="32"/>
  </w:num>
  <w:num w:numId="50" w16cid:durableId="305865456">
    <w:abstractNumId w:val="41"/>
  </w:num>
  <w:num w:numId="51" w16cid:durableId="1564830502">
    <w:abstractNumId w:val="65"/>
  </w:num>
  <w:num w:numId="52" w16cid:durableId="1846624970">
    <w:abstractNumId w:val="13"/>
  </w:num>
  <w:num w:numId="53" w16cid:durableId="878516402">
    <w:abstractNumId w:val="58"/>
  </w:num>
  <w:num w:numId="54" w16cid:durableId="719938584">
    <w:abstractNumId w:val="6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836"/>
    <w:rsid w:val="000026D0"/>
    <w:rsid w:val="000077A3"/>
    <w:rsid w:val="00014D14"/>
    <w:rsid w:val="000202E6"/>
    <w:rsid w:val="00022D6E"/>
    <w:rsid w:val="00026979"/>
    <w:rsid w:val="00035C96"/>
    <w:rsid w:val="000375CB"/>
    <w:rsid w:val="00043D8E"/>
    <w:rsid w:val="000445A9"/>
    <w:rsid w:val="00044BB0"/>
    <w:rsid w:val="0005399A"/>
    <w:rsid w:val="00057543"/>
    <w:rsid w:val="0006290D"/>
    <w:rsid w:val="000678E1"/>
    <w:rsid w:val="00070435"/>
    <w:rsid w:val="00087B36"/>
    <w:rsid w:val="00090869"/>
    <w:rsid w:val="00091C6B"/>
    <w:rsid w:val="0009318B"/>
    <w:rsid w:val="000A35B1"/>
    <w:rsid w:val="000A733D"/>
    <w:rsid w:val="000A7A57"/>
    <w:rsid w:val="000B2436"/>
    <w:rsid w:val="000B6C37"/>
    <w:rsid w:val="000C1A31"/>
    <w:rsid w:val="000C2451"/>
    <w:rsid w:val="000C74F3"/>
    <w:rsid w:val="000D0559"/>
    <w:rsid w:val="000D2774"/>
    <w:rsid w:val="000D5689"/>
    <w:rsid w:val="000D68F4"/>
    <w:rsid w:val="000D78E7"/>
    <w:rsid w:val="000E6B9E"/>
    <w:rsid w:val="000F16C0"/>
    <w:rsid w:val="000F7356"/>
    <w:rsid w:val="001045A1"/>
    <w:rsid w:val="0010524C"/>
    <w:rsid w:val="001058AC"/>
    <w:rsid w:val="00107B52"/>
    <w:rsid w:val="001106DC"/>
    <w:rsid w:val="00115B8A"/>
    <w:rsid w:val="00115D0D"/>
    <w:rsid w:val="001208DF"/>
    <w:rsid w:val="0012356B"/>
    <w:rsid w:val="00125330"/>
    <w:rsid w:val="0012631A"/>
    <w:rsid w:val="0013419B"/>
    <w:rsid w:val="00136D04"/>
    <w:rsid w:val="001407C6"/>
    <w:rsid w:val="00144E9E"/>
    <w:rsid w:val="00157B54"/>
    <w:rsid w:val="001645AA"/>
    <w:rsid w:val="00174B3E"/>
    <w:rsid w:val="00174DA7"/>
    <w:rsid w:val="00175655"/>
    <w:rsid w:val="00180A80"/>
    <w:rsid w:val="00190243"/>
    <w:rsid w:val="00191565"/>
    <w:rsid w:val="00194DD8"/>
    <w:rsid w:val="001A0AE7"/>
    <w:rsid w:val="001A3ABB"/>
    <w:rsid w:val="001B2886"/>
    <w:rsid w:val="001B3FB2"/>
    <w:rsid w:val="001B4B60"/>
    <w:rsid w:val="001B5946"/>
    <w:rsid w:val="001D2994"/>
    <w:rsid w:val="001D35D0"/>
    <w:rsid w:val="001E15B9"/>
    <w:rsid w:val="001E22C8"/>
    <w:rsid w:val="001E4927"/>
    <w:rsid w:val="001E7221"/>
    <w:rsid w:val="001E7D6C"/>
    <w:rsid w:val="001F2EB4"/>
    <w:rsid w:val="001F4651"/>
    <w:rsid w:val="001F4F03"/>
    <w:rsid w:val="002007A8"/>
    <w:rsid w:val="00202A30"/>
    <w:rsid w:val="00206057"/>
    <w:rsid w:val="0020645B"/>
    <w:rsid w:val="002104BA"/>
    <w:rsid w:val="00213222"/>
    <w:rsid w:val="00217A48"/>
    <w:rsid w:val="002208BA"/>
    <w:rsid w:val="002243DE"/>
    <w:rsid w:val="00236B39"/>
    <w:rsid w:val="002457D7"/>
    <w:rsid w:val="00247D37"/>
    <w:rsid w:val="002528DF"/>
    <w:rsid w:val="00255890"/>
    <w:rsid w:val="002567D8"/>
    <w:rsid w:val="0025732E"/>
    <w:rsid w:val="00260A93"/>
    <w:rsid w:val="002628D2"/>
    <w:rsid w:val="002639C9"/>
    <w:rsid w:val="00273C81"/>
    <w:rsid w:val="002752B2"/>
    <w:rsid w:val="00290D43"/>
    <w:rsid w:val="00292BE2"/>
    <w:rsid w:val="0029375C"/>
    <w:rsid w:val="002A7771"/>
    <w:rsid w:val="002B5F97"/>
    <w:rsid w:val="002C175F"/>
    <w:rsid w:val="002C1C01"/>
    <w:rsid w:val="002C1EDE"/>
    <w:rsid w:val="002C33E2"/>
    <w:rsid w:val="002C36F4"/>
    <w:rsid w:val="002D3703"/>
    <w:rsid w:val="002E1132"/>
    <w:rsid w:val="002E2CA9"/>
    <w:rsid w:val="002E2E6E"/>
    <w:rsid w:val="002E3CC0"/>
    <w:rsid w:val="002E49E3"/>
    <w:rsid w:val="002E7E48"/>
    <w:rsid w:val="002F2020"/>
    <w:rsid w:val="002F300C"/>
    <w:rsid w:val="002F5E00"/>
    <w:rsid w:val="003033D5"/>
    <w:rsid w:val="00305E94"/>
    <w:rsid w:val="003115D9"/>
    <w:rsid w:val="00313855"/>
    <w:rsid w:val="0031414B"/>
    <w:rsid w:val="0032362C"/>
    <w:rsid w:val="003261D9"/>
    <w:rsid w:val="00331DD7"/>
    <w:rsid w:val="00340F88"/>
    <w:rsid w:val="0034387D"/>
    <w:rsid w:val="00345471"/>
    <w:rsid w:val="00345DD2"/>
    <w:rsid w:val="00347836"/>
    <w:rsid w:val="00350A12"/>
    <w:rsid w:val="003602CF"/>
    <w:rsid w:val="003615CF"/>
    <w:rsid w:val="003677F8"/>
    <w:rsid w:val="0036793F"/>
    <w:rsid w:val="00386232"/>
    <w:rsid w:val="00393972"/>
    <w:rsid w:val="003A4ECC"/>
    <w:rsid w:val="003B4D78"/>
    <w:rsid w:val="003C12A4"/>
    <w:rsid w:val="003D0A3A"/>
    <w:rsid w:val="003E58AE"/>
    <w:rsid w:val="003F0230"/>
    <w:rsid w:val="003F1727"/>
    <w:rsid w:val="003F7838"/>
    <w:rsid w:val="004000AE"/>
    <w:rsid w:val="0040165A"/>
    <w:rsid w:val="004018C2"/>
    <w:rsid w:val="00407AF0"/>
    <w:rsid w:val="00411AA4"/>
    <w:rsid w:val="004163E5"/>
    <w:rsid w:val="0041767B"/>
    <w:rsid w:val="00425551"/>
    <w:rsid w:val="00434FDE"/>
    <w:rsid w:val="004465FD"/>
    <w:rsid w:val="00447B7C"/>
    <w:rsid w:val="004504A0"/>
    <w:rsid w:val="00452235"/>
    <w:rsid w:val="004546F2"/>
    <w:rsid w:val="00462FC9"/>
    <w:rsid w:val="00464CDC"/>
    <w:rsid w:val="00467D3B"/>
    <w:rsid w:val="00473720"/>
    <w:rsid w:val="00476134"/>
    <w:rsid w:val="00481852"/>
    <w:rsid w:val="00484E1C"/>
    <w:rsid w:val="0048525B"/>
    <w:rsid w:val="004964FB"/>
    <w:rsid w:val="004A0FA9"/>
    <w:rsid w:val="004A510B"/>
    <w:rsid w:val="004A511B"/>
    <w:rsid w:val="004A585A"/>
    <w:rsid w:val="004A6B11"/>
    <w:rsid w:val="004B1DF6"/>
    <w:rsid w:val="004B66AA"/>
    <w:rsid w:val="004C21B5"/>
    <w:rsid w:val="004C252F"/>
    <w:rsid w:val="004C7D23"/>
    <w:rsid w:val="004D654F"/>
    <w:rsid w:val="004E07DE"/>
    <w:rsid w:val="004E0CB2"/>
    <w:rsid w:val="004E6078"/>
    <w:rsid w:val="004E7CD6"/>
    <w:rsid w:val="004F2879"/>
    <w:rsid w:val="005017EC"/>
    <w:rsid w:val="00506B01"/>
    <w:rsid w:val="005114B3"/>
    <w:rsid w:val="00513E51"/>
    <w:rsid w:val="00515206"/>
    <w:rsid w:val="005318C3"/>
    <w:rsid w:val="00533759"/>
    <w:rsid w:val="00533C25"/>
    <w:rsid w:val="00534EA0"/>
    <w:rsid w:val="00540869"/>
    <w:rsid w:val="00542DBD"/>
    <w:rsid w:val="0054337C"/>
    <w:rsid w:val="00543974"/>
    <w:rsid w:val="00543DCE"/>
    <w:rsid w:val="00550388"/>
    <w:rsid w:val="005517F8"/>
    <w:rsid w:val="00552322"/>
    <w:rsid w:val="0057114B"/>
    <w:rsid w:val="00575704"/>
    <w:rsid w:val="00576F28"/>
    <w:rsid w:val="0058060C"/>
    <w:rsid w:val="005828F1"/>
    <w:rsid w:val="00585504"/>
    <w:rsid w:val="005855CB"/>
    <w:rsid w:val="0059002C"/>
    <w:rsid w:val="00590572"/>
    <w:rsid w:val="0059164D"/>
    <w:rsid w:val="00592FF5"/>
    <w:rsid w:val="00595C5D"/>
    <w:rsid w:val="00596BCC"/>
    <w:rsid w:val="005A300E"/>
    <w:rsid w:val="005A3D76"/>
    <w:rsid w:val="005A676F"/>
    <w:rsid w:val="005B02CF"/>
    <w:rsid w:val="005B03B0"/>
    <w:rsid w:val="005B36B5"/>
    <w:rsid w:val="005C7CCE"/>
    <w:rsid w:val="005D0321"/>
    <w:rsid w:val="005D1800"/>
    <w:rsid w:val="005D33A1"/>
    <w:rsid w:val="005D7322"/>
    <w:rsid w:val="005E26A8"/>
    <w:rsid w:val="005E2887"/>
    <w:rsid w:val="005E2E3D"/>
    <w:rsid w:val="005E4D2E"/>
    <w:rsid w:val="005E72AC"/>
    <w:rsid w:val="005F27C8"/>
    <w:rsid w:val="0060613D"/>
    <w:rsid w:val="00613E86"/>
    <w:rsid w:val="006151E0"/>
    <w:rsid w:val="00623D7A"/>
    <w:rsid w:val="00624492"/>
    <w:rsid w:val="006304AF"/>
    <w:rsid w:val="0063576E"/>
    <w:rsid w:val="006363EF"/>
    <w:rsid w:val="006378F1"/>
    <w:rsid w:val="006416FA"/>
    <w:rsid w:val="00642D06"/>
    <w:rsid w:val="00642F68"/>
    <w:rsid w:val="006470D6"/>
    <w:rsid w:val="006529D5"/>
    <w:rsid w:val="00663942"/>
    <w:rsid w:val="00667E99"/>
    <w:rsid w:val="0067182B"/>
    <w:rsid w:val="006833B6"/>
    <w:rsid w:val="00684FE6"/>
    <w:rsid w:val="00686D70"/>
    <w:rsid w:val="00696C47"/>
    <w:rsid w:val="006A2AC8"/>
    <w:rsid w:val="006A3C94"/>
    <w:rsid w:val="006A535C"/>
    <w:rsid w:val="006A5E2D"/>
    <w:rsid w:val="006B0011"/>
    <w:rsid w:val="006B3365"/>
    <w:rsid w:val="006B797D"/>
    <w:rsid w:val="006C3818"/>
    <w:rsid w:val="006C5554"/>
    <w:rsid w:val="006C59D2"/>
    <w:rsid w:val="006D4B44"/>
    <w:rsid w:val="006D62F5"/>
    <w:rsid w:val="006F245D"/>
    <w:rsid w:val="006F6AF0"/>
    <w:rsid w:val="0070636E"/>
    <w:rsid w:val="00712945"/>
    <w:rsid w:val="00716621"/>
    <w:rsid w:val="00721270"/>
    <w:rsid w:val="0075123C"/>
    <w:rsid w:val="00752266"/>
    <w:rsid w:val="00754888"/>
    <w:rsid w:val="0075558C"/>
    <w:rsid w:val="0076473C"/>
    <w:rsid w:val="00764E87"/>
    <w:rsid w:val="00767C94"/>
    <w:rsid w:val="0078350B"/>
    <w:rsid w:val="00795AE6"/>
    <w:rsid w:val="0079728E"/>
    <w:rsid w:val="00797C9B"/>
    <w:rsid w:val="007B5BCA"/>
    <w:rsid w:val="007B669A"/>
    <w:rsid w:val="007C124A"/>
    <w:rsid w:val="007C1CD6"/>
    <w:rsid w:val="007C49F5"/>
    <w:rsid w:val="007C6A62"/>
    <w:rsid w:val="007C6FE8"/>
    <w:rsid w:val="007D7821"/>
    <w:rsid w:val="007E06A1"/>
    <w:rsid w:val="007E07DF"/>
    <w:rsid w:val="007E1720"/>
    <w:rsid w:val="007E1738"/>
    <w:rsid w:val="007E3914"/>
    <w:rsid w:val="007E3DEE"/>
    <w:rsid w:val="007F532D"/>
    <w:rsid w:val="00801EEB"/>
    <w:rsid w:val="00806D26"/>
    <w:rsid w:val="008115DC"/>
    <w:rsid w:val="00815809"/>
    <w:rsid w:val="008158DE"/>
    <w:rsid w:val="00817B1C"/>
    <w:rsid w:val="00820A88"/>
    <w:rsid w:val="008259B7"/>
    <w:rsid w:val="008300C6"/>
    <w:rsid w:val="0083218A"/>
    <w:rsid w:val="00834CCC"/>
    <w:rsid w:val="00837673"/>
    <w:rsid w:val="008376D0"/>
    <w:rsid w:val="0084375D"/>
    <w:rsid w:val="0085585B"/>
    <w:rsid w:val="00862E50"/>
    <w:rsid w:val="00870310"/>
    <w:rsid w:val="0087432C"/>
    <w:rsid w:val="00877B80"/>
    <w:rsid w:val="00887E14"/>
    <w:rsid w:val="00893EFE"/>
    <w:rsid w:val="00894733"/>
    <w:rsid w:val="008947AC"/>
    <w:rsid w:val="008A3196"/>
    <w:rsid w:val="008A6332"/>
    <w:rsid w:val="008B00A7"/>
    <w:rsid w:val="008B1D50"/>
    <w:rsid w:val="008B2344"/>
    <w:rsid w:val="008B7ED2"/>
    <w:rsid w:val="008C3873"/>
    <w:rsid w:val="008D03EA"/>
    <w:rsid w:val="008D3C24"/>
    <w:rsid w:val="008E1A93"/>
    <w:rsid w:val="008E2B47"/>
    <w:rsid w:val="008E505E"/>
    <w:rsid w:val="008E5E92"/>
    <w:rsid w:val="008E64E2"/>
    <w:rsid w:val="008F09F8"/>
    <w:rsid w:val="008F2B6D"/>
    <w:rsid w:val="008F300D"/>
    <w:rsid w:val="008F4C7C"/>
    <w:rsid w:val="009032AF"/>
    <w:rsid w:val="00904F09"/>
    <w:rsid w:val="00904FFD"/>
    <w:rsid w:val="00906732"/>
    <w:rsid w:val="009067F1"/>
    <w:rsid w:val="00911A04"/>
    <w:rsid w:val="00913C81"/>
    <w:rsid w:val="009204B2"/>
    <w:rsid w:val="00932FDD"/>
    <w:rsid w:val="009334CF"/>
    <w:rsid w:val="00941E85"/>
    <w:rsid w:val="009423FD"/>
    <w:rsid w:val="00942EBB"/>
    <w:rsid w:val="00951EF3"/>
    <w:rsid w:val="00952BAF"/>
    <w:rsid w:val="00962C47"/>
    <w:rsid w:val="00963738"/>
    <w:rsid w:val="00971571"/>
    <w:rsid w:val="00972F2F"/>
    <w:rsid w:val="00973C4F"/>
    <w:rsid w:val="00975204"/>
    <w:rsid w:val="00975B55"/>
    <w:rsid w:val="00993101"/>
    <w:rsid w:val="009A1189"/>
    <w:rsid w:val="009B2066"/>
    <w:rsid w:val="009B2DEA"/>
    <w:rsid w:val="009B46AE"/>
    <w:rsid w:val="009B57C7"/>
    <w:rsid w:val="009C00A5"/>
    <w:rsid w:val="009C33DB"/>
    <w:rsid w:val="009C43E3"/>
    <w:rsid w:val="009C5323"/>
    <w:rsid w:val="009C543E"/>
    <w:rsid w:val="009C64EB"/>
    <w:rsid w:val="009C6CAE"/>
    <w:rsid w:val="009D0F3C"/>
    <w:rsid w:val="009D700E"/>
    <w:rsid w:val="009E0AE6"/>
    <w:rsid w:val="009E4109"/>
    <w:rsid w:val="009E581B"/>
    <w:rsid w:val="009E7E40"/>
    <w:rsid w:val="009F0EFF"/>
    <w:rsid w:val="009F4243"/>
    <w:rsid w:val="009F780B"/>
    <w:rsid w:val="00A11096"/>
    <w:rsid w:val="00A11747"/>
    <w:rsid w:val="00A13FD8"/>
    <w:rsid w:val="00A1468F"/>
    <w:rsid w:val="00A16CC9"/>
    <w:rsid w:val="00A21D84"/>
    <w:rsid w:val="00A21DC4"/>
    <w:rsid w:val="00A22D5B"/>
    <w:rsid w:val="00A241CB"/>
    <w:rsid w:val="00A30376"/>
    <w:rsid w:val="00A43FA5"/>
    <w:rsid w:val="00A44951"/>
    <w:rsid w:val="00A451CC"/>
    <w:rsid w:val="00A45968"/>
    <w:rsid w:val="00A508C7"/>
    <w:rsid w:val="00A53C9D"/>
    <w:rsid w:val="00A543C2"/>
    <w:rsid w:val="00A545D8"/>
    <w:rsid w:val="00A567C5"/>
    <w:rsid w:val="00A61C16"/>
    <w:rsid w:val="00A651C6"/>
    <w:rsid w:val="00A67E59"/>
    <w:rsid w:val="00A75BB8"/>
    <w:rsid w:val="00A764C4"/>
    <w:rsid w:val="00A85DF2"/>
    <w:rsid w:val="00A91928"/>
    <w:rsid w:val="00AA1144"/>
    <w:rsid w:val="00AA22F2"/>
    <w:rsid w:val="00AB4EE8"/>
    <w:rsid w:val="00AB5DC5"/>
    <w:rsid w:val="00AC352C"/>
    <w:rsid w:val="00AC412D"/>
    <w:rsid w:val="00AD6806"/>
    <w:rsid w:val="00AD70C7"/>
    <w:rsid w:val="00AE31A6"/>
    <w:rsid w:val="00AF6396"/>
    <w:rsid w:val="00B00C89"/>
    <w:rsid w:val="00B1079B"/>
    <w:rsid w:val="00B15234"/>
    <w:rsid w:val="00B23A92"/>
    <w:rsid w:val="00B26CA9"/>
    <w:rsid w:val="00B27C9A"/>
    <w:rsid w:val="00B40FD1"/>
    <w:rsid w:val="00B42B32"/>
    <w:rsid w:val="00B43948"/>
    <w:rsid w:val="00B60602"/>
    <w:rsid w:val="00B646C5"/>
    <w:rsid w:val="00B67AA3"/>
    <w:rsid w:val="00B779F3"/>
    <w:rsid w:val="00B81A56"/>
    <w:rsid w:val="00B84649"/>
    <w:rsid w:val="00B8777C"/>
    <w:rsid w:val="00B87B88"/>
    <w:rsid w:val="00BB5141"/>
    <w:rsid w:val="00BD52C8"/>
    <w:rsid w:val="00BD7E17"/>
    <w:rsid w:val="00BE0153"/>
    <w:rsid w:val="00BE0F05"/>
    <w:rsid w:val="00BE1D08"/>
    <w:rsid w:val="00BE4A78"/>
    <w:rsid w:val="00BF08EF"/>
    <w:rsid w:val="00BF68AC"/>
    <w:rsid w:val="00C01E97"/>
    <w:rsid w:val="00C0675E"/>
    <w:rsid w:val="00C165C5"/>
    <w:rsid w:val="00C201D7"/>
    <w:rsid w:val="00C34076"/>
    <w:rsid w:val="00C34CF8"/>
    <w:rsid w:val="00C428CA"/>
    <w:rsid w:val="00C429A3"/>
    <w:rsid w:val="00C50607"/>
    <w:rsid w:val="00C50F41"/>
    <w:rsid w:val="00C5226F"/>
    <w:rsid w:val="00C53528"/>
    <w:rsid w:val="00C646A2"/>
    <w:rsid w:val="00C65AA0"/>
    <w:rsid w:val="00C671A3"/>
    <w:rsid w:val="00C81DB5"/>
    <w:rsid w:val="00C82B94"/>
    <w:rsid w:val="00C85EF2"/>
    <w:rsid w:val="00C87F38"/>
    <w:rsid w:val="00C90209"/>
    <w:rsid w:val="00C93F20"/>
    <w:rsid w:val="00C9726B"/>
    <w:rsid w:val="00C97441"/>
    <w:rsid w:val="00C974AA"/>
    <w:rsid w:val="00CA445D"/>
    <w:rsid w:val="00CB120F"/>
    <w:rsid w:val="00CB2083"/>
    <w:rsid w:val="00CB5DF3"/>
    <w:rsid w:val="00CC3112"/>
    <w:rsid w:val="00CC6682"/>
    <w:rsid w:val="00CC74D7"/>
    <w:rsid w:val="00CD050C"/>
    <w:rsid w:val="00CD0B2F"/>
    <w:rsid w:val="00CD1E9D"/>
    <w:rsid w:val="00CD589D"/>
    <w:rsid w:val="00CD678B"/>
    <w:rsid w:val="00CE6909"/>
    <w:rsid w:val="00CE69B6"/>
    <w:rsid w:val="00CF1BF4"/>
    <w:rsid w:val="00CF25E3"/>
    <w:rsid w:val="00CF46FE"/>
    <w:rsid w:val="00CF591A"/>
    <w:rsid w:val="00D03ADE"/>
    <w:rsid w:val="00D042E5"/>
    <w:rsid w:val="00D05BF3"/>
    <w:rsid w:val="00D06007"/>
    <w:rsid w:val="00D1502E"/>
    <w:rsid w:val="00D22F48"/>
    <w:rsid w:val="00D2465A"/>
    <w:rsid w:val="00D27234"/>
    <w:rsid w:val="00D310A5"/>
    <w:rsid w:val="00D4166E"/>
    <w:rsid w:val="00D45B46"/>
    <w:rsid w:val="00D523D2"/>
    <w:rsid w:val="00D56233"/>
    <w:rsid w:val="00D6195C"/>
    <w:rsid w:val="00D62439"/>
    <w:rsid w:val="00D7004F"/>
    <w:rsid w:val="00D726D3"/>
    <w:rsid w:val="00D75253"/>
    <w:rsid w:val="00D805E3"/>
    <w:rsid w:val="00D810A0"/>
    <w:rsid w:val="00D8321D"/>
    <w:rsid w:val="00D85F14"/>
    <w:rsid w:val="00D91CD0"/>
    <w:rsid w:val="00D930D6"/>
    <w:rsid w:val="00DA4DDA"/>
    <w:rsid w:val="00DA6E41"/>
    <w:rsid w:val="00DB3304"/>
    <w:rsid w:val="00DB51FD"/>
    <w:rsid w:val="00DB58E2"/>
    <w:rsid w:val="00DB762E"/>
    <w:rsid w:val="00DC1007"/>
    <w:rsid w:val="00DC18AA"/>
    <w:rsid w:val="00DC218A"/>
    <w:rsid w:val="00DC33E9"/>
    <w:rsid w:val="00DE2954"/>
    <w:rsid w:val="00DF7B4A"/>
    <w:rsid w:val="00DF7FAB"/>
    <w:rsid w:val="00E01D92"/>
    <w:rsid w:val="00E0216C"/>
    <w:rsid w:val="00E05447"/>
    <w:rsid w:val="00E06A20"/>
    <w:rsid w:val="00E23F73"/>
    <w:rsid w:val="00E30579"/>
    <w:rsid w:val="00E429FD"/>
    <w:rsid w:val="00E51495"/>
    <w:rsid w:val="00E51A8F"/>
    <w:rsid w:val="00E52A3A"/>
    <w:rsid w:val="00E539A6"/>
    <w:rsid w:val="00E540FB"/>
    <w:rsid w:val="00E54E33"/>
    <w:rsid w:val="00E5537E"/>
    <w:rsid w:val="00E557DE"/>
    <w:rsid w:val="00E562B0"/>
    <w:rsid w:val="00E61DA5"/>
    <w:rsid w:val="00E622E9"/>
    <w:rsid w:val="00E7216E"/>
    <w:rsid w:val="00E7737B"/>
    <w:rsid w:val="00E82DB6"/>
    <w:rsid w:val="00E83E27"/>
    <w:rsid w:val="00E85574"/>
    <w:rsid w:val="00E87DD4"/>
    <w:rsid w:val="00EA2255"/>
    <w:rsid w:val="00EA2379"/>
    <w:rsid w:val="00EA2A9D"/>
    <w:rsid w:val="00EA4B29"/>
    <w:rsid w:val="00EB311F"/>
    <w:rsid w:val="00EB317D"/>
    <w:rsid w:val="00EC34D0"/>
    <w:rsid w:val="00EC57E6"/>
    <w:rsid w:val="00EC68E7"/>
    <w:rsid w:val="00EC7C49"/>
    <w:rsid w:val="00EC7FA2"/>
    <w:rsid w:val="00ED24A7"/>
    <w:rsid w:val="00ED3DE1"/>
    <w:rsid w:val="00ED5BB8"/>
    <w:rsid w:val="00EE7494"/>
    <w:rsid w:val="00F00B3F"/>
    <w:rsid w:val="00F01A51"/>
    <w:rsid w:val="00F1191E"/>
    <w:rsid w:val="00F1709B"/>
    <w:rsid w:val="00F1728B"/>
    <w:rsid w:val="00F17FC2"/>
    <w:rsid w:val="00F25C8E"/>
    <w:rsid w:val="00F324C8"/>
    <w:rsid w:val="00F40386"/>
    <w:rsid w:val="00F41FB7"/>
    <w:rsid w:val="00F42172"/>
    <w:rsid w:val="00F52B4A"/>
    <w:rsid w:val="00F6011E"/>
    <w:rsid w:val="00F65FD7"/>
    <w:rsid w:val="00F67A3E"/>
    <w:rsid w:val="00F72A78"/>
    <w:rsid w:val="00F731F8"/>
    <w:rsid w:val="00F77838"/>
    <w:rsid w:val="00F81842"/>
    <w:rsid w:val="00F86775"/>
    <w:rsid w:val="00F86CD3"/>
    <w:rsid w:val="00FA0850"/>
    <w:rsid w:val="00FA2449"/>
    <w:rsid w:val="00FA383D"/>
    <w:rsid w:val="00FA45D5"/>
    <w:rsid w:val="00FB1F9D"/>
    <w:rsid w:val="00FB30ED"/>
    <w:rsid w:val="00FB5E3E"/>
    <w:rsid w:val="00FB73B2"/>
    <w:rsid w:val="00FC05AA"/>
    <w:rsid w:val="00FC1C84"/>
    <w:rsid w:val="00FC1E96"/>
    <w:rsid w:val="00FC30BD"/>
    <w:rsid w:val="00FC7FCB"/>
    <w:rsid w:val="00FD1C7F"/>
    <w:rsid w:val="00FD400D"/>
    <w:rsid w:val="00FD4E57"/>
    <w:rsid w:val="00FD52A3"/>
    <w:rsid w:val="00FD578C"/>
    <w:rsid w:val="00FF5EEE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46609"/>
  <w15:docId w15:val="{5D199F46-F32E-4159-95CB-BA932FC6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B6C37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8F300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300D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Nagwek3">
    <w:name w:val="heading 3"/>
    <w:basedOn w:val="Normalny"/>
    <w:next w:val="Normalny"/>
    <w:qFormat/>
    <w:rsid w:val="008F300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6C37"/>
    <w:pPr>
      <w:keepNext/>
      <w:tabs>
        <w:tab w:val="num" w:pos="0"/>
      </w:tabs>
      <w:jc w:val="both"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qFormat/>
    <w:rsid w:val="008F300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300D"/>
    <w:pPr>
      <w:keepNext/>
      <w:tabs>
        <w:tab w:val="num" w:pos="0"/>
      </w:tabs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8F300D"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1414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link w:val="TekstpodstawowyZnak"/>
    <w:rsid w:val="000B6C3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"/>
    <w:link w:val="Tekstpodstawowy"/>
    <w:rsid w:val="000B6C37"/>
    <w:rPr>
      <w:sz w:val="24"/>
      <w:lang w:val="pl-PL" w:eastAsia="ar-SA" w:bidi="ar-SA"/>
    </w:rPr>
  </w:style>
  <w:style w:type="paragraph" w:styleId="Tytu">
    <w:name w:val="Title"/>
    <w:basedOn w:val="Normalny"/>
    <w:next w:val="Podtytu"/>
    <w:qFormat/>
    <w:rsid w:val="000B6C37"/>
    <w:pPr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0B6C37"/>
    <w:pPr>
      <w:keepNext/>
      <w:spacing w:before="240" w:after="120"/>
      <w:jc w:val="center"/>
    </w:pPr>
    <w:rPr>
      <w:rFonts w:ascii="Arial" w:eastAsia="Lucida Sans Unicode" w:hAnsi="Arial"/>
      <w:i/>
      <w:iCs/>
      <w:szCs w:val="28"/>
      <w:lang w:val="x-none"/>
    </w:rPr>
  </w:style>
  <w:style w:type="paragraph" w:customStyle="1" w:styleId="Tekstpodstawowy31">
    <w:name w:val="Tekst podstawowy 31"/>
    <w:basedOn w:val="Normalny"/>
    <w:rsid w:val="000B6C37"/>
    <w:pPr>
      <w:jc w:val="both"/>
    </w:pPr>
    <w:rPr>
      <w:sz w:val="24"/>
    </w:rPr>
  </w:style>
  <w:style w:type="paragraph" w:customStyle="1" w:styleId="pkt">
    <w:name w:val="pkt"/>
    <w:basedOn w:val="Normalny"/>
    <w:rsid w:val="007C6FE8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596BCC"/>
    <w:rPr>
      <w:color w:val="0000FF"/>
      <w:u w:val="single"/>
    </w:rPr>
  </w:style>
  <w:style w:type="character" w:customStyle="1" w:styleId="tabulatory">
    <w:name w:val="tabulatory"/>
    <w:basedOn w:val="Domylnaczcionkaakapitu"/>
    <w:rsid w:val="00035C96"/>
  </w:style>
  <w:style w:type="paragraph" w:customStyle="1" w:styleId="ust">
    <w:name w:val="ust"/>
    <w:rsid w:val="00190243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character" w:customStyle="1" w:styleId="WW8Num2z0">
    <w:name w:val="WW8Num2z0"/>
    <w:rsid w:val="008F300D"/>
    <w:rPr>
      <w:b w:val="0"/>
      <w:i w:val="0"/>
    </w:rPr>
  </w:style>
  <w:style w:type="character" w:customStyle="1" w:styleId="WW8Num3z0">
    <w:name w:val="WW8Num3z0"/>
    <w:rsid w:val="008F300D"/>
    <w:rPr>
      <w:rFonts w:ascii="Verdana" w:hAnsi="Verdana" w:cs="Times New Roman"/>
    </w:rPr>
  </w:style>
  <w:style w:type="character" w:customStyle="1" w:styleId="WW8Num5z1">
    <w:name w:val="WW8Num5z1"/>
    <w:rsid w:val="008F300D"/>
    <w:rPr>
      <w:b/>
      <w:i w:val="0"/>
    </w:rPr>
  </w:style>
  <w:style w:type="character" w:customStyle="1" w:styleId="WW8Num7z0">
    <w:name w:val="WW8Num7z0"/>
    <w:rsid w:val="008F300D"/>
    <w:rPr>
      <w:b w:val="0"/>
      <w:i w:val="0"/>
    </w:rPr>
  </w:style>
  <w:style w:type="character" w:customStyle="1" w:styleId="WW8Num8z0">
    <w:name w:val="WW8Num8z0"/>
    <w:rsid w:val="008F300D"/>
    <w:rPr>
      <w:rFonts w:ascii="Verdana" w:eastAsia="Times New Roman" w:hAnsi="Verdana" w:cs="Times New Roman"/>
    </w:rPr>
  </w:style>
  <w:style w:type="character" w:customStyle="1" w:styleId="WW8Num11z0">
    <w:name w:val="WW8Num11z0"/>
    <w:rsid w:val="008F300D"/>
    <w:rPr>
      <w:rFonts w:ascii="Verdana" w:hAnsi="Verdana"/>
      <w:b/>
      <w:i w:val="0"/>
      <w:sz w:val="16"/>
      <w:szCs w:val="16"/>
    </w:rPr>
  </w:style>
  <w:style w:type="character" w:customStyle="1" w:styleId="WW8Num12z1">
    <w:name w:val="WW8Num12z1"/>
    <w:rsid w:val="008F300D"/>
    <w:rPr>
      <w:rFonts w:ascii="Verdana" w:hAnsi="Verdana"/>
      <w:sz w:val="16"/>
      <w:szCs w:val="16"/>
    </w:rPr>
  </w:style>
  <w:style w:type="character" w:customStyle="1" w:styleId="WW8Num13z0">
    <w:name w:val="WW8Num13z0"/>
    <w:rsid w:val="008F300D"/>
    <w:rPr>
      <w:sz w:val="24"/>
    </w:rPr>
  </w:style>
  <w:style w:type="character" w:customStyle="1" w:styleId="WW8Num13z1">
    <w:name w:val="WW8Num13z1"/>
    <w:rsid w:val="008F300D"/>
    <w:rPr>
      <w:rFonts w:ascii="Verdana" w:hAnsi="Verdana"/>
      <w:b w:val="0"/>
      <w:i w:val="0"/>
      <w:sz w:val="16"/>
    </w:rPr>
  </w:style>
  <w:style w:type="character" w:customStyle="1" w:styleId="WW8Num15z1">
    <w:name w:val="WW8Num15z1"/>
    <w:rsid w:val="008F300D"/>
    <w:rPr>
      <w:b w:val="0"/>
    </w:rPr>
  </w:style>
  <w:style w:type="character" w:customStyle="1" w:styleId="WW8Num16z0">
    <w:name w:val="WW8Num16z0"/>
    <w:rsid w:val="008F300D"/>
    <w:rPr>
      <w:b w:val="0"/>
      <w:i w:val="0"/>
    </w:rPr>
  </w:style>
  <w:style w:type="character" w:customStyle="1" w:styleId="WW8Num18z0">
    <w:name w:val="WW8Num18z0"/>
    <w:rsid w:val="008F300D"/>
    <w:rPr>
      <w:rFonts w:ascii="Verdana" w:eastAsia="Times New Roman" w:hAnsi="Verdana" w:cs="Times New Roman"/>
    </w:rPr>
  </w:style>
  <w:style w:type="character" w:customStyle="1" w:styleId="WW8Num19z0">
    <w:name w:val="WW8Num19z0"/>
    <w:rsid w:val="008F300D"/>
    <w:rPr>
      <w:rFonts w:ascii="Verdana" w:hAnsi="Verdana" w:cs="Times New Roman"/>
    </w:rPr>
  </w:style>
  <w:style w:type="character" w:customStyle="1" w:styleId="WW8Num20z1">
    <w:name w:val="WW8Num20z1"/>
    <w:rsid w:val="008F300D"/>
    <w:rPr>
      <w:b w:val="0"/>
    </w:rPr>
  </w:style>
  <w:style w:type="character" w:customStyle="1" w:styleId="WW8Num21z0">
    <w:name w:val="WW8Num21z0"/>
    <w:rsid w:val="008F300D"/>
    <w:rPr>
      <w:b w:val="0"/>
      <w:u w:val="none"/>
    </w:rPr>
  </w:style>
  <w:style w:type="character" w:customStyle="1" w:styleId="WW8Num22z0">
    <w:name w:val="WW8Num22z0"/>
    <w:rsid w:val="008F300D"/>
    <w:rPr>
      <w:rFonts w:ascii="Symbol" w:hAnsi="Symbol"/>
    </w:rPr>
  </w:style>
  <w:style w:type="character" w:customStyle="1" w:styleId="WW8Num22z1">
    <w:name w:val="WW8Num22z1"/>
    <w:rsid w:val="008F300D"/>
    <w:rPr>
      <w:rFonts w:ascii="Courier New" w:hAnsi="Courier New" w:cs="Courier New"/>
    </w:rPr>
  </w:style>
  <w:style w:type="character" w:customStyle="1" w:styleId="WW8Num22z2">
    <w:name w:val="WW8Num22z2"/>
    <w:rsid w:val="008F300D"/>
    <w:rPr>
      <w:rFonts w:ascii="Wingdings" w:hAnsi="Wingdings"/>
    </w:rPr>
  </w:style>
  <w:style w:type="character" w:customStyle="1" w:styleId="WW8Num24z0">
    <w:name w:val="WW8Num24z0"/>
    <w:rsid w:val="008F300D"/>
    <w:rPr>
      <w:b w:val="0"/>
      <w:i w:val="0"/>
    </w:rPr>
  </w:style>
  <w:style w:type="character" w:customStyle="1" w:styleId="WW8Num26z1">
    <w:name w:val="WW8Num26z1"/>
    <w:rsid w:val="008F300D"/>
    <w:rPr>
      <w:b w:val="0"/>
    </w:rPr>
  </w:style>
  <w:style w:type="character" w:customStyle="1" w:styleId="WW8Num27z0">
    <w:name w:val="WW8Num27z0"/>
    <w:rsid w:val="008F300D"/>
    <w:rPr>
      <w:b w:val="0"/>
      <w:color w:val="auto"/>
      <w:sz w:val="24"/>
      <w:szCs w:val="24"/>
    </w:rPr>
  </w:style>
  <w:style w:type="character" w:customStyle="1" w:styleId="WW8Num28z0">
    <w:name w:val="WW8Num28z0"/>
    <w:rsid w:val="008F300D"/>
    <w:rPr>
      <w:b w:val="0"/>
      <w:i w:val="0"/>
    </w:rPr>
  </w:style>
  <w:style w:type="character" w:customStyle="1" w:styleId="WW8Num29z1">
    <w:name w:val="WW8Num29z1"/>
    <w:rsid w:val="008F300D"/>
    <w:rPr>
      <w:rFonts w:ascii="Courier New" w:hAnsi="Courier New"/>
    </w:rPr>
  </w:style>
  <w:style w:type="character" w:customStyle="1" w:styleId="WW8Num29z2">
    <w:name w:val="WW8Num29z2"/>
    <w:rsid w:val="008F300D"/>
    <w:rPr>
      <w:rFonts w:ascii="Wingdings" w:hAnsi="Wingdings"/>
    </w:rPr>
  </w:style>
  <w:style w:type="character" w:customStyle="1" w:styleId="WW8Num29z3">
    <w:name w:val="WW8Num29z3"/>
    <w:rsid w:val="008F300D"/>
    <w:rPr>
      <w:rFonts w:ascii="Symbol" w:hAnsi="Symbol"/>
    </w:rPr>
  </w:style>
  <w:style w:type="character" w:customStyle="1" w:styleId="WW8Num30z0">
    <w:name w:val="WW8Num30z0"/>
    <w:rsid w:val="008F300D"/>
    <w:rPr>
      <w:rFonts w:ascii="Symbol" w:hAnsi="Symbol"/>
    </w:rPr>
  </w:style>
  <w:style w:type="character" w:customStyle="1" w:styleId="WW8Num30z1">
    <w:name w:val="WW8Num30z1"/>
    <w:rsid w:val="008F300D"/>
    <w:rPr>
      <w:rFonts w:ascii="Courier New" w:hAnsi="Courier New" w:cs="Courier New"/>
    </w:rPr>
  </w:style>
  <w:style w:type="character" w:customStyle="1" w:styleId="WW8Num30z2">
    <w:name w:val="WW8Num30z2"/>
    <w:rsid w:val="008F300D"/>
    <w:rPr>
      <w:rFonts w:ascii="Wingdings" w:hAnsi="Wingdings"/>
    </w:rPr>
  </w:style>
  <w:style w:type="character" w:customStyle="1" w:styleId="WW8Num33z0">
    <w:name w:val="WW8Num33z0"/>
    <w:rsid w:val="008F300D"/>
    <w:rPr>
      <w:b w:val="0"/>
      <w:i w:val="0"/>
    </w:rPr>
  </w:style>
  <w:style w:type="character" w:customStyle="1" w:styleId="WW8Num34z0">
    <w:name w:val="WW8Num34z0"/>
    <w:rsid w:val="008F300D"/>
    <w:rPr>
      <w:b w:val="0"/>
      <w:i w:val="0"/>
    </w:rPr>
  </w:style>
  <w:style w:type="character" w:customStyle="1" w:styleId="WW8Num39z0">
    <w:name w:val="WW8Num39z0"/>
    <w:rsid w:val="008F300D"/>
    <w:rPr>
      <w:b w:val="0"/>
      <w:i w:val="0"/>
    </w:rPr>
  </w:style>
  <w:style w:type="character" w:customStyle="1" w:styleId="WW8Num43z0">
    <w:name w:val="WW8Num43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0">
    <w:name w:val="WW8Num44z0"/>
    <w:rsid w:val="008F300D"/>
    <w:rPr>
      <w:b w:val="0"/>
      <w:i w:val="0"/>
    </w:rPr>
  </w:style>
  <w:style w:type="character" w:customStyle="1" w:styleId="WW8Num48z0">
    <w:name w:val="WW8Num48z0"/>
    <w:rsid w:val="008F300D"/>
    <w:rPr>
      <w:b w:val="0"/>
      <w:i w:val="0"/>
    </w:rPr>
  </w:style>
  <w:style w:type="character" w:customStyle="1" w:styleId="WW8Num49z0">
    <w:name w:val="WW8Num49z0"/>
    <w:rsid w:val="008F300D"/>
    <w:rPr>
      <w:b w:val="0"/>
      <w:i w:val="0"/>
    </w:rPr>
  </w:style>
  <w:style w:type="character" w:customStyle="1" w:styleId="WW8Num50z0">
    <w:name w:val="WW8Num50z0"/>
    <w:rsid w:val="008F300D"/>
    <w:rPr>
      <w:b w:val="0"/>
      <w:i w:val="0"/>
    </w:rPr>
  </w:style>
  <w:style w:type="character" w:customStyle="1" w:styleId="WW8Num52z0">
    <w:name w:val="WW8Num52z0"/>
    <w:rsid w:val="008F300D"/>
    <w:rPr>
      <w:b/>
      <w:color w:val="auto"/>
      <w:sz w:val="32"/>
      <w:szCs w:val="32"/>
    </w:rPr>
  </w:style>
  <w:style w:type="character" w:customStyle="1" w:styleId="WW8Num52z2">
    <w:name w:val="WW8Num52z2"/>
    <w:rsid w:val="008F300D"/>
    <w:rPr>
      <w:b w:val="0"/>
      <w:color w:val="auto"/>
      <w:sz w:val="24"/>
      <w:szCs w:val="24"/>
    </w:rPr>
  </w:style>
  <w:style w:type="character" w:customStyle="1" w:styleId="WW8Num52z4">
    <w:name w:val="WW8Num52z4"/>
    <w:rsid w:val="008F300D"/>
    <w:rPr>
      <w:rFonts w:ascii="Wingdings" w:hAnsi="Wingdings"/>
      <w:b w:val="0"/>
      <w:color w:val="auto"/>
      <w:sz w:val="24"/>
      <w:szCs w:val="24"/>
    </w:rPr>
  </w:style>
  <w:style w:type="character" w:customStyle="1" w:styleId="WW8Num52z5">
    <w:name w:val="WW8Num52z5"/>
    <w:rsid w:val="008F300D"/>
    <w:rPr>
      <w:b w:val="0"/>
      <w:color w:val="333399"/>
      <w:sz w:val="24"/>
      <w:szCs w:val="24"/>
    </w:rPr>
  </w:style>
  <w:style w:type="character" w:customStyle="1" w:styleId="WW8Num52z6">
    <w:name w:val="WW8Num52z6"/>
    <w:rsid w:val="008F300D"/>
    <w:rPr>
      <w:b/>
    </w:rPr>
  </w:style>
  <w:style w:type="character" w:customStyle="1" w:styleId="WW8Num53z1">
    <w:name w:val="WW8Num53z1"/>
    <w:rsid w:val="008F300D"/>
    <w:rPr>
      <w:b w:val="0"/>
    </w:rPr>
  </w:style>
  <w:style w:type="character" w:customStyle="1" w:styleId="WW8Num54z0">
    <w:name w:val="WW8Num54z0"/>
    <w:rsid w:val="008F300D"/>
    <w:rPr>
      <w:b w:val="0"/>
      <w:i w:val="0"/>
    </w:rPr>
  </w:style>
  <w:style w:type="character" w:customStyle="1" w:styleId="WW8Num55z1">
    <w:name w:val="WW8Num55z1"/>
    <w:rsid w:val="008F300D"/>
    <w:rPr>
      <w:b w:val="0"/>
    </w:rPr>
  </w:style>
  <w:style w:type="character" w:customStyle="1" w:styleId="WW8Num56z0">
    <w:name w:val="WW8Num56z0"/>
    <w:rsid w:val="008F300D"/>
    <w:rPr>
      <w:rFonts w:ascii="Times New Roman" w:hAnsi="Times New Roman" w:cs="Times New Roman"/>
    </w:rPr>
  </w:style>
  <w:style w:type="character" w:customStyle="1" w:styleId="WW8Num57z0">
    <w:name w:val="WW8Num57z0"/>
    <w:rsid w:val="008F300D"/>
    <w:rPr>
      <w:b w:val="0"/>
      <w:i w:val="0"/>
    </w:rPr>
  </w:style>
  <w:style w:type="character" w:customStyle="1" w:styleId="WW8Num63z0">
    <w:name w:val="WW8Num63z0"/>
    <w:rsid w:val="008F300D"/>
    <w:rPr>
      <w:rFonts w:ascii="Arial" w:hAnsi="Arial" w:cs="Arial"/>
    </w:rPr>
  </w:style>
  <w:style w:type="character" w:customStyle="1" w:styleId="WW8Num64z0">
    <w:name w:val="WW8Num64z0"/>
    <w:rsid w:val="008F300D"/>
    <w:rPr>
      <w:b w:val="0"/>
      <w:i w:val="0"/>
    </w:rPr>
  </w:style>
  <w:style w:type="character" w:customStyle="1" w:styleId="WW8Num65z0">
    <w:name w:val="WW8Num65z0"/>
    <w:rsid w:val="008F300D"/>
    <w:rPr>
      <w:rFonts w:ascii="Wingdings" w:hAnsi="Wingdings"/>
    </w:rPr>
  </w:style>
  <w:style w:type="character" w:customStyle="1" w:styleId="WW8Num65z3">
    <w:name w:val="WW8Num65z3"/>
    <w:rsid w:val="008F300D"/>
    <w:rPr>
      <w:rFonts w:ascii="Symbol" w:hAnsi="Symbol"/>
    </w:rPr>
  </w:style>
  <w:style w:type="character" w:customStyle="1" w:styleId="WW8Num65z4">
    <w:name w:val="WW8Num65z4"/>
    <w:rsid w:val="008F300D"/>
    <w:rPr>
      <w:rFonts w:ascii="Courier New" w:hAnsi="Courier New" w:cs="Courier New"/>
    </w:rPr>
  </w:style>
  <w:style w:type="character" w:customStyle="1" w:styleId="WW8Num67z0">
    <w:name w:val="WW8Num67z0"/>
    <w:rsid w:val="008F300D"/>
    <w:rPr>
      <w:rFonts w:ascii="Wingdings" w:hAnsi="Wingdings"/>
    </w:rPr>
  </w:style>
  <w:style w:type="character" w:customStyle="1" w:styleId="WW8Num67z1">
    <w:name w:val="WW8Num67z1"/>
    <w:rsid w:val="008F300D"/>
    <w:rPr>
      <w:rFonts w:ascii="Courier New" w:hAnsi="Courier New" w:cs="Courier New"/>
    </w:rPr>
  </w:style>
  <w:style w:type="character" w:customStyle="1" w:styleId="WW8Num67z3">
    <w:name w:val="WW8Num67z3"/>
    <w:rsid w:val="008F300D"/>
    <w:rPr>
      <w:rFonts w:ascii="Symbol" w:hAnsi="Symbol"/>
    </w:rPr>
  </w:style>
  <w:style w:type="character" w:customStyle="1" w:styleId="WW8Num68z0">
    <w:name w:val="WW8Num68z0"/>
    <w:rsid w:val="008F300D"/>
    <w:rPr>
      <w:b w:val="0"/>
      <w:i w:val="0"/>
    </w:rPr>
  </w:style>
  <w:style w:type="character" w:customStyle="1" w:styleId="WW8Num69z0">
    <w:name w:val="WW8Num69z0"/>
    <w:rsid w:val="008F300D"/>
    <w:rPr>
      <w:b w:val="0"/>
      <w:i w:val="0"/>
    </w:rPr>
  </w:style>
  <w:style w:type="character" w:customStyle="1" w:styleId="WW8Num70z0">
    <w:name w:val="WW8Num70z0"/>
    <w:rsid w:val="008F300D"/>
    <w:rPr>
      <w:b w:val="0"/>
      <w:i w:val="0"/>
    </w:rPr>
  </w:style>
  <w:style w:type="character" w:customStyle="1" w:styleId="WW8Num72z1">
    <w:name w:val="WW8Num72z1"/>
    <w:rsid w:val="008F300D"/>
    <w:rPr>
      <w:b w:val="0"/>
    </w:rPr>
  </w:style>
  <w:style w:type="character" w:customStyle="1" w:styleId="WW8Num75z0">
    <w:name w:val="WW8Num75z0"/>
    <w:rsid w:val="008F300D"/>
    <w:rPr>
      <w:rFonts w:ascii="Wingdings" w:hAnsi="Wingdings"/>
    </w:rPr>
  </w:style>
  <w:style w:type="character" w:customStyle="1" w:styleId="WW8Num75z1">
    <w:name w:val="WW8Num75z1"/>
    <w:rsid w:val="008F300D"/>
    <w:rPr>
      <w:rFonts w:ascii="Courier New" w:hAnsi="Courier New" w:cs="Courier New"/>
    </w:rPr>
  </w:style>
  <w:style w:type="character" w:customStyle="1" w:styleId="WW8Num75z3">
    <w:name w:val="WW8Num75z3"/>
    <w:rsid w:val="008F300D"/>
    <w:rPr>
      <w:rFonts w:ascii="Symbol" w:hAnsi="Symbol"/>
    </w:rPr>
  </w:style>
  <w:style w:type="character" w:customStyle="1" w:styleId="WW8Num76z0">
    <w:name w:val="WW8Num76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0">
    <w:name w:val="WW8Num77z0"/>
    <w:rsid w:val="008F300D"/>
    <w:rPr>
      <w:rFonts w:ascii="Times New Roman" w:hAnsi="Times New Roman" w:cs="Times New Roman"/>
    </w:rPr>
  </w:style>
  <w:style w:type="character" w:customStyle="1" w:styleId="WW8Num79z0">
    <w:name w:val="WW8Num79z0"/>
    <w:rsid w:val="008F300D"/>
    <w:rPr>
      <w:b w:val="0"/>
      <w:i w:val="0"/>
    </w:rPr>
  </w:style>
  <w:style w:type="character" w:customStyle="1" w:styleId="WW8Num80z0">
    <w:name w:val="WW8Num80z0"/>
    <w:rsid w:val="008F300D"/>
    <w:rPr>
      <w:rFonts w:ascii="Times New Roman" w:hAnsi="Times New Roman" w:cs="Times New Roman"/>
    </w:rPr>
  </w:style>
  <w:style w:type="character" w:customStyle="1" w:styleId="WW8Num81z0">
    <w:name w:val="WW8Num81z0"/>
    <w:rsid w:val="008F300D"/>
    <w:rPr>
      <w:b w:val="0"/>
      <w:i w:val="0"/>
    </w:rPr>
  </w:style>
  <w:style w:type="character" w:customStyle="1" w:styleId="WW8Num83z0">
    <w:name w:val="WW8Num83z0"/>
    <w:rsid w:val="008F300D"/>
    <w:rPr>
      <w:rFonts w:ascii="Wingdings" w:hAnsi="Wingdings"/>
    </w:rPr>
  </w:style>
  <w:style w:type="character" w:customStyle="1" w:styleId="WW8Num83z1">
    <w:name w:val="WW8Num83z1"/>
    <w:rsid w:val="008F300D"/>
    <w:rPr>
      <w:rFonts w:ascii="Courier New" w:hAnsi="Courier New" w:cs="Courier New"/>
    </w:rPr>
  </w:style>
  <w:style w:type="character" w:customStyle="1" w:styleId="WW8Num83z3">
    <w:name w:val="WW8Num83z3"/>
    <w:rsid w:val="008F300D"/>
    <w:rPr>
      <w:rFonts w:ascii="Symbol" w:hAnsi="Symbol"/>
    </w:rPr>
  </w:style>
  <w:style w:type="character" w:customStyle="1" w:styleId="WW8Num84z0">
    <w:name w:val="WW8Num84z0"/>
    <w:rsid w:val="008F300D"/>
    <w:rPr>
      <w:b w:val="0"/>
      <w:i w:val="0"/>
    </w:rPr>
  </w:style>
  <w:style w:type="character" w:customStyle="1" w:styleId="WW8Num90z0">
    <w:name w:val="WW8Num90z0"/>
    <w:rsid w:val="008F300D"/>
    <w:rPr>
      <w:b w:val="0"/>
      <w:i w:val="0"/>
    </w:rPr>
  </w:style>
  <w:style w:type="character" w:customStyle="1" w:styleId="WW8Num91z0">
    <w:name w:val="WW8Num91z0"/>
    <w:rsid w:val="008F300D"/>
    <w:rPr>
      <w:b w:val="0"/>
      <w:i w:val="0"/>
    </w:rPr>
  </w:style>
  <w:style w:type="character" w:customStyle="1" w:styleId="WW8Num94z0">
    <w:name w:val="WW8Num94z0"/>
    <w:rsid w:val="008F300D"/>
    <w:rPr>
      <w:rFonts w:ascii="Times New Roman" w:eastAsia="Times New Roman" w:hAnsi="Times New Roman" w:cs="Times New Roman"/>
    </w:rPr>
  </w:style>
  <w:style w:type="character" w:customStyle="1" w:styleId="WW8Num94z1">
    <w:name w:val="WW8Num94z1"/>
    <w:rsid w:val="008F300D"/>
    <w:rPr>
      <w:rFonts w:ascii="Courier New" w:hAnsi="Courier New"/>
    </w:rPr>
  </w:style>
  <w:style w:type="character" w:customStyle="1" w:styleId="WW8Num94z2">
    <w:name w:val="WW8Num94z2"/>
    <w:rsid w:val="008F300D"/>
    <w:rPr>
      <w:rFonts w:ascii="Wingdings" w:hAnsi="Wingdings"/>
    </w:rPr>
  </w:style>
  <w:style w:type="character" w:customStyle="1" w:styleId="WW8Num94z3">
    <w:name w:val="WW8Num94z3"/>
    <w:rsid w:val="008F300D"/>
    <w:rPr>
      <w:rFonts w:ascii="Symbol" w:hAnsi="Symbol"/>
    </w:rPr>
  </w:style>
  <w:style w:type="character" w:customStyle="1" w:styleId="WW8Num95z0">
    <w:name w:val="WW8Num95z0"/>
    <w:rsid w:val="008F300D"/>
    <w:rPr>
      <w:b w:val="0"/>
      <w:i w:val="0"/>
    </w:rPr>
  </w:style>
  <w:style w:type="character" w:customStyle="1" w:styleId="WW8Num98z0">
    <w:name w:val="WW8Num98z0"/>
    <w:rsid w:val="008F300D"/>
    <w:rPr>
      <w:rFonts w:ascii="Symbol" w:hAnsi="Symbol"/>
    </w:rPr>
  </w:style>
  <w:style w:type="character" w:customStyle="1" w:styleId="WW8Num98z1">
    <w:name w:val="WW8Num98z1"/>
    <w:rsid w:val="008F300D"/>
    <w:rPr>
      <w:rFonts w:ascii="Courier New" w:hAnsi="Courier New"/>
    </w:rPr>
  </w:style>
  <w:style w:type="character" w:customStyle="1" w:styleId="WW8Num98z2">
    <w:name w:val="WW8Num98z2"/>
    <w:rsid w:val="008F300D"/>
    <w:rPr>
      <w:rFonts w:ascii="Wingdings" w:hAnsi="Wingdings"/>
    </w:rPr>
  </w:style>
  <w:style w:type="character" w:customStyle="1" w:styleId="WW8Num101z0">
    <w:name w:val="WW8Num101z0"/>
    <w:rsid w:val="008F300D"/>
    <w:rPr>
      <w:b w:val="0"/>
      <w:i w:val="0"/>
    </w:rPr>
  </w:style>
  <w:style w:type="character" w:customStyle="1" w:styleId="WW8Num104z0">
    <w:name w:val="WW8Num104z0"/>
    <w:rsid w:val="008F300D"/>
    <w:rPr>
      <w:b w:val="0"/>
      <w:i w:val="0"/>
    </w:rPr>
  </w:style>
  <w:style w:type="character" w:customStyle="1" w:styleId="WW8Num106z0">
    <w:name w:val="WW8Num106z0"/>
    <w:rsid w:val="008F300D"/>
    <w:rPr>
      <w:rFonts w:ascii="Verdana" w:hAnsi="Verdana" w:cs="Times New Roman"/>
      <w:sz w:val="18"/>
      <w:szCs w:val="18"/>
    </w:rPr>
  </w:style>
  <w:style w:type="character" w:customStyle="1" w:styleId="WW8Num107z0">
    <w:name w:val="WW8Num107z0"/>
    <w:rsid w:val="008F300D"/>
    <w:rPr>
      <w:b w:val="0"/>
      <w:i w:val="0"/>
    </w:rPr>
  </w:style>
  <w:style w:type="character" w:customStyle="1" w:styleId="WW8NumSt43z0">
    <w:name w:val="WW8NumSt43z0"/>
    <w:rsid w:val="008F300D"/>
    <w:rPr>
      <w:rFonts w:ascii="Times New Roman" w:hAnsi="Times New Roman" w:cs="Times New Roman"/>
    </w:rPr>
  </w:style>
  <w:style w:type="character" w:customStyle="1" w:styleId="WW8NumSt44z0">
    <w:name w:val="WW8NumSt44z0"/>
    <w:rsid w:val="008F300D"/>
    <w:rPr>
      <w:rFonts w:ascii="Times New Roman" w:hAnsi="Times New Roman" w:cs="Times New Roman"/>
    </w:rPr>
  </w:style>
  <w:style w:type="character" w:customStyle="1" w:styleId="WW8NumSt45z0">
    <w:name w:val="WW8NumSt45z0"/>
    <w:rsid w:val="008F300D"/>
    <w:rPr>
      <w:rFonts w:ascii="Times New Roman" w:hAnsi="Times New Roman" w:cs="Times New Roman"/>
    </w:rPr>
  </w:style>
  <w:style w:type="character" w:customStyle="1" w:styleId="WW8NumSt49z0">
    <w:name w:val="WW8NumSt49z0"/>
    <w:rsid w:val="008F300D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8F300D"/>
  </w:style>
  <w:style w:type="character" w:styleId="Numerstrony">
    <w:name w:val="page number"/>
    <w:basedOn w:val="Domylnaczcionkaakapitu1"/>
    <w:rsid w:val="008F300D"/>
  </w:style>
  <w:style w:type="paragraph" w:customStyle="1" w:styleId="Nagwek10">
    <w:name w:val="Nagłówek1"/>
    <w:basedOn w:val="Normalny"/>
    <w:next w:val="Tekstpodstawowy"/>
    <w:rsid w:val="008F300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Lista">
    <w:name w:val="List"/>
    <w:basedOn w:val="Tekstpodstawowy"/>
    <w:rsid w:val="008F300D"/>
    <w:rPr>
      <w:rFonts w:cs="Tahoma"/>
    </w:rPr>
  </w:style>
  <w:style w:type="paragraph" w:customStyle="1" w:styleId="Podpis1">
    <w:name w:val="Podpis1"/>
    <w:basedOn w:val="Normalny"/>
    <w:rsid w:val="008F30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F300D"/>
    <w:pPr>
      <w:suppressLineNumbers/>
    </w:pPr>
    <w:rPr>
      <w:rFonts w:cs="Tahoma"/>
    </w:rPr>
  </w:style>
  <w:style w:type="paragraph" w:styleId="Nagwek">
    <w:name w:val="header"/>
    <w:basedOn w:val="Normalny"/>
    <w:rsid w:val="008F30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F300D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rsid w:val="008F300D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8F300D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8F300D"/>
    <w:pPr>
      <w:spacing w:after="120"/>
      <w:ind w:left="283"/>
    </w:pPr>
  </w:style>
  <w:style w:type="paragraph" w:styleId="NormalnyWeb">
    <w:name w:val="Normal (Web)"/>
    <w:basedOn w:val="Normalny"/>
    <w:rsid w:val="008F300D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8F300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roPublico1">
    <w:name w:val="ProPublico1"/>
    <w:basedOn w:val="Normalny"/>
    <w:rsid w:val="008F300D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Tekstpodstawowy21">
    <w:name w:val="Tekst podstawowy 21"/>
    <w:basedOn w:val="Normalny"/>
    <w:rsid w:val="008F300D"/>
    <w:pPr>
      <w:widowControl w:val="0"/>
      <w:jc w:val="both"/>
    </w:pPr>
    <w:rPr>
      <w:rFonts w:ascii="Arial" w:hAnsi="Arial"/>
      <w:sz w:val="22"/>
    </w:rPr>
  </w:style>
  <w:style w:type="paragraph" w:customStyle="1" w:styleId="Obszartekstu">
    <w:name w:val="Obszar tekstu"/>
    <w:basedOn w:val="Normalny"/>
    <w:rsid w:val="008F300D"/>
    <w:pPr>
      <w:widowControl w:val="0"/>
      <w:autoSpaceDE w:val="0"/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Tekstpodstawowywcity1">
    <w:name w:val="Tekst podstawowy wcięty1"/>
    <w:basedOn w:val="Normalny"/>
    <w:rsid w:val="008F300D"/>
    <w:pPr>
      <w:spacing w:line="360" w:lineRule="auto"/>
      <w:ind w:left="18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8F300D"/>
    <w:pPr>
      <w:autoSpaceDE w:val="0"/>
    </w:pPr>
    <w:rPr>
      <w:sz w:val="24"/>
      <w:szCs w:val="24"/>
    </w:rPr>
  </w:style>
  <w:style w:type="paragraph" w:styleId="Tekstdymka">
    <w:name w:val="Balloon Text"/>
    <w:basedOn w:val="Normalny"/>
    <w:rsid w:val="008F30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F300D"/>
    <w:pPr>
      <w:suppressLineNumbers/>
    </w:pPr>
  </w:style>
  <w:style w:type="paragraph" w:customStyle="1" w:styleId="Nagwektabeli">
    <w:name w:val="Nagłówek tabeli"/>
    <w:basedOn w:val="Zawartotabeli"/>
    <w:rsid w:val="008F300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F300D"/>
  </w:style>
  <w:style w:type="paragraph" w:styleId="Akapitzlist">
    <w:name w:val="List Paragraph"/>
    <w:basedOn w:val="Normalny"/>
    <w:qFormat/>
    <w:rsid w:val="008F300D"/>
    <w:pPr>
      <w:ind w:left="708"/>
    </w:pPr>
  </w:style>
  <w:style w:type="paragraph" w:styleId="Zwykytekst">
    <w:name w:val="Plain Text"/>
    <w:basedOn w:val="Normalny"/>
    <w:rsid w:val="008F300D"/>
    <w:pPr>
      <w:suppressAutoHyphens w:val="0"/>
    </w:pPr>
    <w:rPr>
      <w:rFonts w:ascii="Courier New" w:hAnsi="Courier New"/>
      <w:sz w:val="20"/>
      <w:lang w:eastAsia="pl-PL"/>
    </w:rPr>
  </w:style>
  <w:style w:type="paragraph" w:styleId="Tekstpodstawowy2">
    <w:name w:val="Body Text 2"/>
    <w:basedOn w:val="Normalny"/>
    <w:unhideWhenUsed/>
    <w:rsid w:val="008F300D"/>
    <w:pPr>
      <w:spacing w:after="120" w:line="480" w:lineRule="auto"/>
    </w:pPr>
  </w:style>
  <w:style w:type="paragraph" w:customStyle="1" w:styleId="Tytu0">
    <w:name w:val="Tytu?"/>
    <w:basedOn w:val="Normalny"/>
    <w:rsid w:val="008F300D"/>
    <w:pPr>
      <w:jc w:val="center"/>
    </w:pPr>
    <w:rPr>
      <w:b/>
    </w:rPr>
  </w:style>
  <w:style w:type="character" w:styleId="Pogrubienie">
    <w:name w:val="Strong"/>
    <w:qFormat/>
    <w:rsid w:val="008F300D"/>
    <w:rPr>
      <w:b/>
      <w:bCs/>
    </w:rPr>
  </w:style>
  <w:style w:type="character" w:styleId="Uwydatnienie">
    <w:name w:val="Emphasis"/>
    <w:qFormat/>
    <w:rsid w:val="008F300D"/>
    <w:rPr>
      <w:i/>
      <w:iCs/>
    </w:rPr>
  </w:style>
  <w:style w:type="paragraph" w:customStyle="1" w:styleId="alista2">
    <w:name w:val="alista2"/>
    <w:rsid w:val="008F300D"/>
    <w:pPr>
      <w:jc w:val="both"/>
    </w:pPr>
    <w:rPr>
      <w:bCs/>
      <w:sz w:val="24"/>
    </w:rPr>
  </w:style>
  <w:style w:type="paragraph" w:customStyle="1" w:styleId="alista1">
    <w:name w:val="alista1"/>
    <w:rsid w:val="008F300D"/>
    <w:pPr>
      <w:tabs>
        <w:tab w:val="num" w:pos="644"/>
      </w:tabs>
      <w:ind w:left="284"/>
      <w:jc w:val="both"/>
    </w:pPr>
    <w:rPr>
      <w:b/>
      <w:bCs/>
      <w:sz w:val="24"/>
      <w:szCs w:val="22"/>
    </w:rPr>
  </w:style>
  <w:style w:type="paragraph" w:customStyle="1" w:styleId="Kontynuacjanumeracji1">
    <w:name w:val="Kontynuacja numeracji 1"/>
    <w:basedOn w:val="Lista"/>
    <w:rsid w:val="008F300D"/>
    <w:pPr>
      <w:spacing w:before="173" w:after="58"/>
      <w:ind w:left="14"/>
      <w:jc w:val="left"/>
    </w:pPr>
    <w:rPr>
      <w:rFonts w:cs="Times New Roman"/>
    </w:rPr>
  </w:style>
  <w:style w:type="character" w:customStyle="1" w:styleId="tahoma11black">
    <w:name w:val="tahoma11black"/>
    <w:basedOn w:val="Domylnaczcionkaakapitu"/>
    <w:rsid w:val="008F300D"/>
  </w:style>
  <w:style w:type="paragraph" w:customStyle="1" w:styleId="alista3">
    <w:name w:val="alista3"/>
    <w:basedOn w:val="Normalny"/>
    <w:rsid w:val="008F300D"/>
    <w:pPr>
      <w:jc w:val="both"/>
    </w:pPr>
    <w:rPr>
      <w:sz w:val="24"/>
    </w:rPr>
  </w:style>
  <w:style w:type="paragraph" w:customStyle="1" w:styleId="Tematkomentarza1">
    <w:name w:val="Temat komentarza1"/>
    <w:basedOn w:val="Normalny"/>
    <w:next w:val="Normalny"/>
    <w:rsid w:val="008F300D"/>
    <w:rPr>
      <w:b/>
      <w:bCs/>
      <w:sz w:val="24"/>
      <w:lang w:val="en-GB"/>
    </w:rPr>
  </w:style>
  <w:style w:type="character" w:customStyle="1" w:styleId="Znakiprzypiswdolnych">
    <w:name w:val="Znaki przypisów dolnych"/>
    <w:rsid w:val="008F300D"/>
    <w:rPr>
      <w:vertAlign w:val="superscript"/>
    </w:rPr>
  </w:style>
  <w:style w:type="character" w:customStyle="1" w:styleId="WW-Odwoanieprzypisudolnego">
    <w:name w:val="WW-Odwołanie przypisu dolnego"/>
    <w:rsid w:val="008F300D"/>
    <w:rPr>
      <w:vertAlign w:val="superscript"/>
    </w:rPr>
  </w:style>
  <w:style w:type="paragraph" w:styleId="Tekstprzypisudolnego">
    <w:name w:val="footnote text"/>
    <w:basedOn w:val="Normalny"/>
    <w:semiHidden/>
    <w:rsid w:val="008F300D"/>
    <w:rPr>
      <w:sz w:val="24"/>
      <w:lang w:val="en-GB"/>
    </w:rPr>
  </w:style>
  <w:style w:type="paragraph" w:customStyle="1" w:styleId="BodyText31">
    <w:name w:val="Body Text 31"/>
    <w:basedOn w:val="Normalny"/>
    <w:rsid w:val="008F300D"/>
    <w:rPr>
      <w:b/>
      <w:sz w:val="22"/>
    </w:rPr>
  </w:style>
  <w:style w:type="paragraph" w:customStyle="1" w:styleId="abullet">
    <w:name w:val="abullet"/>
    <w:rsid w:val="008F300D"/>
    <w:pPr>
      <w:shd w:val="clear" w:color="auto" w:fill="FFFFFF"/>
      <w:tabs>
        <w:tab w:val="num" w:pos="700"/>
      </w:tabs>
      <w:ind w:left="680" w:hanging="340"/>
      <w:jc w:val="both"/>
    </w:pPr>
    <w:rPr>
      <w:bCs/>
      <w:sz w:val="24"/>
      <w:szCs w:val="29"/>
    </w:rPr>
  </w:style>
  <w:style w:type="table" w:styleId="Tabela-Siatka">
    <w:name w:val="Table Grid"/>
    <w:basedOn w:val="Standardowy"/>
    <w:rsid w:val="005E2E3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FC1E96"/>
    <w:rPr>
      <w:vertAlign w:val="superscript"/>
    </w:rPr>
  </w:style>
  <w:style w:type="character" w:customStyle="1" w:styleId="ver8b">
    <w:name w:val="ver8b"/>
    <w:basedOn w:val="Domylnaczcionkaakapitu"/>
    <w:rsid w:val="000D0559"/>
  </w:style>
  <w:style w:type="character" w:customStyle="1" w:styleId="tah8b">
    <w:name w:val="tah8b"/>
    <w:basedOn w:val="Domylnaczcionkaakapitu"/>
    <w:rsid w:val="000D0559"/>
  </w:style>
  <w:style w:type="character" w:customStyle="1" w:styleId="tah8rb">
    <w:name w:val="tah8rb"/>
    <w:basedOn w:val="Domylnaczcionkaakapitu"/>
    <w:rsid w:val="000D0559"/>
  </w:style>
  <w:style w:type="character" w:customStyle="1" w:styleId="Nagwek20">
    <w:name w:val="Nagłówek2"/>
    <w:basedOn w:val="Domylnaczcionkaakapitu"/>
    <w:rsid w:val="000D0559"/>
  </w:style>
  <w:style w:type="paragraph" w:customStyle="1" w:styleId="Tabelapozycja">
    <w:name w:val="Tabela pozycja"/>
    <w:rsid w:val="000D0559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customStyle="1" w:styleId="msonospacing0">
    <w:name w:val="msonospacing"/>
    <w:basedOn w:val="Normalny"/>
    <w:rsid w:val="000D0559"/>
    <w:pPr>
      <w:suppressAutoHyphens w:val="0"/>
    </w:pPr>
    <w:rPr>
      <w:rFonts w:ascii="Calibri" w:hAnsi="Calibri"/>
      <w:sz w:val="22"/>
      <w:szCs w:val="22"/>
      <w:lang w:eastAsia="pl-PL"/>
    </w:rPr>
  </w:style>
  <w:style w:type="character" w:customStyle="1" w:styleId="Nagwek2Znak">
    <w:name w:val="Nagłówek 2 Znak"/>
    <w:link w:val="Nagwek2"/>
    <w:uiPriority w:val="9"/>
    <w:rsid w:val="00D27234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Lista2">
    <w:name w:val="List 2"/>
    <w:basedOn w:val="Normalny"/>
    <w:rsid w:val="00347836"/>
    <w:pPr>
      <w:widowControl w:val="0"/>
      <w:suppressAutoHyphens w:val="0"/>
      <w:autoSpaceDE w:val="0"/>
      <w:autoSpaceDN w:val="0"/>
      <w:adjustRightInd w:val="0"/>
      <w:ind w:left="566" w:hanging="283"/>
    </w:pPr>
    <w:rPr>
      <w:sz w:val="20"/>
      <w:lang w:eastAsia="pl-PL"/>
    </w:rPr>
  </w:style>
  <w:style w:type="character" w:customStyle="1" w:styleId="Nagwek9Znak">
    <w:name w:val="Nagłówek 9 Znak"/>
    <w:link w:val="Nagwek9"/>
    <w:semiHidden/>
    <w:rsid w:val="0031414B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Nagwek4Znak">
    <w:name w:val="Nagłówek 4 Znak"/>
    <w:link w:val="Nagwek4"/>
    <w:rsid w:val="0060613D"/>
    <w:rPr>
      <w:b/>
      <w:sz w:val="24"/>
      <w:lang w:eastAsia="ar-SA"/>
    </w:rPr>
  </w:style>
  <w:style w:type="character" w:customStyle="1" w:styleId="StopkaZnak">
    <w:name w:val="Stopka Znak"/>
    <w:link w:val="Stopka"/>
    <w:uiPriority w:val="99"/>
    <w:rsid w:val="00904FFD"/>
    <w:rPr>
      <w:sz w:val="28"/>
      <w:lang w:eastAsia="ar-SA"/>
    </w:rPr>
  </w:style>
  <w:style w:type="paragraph" w:customStyle="1" w:styleId="Standard">
    <w:name w:val="Standard"/>
    <w:rsid w:val="00904FFD"/>
    <w:rPr>
      <w:snapToGrid w:val="0"/>
      <w:sz w:val="24"/>
    </w:rPr>
  </w:style>
  <w:style w:type="character" w:customStyle="1" w:styleId="PodtytuZnak">
    <w:name w:val="Podtytuł Znak"/>
    <w:link w:val="Podtytu"/>
    <w:rsid w:val="0025589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Poprawka">
    <w:name w:val="Revision"/>
    <w:hidden/>
    <w:uiPriority w:val="99"/>
    <w:semiHidden/>
    <w:rsid w:val="008115DC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zkaa\Desktop\S%20p%20e%20c%20y%20f%20i%20k%20a%20c%20j%20a%20%20%20I%20s%20t%20o%20t%20n%20y%20c%20h%20%20%20W%20a%20r%20u%20n%20k%20&#243;%20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5A865-0FD0-480C-9DEA-40D2CAD9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 p e c y f i k a c j a   I s t o t n y c h   W a r u n k ó w.dot</Template>
  <TotalTime>2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   I s t o t n y c h   W a r u n k ó w</vt:lpstr>
    </vt:vector>
  </TitlesOfParts>
  <Company>ZTM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   I s t o t n y c h   W a r u n k ó w</dc:title>
  <dc:creator>Agnieszka Liszka</dc:creator>
  <cp:lastModifiedBy>Dariusz Salwa</cp:lastModifiedBy>
  <cp:revision>3</cp:revision>
  <cp:lastPrinted>2023-01-09T09:46:00Z</cp:lastPrinted>
  <dcterms:created xsi:type="dcterms:W3CDTF">2023-01-18T08:46:00Z</dcterms:created>
  <dcterms:modified xsi:type="dcterms:W3CDTF">2023-01-19T09:39:00Z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1066667489</vt:i4>
  </property>
</Properties>
</file>