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78E" w14:textId="77777777" w:rsidR="001045A1" w:rsidRPr="00752D79" w:rsidRDefault="002243DE" w:rsidP="00ED656A">
      <w:pPr>
        <w:pStyle w:val="Tekstpodstawowy"/>
        <w:spacing w:line="276" w:lineRule="auto"/>
        <w:jc w:val="right"/>
        <w:rPr>
          <w:b/>
          <w:bCs/>
          <w:szCs w:val="24"/>
        </w:rPr>
      </w:pPr>
      <w:r w:rsidRPr="00752D79">
        <w:rPr>
          <w:b/>
          <w:szCs w:val="24"/>
        </w:rPr>
        <w:t>Z</w:t>
      </w:r>
      <w:r w:rsidR="001045A1" w:rsidRPr="00752D79">
        <w:rPr>
          <w:b/>
          <w:szCs w:val="24"/>
        </w:rPr>
        <w:t xml:space="preserve">ałącznik </w:t>
      </w:r>
      <w:r w:rsidRPr="00752D79">
        <w:rPr>
          <w:b/>
          <w:szCs w:val="24"/>
        </w:rPr>
        <w:t>N</w:t>
      </w:r>
      <w:r w:rsidR="001045A1" w:rsidRPr="00752D79">
        <w:rPr>
          <w:b/>
          <w:szCs w:val="24"/>
        </w:rPr>
        <w:t>r 2</w:t>
      </w:r>
      <w:r w:rsidR="00642F68" w:rsidRPr="00752D79">
        <w:rPr>
          <w:b/>
          <w:szCs w:val="24"/>
        </w:rPr>
        <w:t xml:space="preserve"> do SWZ</w:t>
      </w:r>
    </w:p>
    <w:p w14:paraId="168ED18B" w14:textId="77777777" w:rsidR="00ED656A" w:rsidRDefault="00ED656A" w:rsidP="00ED656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D7570AB" w14:textId="5E3446D9" w:rsidR="00BB4ECC" w:rsidRPr="00752D79" w:rsidRDefault="00BB4ECC" w:rsidP="00ED656A">
      <w:pPr>
        <w:spacing w:line="276" w:lineRule="auto"/>
        <w:ind w:left="284" w:hanging="284"/>
        <w:jc w:val="both"/>
        <w:rPr>
          <w:sz w:val="24"/>
          <w:szCs w:val="24"/>
        </w:rPr>
      </w:pPr>
      <w:r w:rsidRPr="00752D79">
        <w:rPr>
          <w:sz w:val="24"/>
          <w:szCs w:val="24"/>
        </w:rPr>
        <w:t>Nazwa i adres Wykonawcy</w:t>
      </w:r>
    </w:p>
    <w:p w14:paraId="6D70161A" w14:textId="77777777" w:rsidR="00BB4ECC" w:rsidRPr="00ED656A" w:rsidRDefault="00BB4ECC" w:rsidP="00ED656A">
      <w:pPr>
        <w:spacing w:line="276" w:lineRule="auto"/>
        <w:jc w:val="both"/>
        <w:rPr>
          <w:sz w:val="24"/>
          <w:szCs w:val="24"/>
        </w:rPr>
      </w:pPr>
    </w:p>
    <w:p w14:paraId="000CD651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07868013" w14:textId="77777777" w:rsidR="00BB4ECC" w:rsidRPr="00752D79" w:rsidRDefault="00752D79" w:rsidP="00ED656A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U</w:t>
      </w:r>
      <w:r w:rsidR="00BB4ECC" w:rsidRPr="00752D79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ab/>
        <w:t>nr domu……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</w:p>
    <w:p w14:paraId="4DEC178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kod</w:t>
      </w:r>
      <w:r w:rsidRPr="00752D79">
        <w:rPr>
          <w:rFonts w:ascii="Times New Roman" w:hAnsi="Times New Roman" w:cs="Times New Roman"/>
          <w:sz w:val="24"/>
          <w:szCs w:val="24"/>
        </w:rPr>
        <w:tab/>
        <w:t>miejscowość……………………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50114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powiat</w:t>
      </w:r>
      <w:r w:rsidRPr="00752D79">
        <w:rPr>
          <w:rFonts w:ascii="Times New Roman" w:hAnsi="Times New Roman" w:cs="Times New Roman"/>
          <w:sz w:val="24"/>
          <w:szCs w:val="24"/>
        </w:rPr>
        <w:tab/>
        <w:t>województwo……………………………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</w:t>
      </w:r>
      <w:r w:rsidR="00752D79">
        <w:rPr>
          <w:rFonts w:ascii="Times New Roman" w:hAnsi="Times New Roman" w:cs="Times New Roman"/>
          <w:sz w:val="24"/>
          <w:szCs w:val="24"/>
        </w:rPr>
        <w:t xml:space="preserve">    </w:t>
      </w:r>
      <w:r w:rsidRPr="00752D79">
        <w:rPr>
          <w:rFonts w:ascii="Times New Roman" w:hAnsi="Times New Roman" w:cs="Times New Roman"/>
          <w:sz w:val="24"/>
          <w:szCs w:val="24"/>
        </w:rPr>
        <w:t>tel.:…………….. fax:…..</w:t>
      </w:r>
      <w:r w:rsidRPr="00752D79">
        <w:rPr>
          <w:rFonts w:ascii="Times New Roman" w:hAnsi="Times New Roman" w:cs="Times New Roman"/>
          <w:sz w:val="24"/>
          <w:szCs w:val="24"/>
        </w:rPr>
        <w:tab/>
        <w:t>..e-mail:………………….……………</w:t>
      </w:r>
      <w:r w:rsidR="00752D79">
        <w:rPr>
          <w:rFonts w:ascii="Times New Roman" w:hAnsi="Times New Roman" w:cs="Times New Roman"/>
          <w:sz w:val="24"/>
          <w:szCs w:val="24"/>
        </w:rPr>
        <w:t>…….…</w:t>
      </w:r>
      <w:r w:rsidRPr="00752D79">
        <w:rPr>
          <w:rFonts w:ascii="Times New Roman" w:hAnsi="Times New Roman" w:cs="Times New Roman"/>
          <w:sz w:val="24"/>
          <w:szCs w:val="24"/>
        </w:rPr>
        <w:t>………………</w:t>
      </w:r>
    </w:p>
    <w:p w14:paraId="1BB46428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NIP:</w:t>
      </w:r>
      <w:r w:rsidRPr="00752D79">
        <w:rPr>
          <w:rFonts w:ascii="Times New Roman" w:hAnsi="Times New Roman" w:cs="Times New Roman"/>
          <w:sz w:val="24"/>
          <w:szCs w:val="24"/>
        </w:rPr>
        <w:tab/>
        <w:t xml:space="preserve"> Bank/Nr konta:……………………………………………………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...</w:t>
      </w:r>
    </w:p>
    <w:p w14:paraId="72731A62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Adres skrytki EPUAP:………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="00752D79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4C82939" w14:textId="77777777" w:rsidR="00BB4ECC" w:rsidRPr="00752D79" w:rsidRDefault="00CF1485" w:rsidP="00ED656A">
      <w:pPr>
        <w:pStyle w:val="Teksttreci0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CF1485">
        <w:rPr>
          <w:rFonts w:ascii="Times New Roman" w:hAnsi="Times New Roman" w:cs="Times New Roman"/>
          <w:sz w:val="24"/>
          <w:szCs w:val="24"/>
        </w:rPr>
        <w:t>Czy wykonawca jest mikroprzedsiębiorstwem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485">
        <w:rPr>
          <w:rFonts w:ascii="Times New Roman" w:hAnsi="Times New Roman" w:cs="Times New Roman"/>
          <w:sz w:val="24"/>
          <w:szCs w:val="24"/>
        </w:rPr>
        <w:t>małym lub średnim p</w:t>
      </w:r>
      <w:r>
        <w:rPr>
          <w:rFonts w:ascii="Times New Roman" w:hAnsi="Times New Roman" w:cs="Times New Roman"/>
          <w:sz w:val="24"/>
          <w:szCs w:val="24"/>
        </w:rPr>
        <w:t>rzedsiębiorstwem: TAK/NIE</w:t>
      </w:r>
    </w:p>
    <w:p w14:paraId="4DE240DB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  <w:r w:rsidR="00CF1485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1485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148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52D79">
        <w:rPr>
          <w:rFonts w:ascii="Times New Roman" w:hAnsi="Times New Roman" w:cs="Times New Roman"/>
          <w:sz w:val="24"/>
          <w:szCs w:val="24"/>
        </w:rPr>
        <w:t>……………</w:t>
      </w:r>
    </w:p>
    <w:p w14:paraId="7BDEE088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nazwisko]………………………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……………………………………. tel.: ………………………………………… e-mail:………</w:t>
      </w:r>
      <w:r w:rsidR="00752D79">
        <w:rPr>
          <w:rFonts w:ascii="Times New Roman" w:hAnsi="Times New Roman" w:cs="Times New Roman"/>
          <w:sz w:val="24"/>
          <w:szCs w:val="24"/>
        </w:rPr>
        <w:t>……...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058AC7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Osoba (osoby) uprawniona do podpisania umowy:…………………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54DDB3E3" w14:textId="77777777" w:rsidR="00D06007" w:rsidRPr="00752D79" w:rsidRDefault="00D06007" w:rsidP="00ED656A">
      <w:pPr>
        <w:spacing w:line="276" w:lineRule="auto"/>
        <w:rPr>
          <w:sz w:val="24"/>
          <w:szCs w:val="24"/>
        </w:rPr>
      </w:pPr>
    </w:p>
    <w:p w14:paraId="584AF710" w14:textId="6F01F823" w:rsidR="00E0216C" w:rsidRPr="00752D79" w:rsidRDefault="00E0216C" w:rsidP="00ED656A">
      <w:pPr>
        <w:pStyle w:val="Nagwek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752D79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4EF4F45B" w14:textId="084FF94C" w:rsidR="00E0216C" w:rsidRPr="00752D79" w:rsidRDefault="00E0216C" w:rsidP="00ED656A">
      <w:pPr>
        <w:spacing w:line="276" w:lineRule="auto"/>
        <w:rPr>
          <w:sz w:val="24"/>
          <w:szCs w:val="24"/>
        </w:rPr>
      </w:pPr>
    </w:p>
    <w:p w14:paraId="264F3534" w14:textId="77777777" w:rsidR="00E0216C" w:rsidRPr="00752D79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bCs/>
          <w:sz w:val="24"/>
          <w:szCs w:val="24"/>
        </w:rPr>
        <w:t xml:space="preserve">Nawiązując do </w:t>
      </w:r>
      <w:r w:rsidRPr="00752D79">
        <w:rPr>
          <w:b/>
          <w:sz w:val="24"/>
          <w:szCs w:val="24"/>
        </w:rPr>
        <w:t xml:space="preserve">postępowania </w:t>
      </w:r>
      <w:r w:rsidR="00C20BE2">
        <w:rPr>
          <w:b/>
          <w:sz w:val="24"/>
          <w:szCs w:val="24"/>
        </w:rPr>
        <w:t>o udzielenie zamówienia</w:t>
      </w:r>
      <w:r w:rsidRPr="00752D79">
        <w:rPr>
          <w:b/>
          <w:sz w:val="24"/>
          <w:szCs w:val="24"/>
        </w:rPr>
        <w:t xml:space="preserve"> na :</w:t>
      </w:r>
    </w:p>
    <w:p w14:paraId="47B8E62E" w14:textId="36F0A03A" w:rsidR="00E0216C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sz w:val="24"/>
          <w:szCs w:val="24"/>
        </w:rPr>
        <w:t>„Prowadzenie windykacji należności za przejazd bez uprawnień oraz bez ważnego biletu pasażerów w komunikacji miejskiej w Kielcach”</w:t>
      </w:r>
    </w:p>
    <w:p w14:paraId="483FB33A" w14:textId="77777777" w:rsidR="00ED656A" w:rsidRPr="00752D79" w:rsidRDefault="00ED656A" w:rsidP="00ED656A">
      <w:pPr>
        <w:spacing w:line="276" w:lineRule="auto"/>
        <w:jc w:val="center"/>
        <w:rPr>
          <w:b/>
          <w:sz w:val="24"/>
          <w:szCs w:val="24"/>
        </w:rPr>
      </w:pPr>
    </w:p>
    <w:p w14:paraId="0AD6E52D" w14:textId="77777777" w:rsidR="00ED656A" w:rsidRDefault="00E0216C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>Deklarujemy</w:t>
      </w:r>
      <w:r w:rsidR="00ED656A" w:rsidRPr="00ED656A">
        <w:rPr>
          <w:b/>
          <w:sz w:val="24"/>
          <w:szCs w:val="24"/>
        </w:rPr>
        <w:t>:</w:t>
      </w:r>
    </w:p>
    <w:p w14:paraId="4AC7770B" w14:textId="36CC434B" w:rsidR="00E0216C" w:rsidRPr="00ED656A" w:rsidRDefault="005934ED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 xml:space="preserve">wykonywanie usług za wynagrodzeniem prowizyjnym liczonym od </w:t>
      </w:r>
      <w:r w:rsidR="00320614" w:rsidRPr="00ED656A">
        <w:rPr>
          <w:b/>
          <w:sz w:val="24"/>
          <w:szCs w:val="24"/>
        </w:rPr>
        <w:t>wysokości</w:t>
      </w:r>
      <w:r w:rsidRPr="00ED656A">
        <w:rPr>
          <w:b/>
          <w:sz w:val="24"/>
          <w:szCs w:val="24"/>
        </w:rPr>
        <w:t xml:space="preserve"> windykowanych należności w wysokości</w:t>
      </w:r>
      <w:r w:rsidR="00320614" w:rsidRPr="00ED656A">
        <w:rPr>
          <w:b/>
          <w:sz w:val="24"/>
          <w:szCs w:val="24"/>
        </w:rPr>
        <w:t xml:space="preserve"> </w:t>
      </w:r>
      <w:r w:rsidR="00BC5A22" w:rsidRPr="00ED656A">
        <w:rPr>
          <w:b/>
          <w:sz w:val="24"/>
          <w:szCs w:val="24"/>
        </w:rPr>
        <w:t>prowizji:</w:t>
      </w:r>
    </w:p>
    <w:p w14:paraId="612EB178" w14:textId="0D4A734C" w:rsidR="00320614" w:rsidRPr="00ED656A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320614" w:rsidRPr="00ED656A">
        <w:rPr>
          <w:sz w:val="24"/>
          <w:szCs w:val="24"/>
        </w:rPr>
        <w:t>…..% dla spraw bieżących przekazanych do 12 miesięcy po terminie wymagalności;</w:t>
      </w:r>
    </w:p>
    <w:p w14:paraId="575B2594" w14:textId="2109ED76" w:rsidR="00320614" w:rsidRPr="00752D79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ED656A">
        <w:rPr>
          <w:sz w:val="24"/>
          <w:szCs w:val="24"/>
        </w:rPr>
        <w:t>…..</w:t>
      </w:r>
      <w:r w:rsidR="00320614" w:rsidRPr="00752D79">
        <w:rPr>
          <w:sz w:val="24"/>
          <w:szCs w:val="24"/>
        </w:rPr>
        <w:t>% dla spraw przekazanych po upływie 12 miesięcy od dnia wymagalności.</w:t>
      </w:r>
    </w:p>
    <w:p w14:paraId="5EBD8890" w14:textId="65B7CB51" w:rsidR="00975204" w:rsidRDefault="006F2213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realizację zamówienia przez </w:t>
      </w:r>
      <w:r w:rsidR="007868CE">
        <w:rPr>
          <w:b/>
          <w:sz w:val="24"/>
          <w:szCs w:val="24"/>
        </w:rPr>
        <w:t xml:space="preserve">minimum dwie osoby z </w:t>
      </w:r>
      <w:r w:rsidR="00B14D33">
        <w:rPr>
          <w:b/>
          <w:sz w:val="24"/>
          <w:szCs w:val="24"/>
        </w:rPr>
        <w:t xml:space="preserve">następującym </w:t>
      </w:r>
      <w:r w:rsidR="007868CE">
        <w:rPr>
          <w:b/>
          <w:sz w:val="24"/>
          <w:szCs w:val="24"/>
        </w:rPr>
        <w:t>doświadczeniem w windykacji należności</w:t>
      </w:r>
      <w:r w:rsidR="00B14D33">
        <w:rPr>
          <w:b/>
          <w:sz w:val="24"/>
          <w:szCs w:val="24"/>
        </w:rPr>
        <w:t>:</w:t>
      </w:r>
    </w:p>
    <w:p w14:paraId="282CE870" w14:textId="125B152A" w:rsidR="007868CE" w:rsidRPr="00752D79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doświadczenie pierwszej osoby</w:t>
      </w:r>
      <w:r w:rsidR="00F731ED">
        <w:rPr>
          <w:sz w:val="24"/>
          <w:szCs w:val="24"/>
        </w:rPr>
        <w:t>:</w:t>
      </w:r>
      <w:r w:rsidR="00F731ED">
        <w:rPr>
          <w:sz w:val="24"/>
          <w:szCs w:val="24"/>
        </w:rPr>
        <w:tab/>
        <w:t xml:space="preserve">………..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31594EE" w14:textId="57FD4AE7" w:rsidR="00ED656A" w:rsidRPr="00ED656A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rFonts w:eastAsia="Palatino Linotype"/>
          <w:sz w:val="24"/>
          <w:szCs w:val="24"/>
          <w:lang w:eastAsia="pl-PL"/>
        </w:rPr>
      </w:pPr>
      <w:r>
        <w:rPr>
          <w:sz w:val="24"/>
          <w:szCs w:val="24"/>
        </w:rPr>
        <w:t>doświadczenie drugiej osoby</w:t>
      </w:r>
      <w:r w:rsidR="00F731ED">
        <w:rPr>
          <w:sz w:val="24"/>
          <w:szCs w:val="24"/>
        </w:rPr>
        <w:t xml:space="preserve">: </w:t>
      </w:r>
      <w:r w:rsidR="00F731ED">
        <w:rPr>
          <w:sz w:val="24"/>
          <w:szCs w:val="24"/>
        </w:rPr>
        <w:tab/>
      </w:r>
      <w:r w:rsidR="00F731ED">
        <w:rPr>
          <w:sz w:val="24"/>
          <w:szCs w:val="24"/>
        </w:rPr>
        <w:tab/>
        <w:t>…..……</w:t>
      </w:r>
      <w:r>
        <w:rPr>
          <w:sz w:val="24"/>
          <w:szCs w:val="24"/>
        </w:rPr>
        <w:t xml:space="preserve">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05969D2" w14:textId="53C7625E" w:rsidR="00A84A85" w:rsidRPr="00ED656A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ED656A">
        <w:rPr>
          <w:rFonts w:eastAsia="Palatino Linotype"/>
          <w:sz w:val="24"/>
          <w:szCs w:val="24"/>
          <w:lang w:eastAsia="pl-PL"/>
        </w:rPr>
        <w:t xml:space="preserve"> zgodnie ze wzorem umowy.</w:t>
      </w:r>
    </w:p>
    <w:p w14:paraId="213D53D7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Niniejszym oświadczam/y, że:</w:t>
      </w:r>
    </w:p>
    <w:p w14:paraId="48C61B93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sz w:val="24"/>
          <w:szCs w:val="24"/>
          <w:lang w:eastAsia="pl-PL"/>
        </w:rPr>
        <w:t>zapoznaliśmy</w:t>
      </w:r>
      <w:r w:rsidRPr="00752D79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731CA047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2C3DC7BE" w14:textId="7A9DD47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 przypadku udzielenia zamówienia zobowiązuję się do zawarcia umowy w miejscu i w terminie wskazanym przez Zamawiającego;</w:t>
      </w:r>
    </w:p>
    <w:p w14:paraId="592498EA" w14:textId="71B9220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6C0B417D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06DC5B9D" w14:textId="711C4CB6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lastRenderedPageBreak/>
        <w:t xml:space="preserve">jesteśmy związani niniejszą ofertą przez wskazany w SWZ okres </w:t>
      </w:r>
    </w:p>
    <w:p w14:paraId="4F6874A4" w14:textId="51F2F652" w:rsidR="00A84A85" w:rsidRPr="00C20BE2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Zamawiający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>ma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 xml:space="preserve">możliwość uzyskania dostępu do oświadczeń </w:t>
      </w:r>
      <w:r w:rsidRPr="00C20BE2">
        <w:rPr>
          <w:rFonts w:eastAsia="Palatino Linotype"/>
          <w:sz w:val="24"/>
          <w:szCs w:val="24"/>
          <w:lang w:eastAsia="pl-PL"/>
        </w:rPr>
        <w:t>i</w:t>
      </w:r>
      <w:r w:rsidR="00C20BE2" w:rsidRP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dokumentów potwierdzających okoliczności, o których mowa w art. 57 ustawy Pzp. Dokumenty te są dostępne w formie elektronicznej w ogólnodostępnej i bezpłatnej bazie danych pod adresem strony internetowej: 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…………….</w:t>
      </w:r>
      <w:r w:rsidRPr="00C20BE2">
        <w:rPr>
          <w:rFonts w:eastAsia="Palatino Linotype"/>
          <w:sz w:val="24"/>
          <w:szCs w:val="24"/>
          <w:lang w:eastAsia="pl-PL"/>
        </w:rPr>
        <w:t>……………………….…... lub są w posiadaniu Zamawiającego, gdyż zostały złożone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w postępowaniu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="00ED656A">
        <w:rPr>
          <w:rFonts w:eastAsia="Palatino Linotype"/>
          <w:sz w:val="24"/>
          <w:szCs w:val="24"/>
          <w:lang w:eastAsia="pl-PL"/>
        </w:rPr>
        <w:br/>
      </w:r>
      <w:r w:rsidRPr="00C20BE2">
        <w:rPr>
          <w:rFonts w:eastAsia="Palatino Linotype"/>
          <w:sz w:val="24"/>
          <w:szCs w:val="24"/>
          <w:lang w:eastAsia="pl-PL"/>
        </w:rPr>
        <w:t>nr ………………………………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………….</w:t>
      </w:r>
      <w:r w:rsidRPr="00C20BE2">
        <w:rPr>
          <w:rFonts w:eastAsia="Palatino Linotype"/>
          <w:sz w:val="24"/>
          <w:szCs w:val="24"/>
          <w:lang w:eastAsia="pl-PL"/>
        </w:rPr>
        <w:t>…</w:t>
      </w:r>
      <w:r w:rsidR="00824E6C">
        <w:rPr>
          <w:rFonts w:eastAsia="Palatino Linotype"/>
          <w:sz w:val="24"/>
          <w:szCs w:val="24"/>
          <w:lang w:eastAsia="pl-PL"/>
        </w:rPr>
        <w:t>……………..</w:t>
      </w:r>
      <w:r w:rsidRPr="00C20BE2">
        <w:rPr>
          <w:rFonts w:eastAsia="Palatino Linotype"/>
          <w:sz w:val="24"/>
          <w:szCs w:val="24"/>
          <w:lang w:eastAsia="pl-PL"/>
        </w:rPr>
        <w:t xml:space="preserve">……...… </w:t>
      </w:r>
      <w:r w:rsidRPr="00C20BE2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Pr="00C20BE2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754F90AA" w14:textId="3662F3E1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752D79">
        <w:rPr>
          <w:rFonts w:eastAsia="Palatino Linotype"/>
          <w:sz w:val="24"/>
          <w:szCs w:val="24"/>
          <w:lang w:eastAsia="pl-PL"/>
        </w:rPr>
        <w:t xml:space="preserve">że za wyjątkiem następujących informacji i dokumentów </w:t>
      </w:r>
      <w:r w:rsidR="00C20BE2">
        <w:rPr>
          <w:rFonts w:eastAsia="Palatino Linotype"/>
          <w:sz w:val="24"/>
          <w:szCs w:val="24"/>
          <w:lang w:eastAsia="pl-PL"/>
        </w:rPr>
        <w:t>…</w:t>
      </w:r>
      <w:r w:rsidR="00ED656A">
        <w:rPr>
          <w:rFonts w:eastAsia="Palatino Linotype"/>
          <w:sz w:val="24"/>
          <w:szCs w:val="24"/>
          <w:lang w:eastAsia="pl-PL"/>
        </w:rPr>
        <w:t>……………...</w:t>
      </w:r>
    </w:p>
    <w:p w14:paraId="086DC8D7" w14:textId="70E07B42" w:rsidR="00A84A85" w:rsidRPr="00752D79" w:rsidRDefault="00A84A85" w:rsidP="00ED656A">
      <w:pPr>
        <w:widowControl w:val="0"/>
        <w:tabs>
          <w:tab w:val="left" w:leader="dot" w:pos="8090"/>
          <w:tab w:val="left" w:leader="dot" w:pos="8931"/>
        </w:tabs>
        <w:suppressAutoHyphens w:val="0"/>
        <w:spacing w:line="276" w:lineRule="auto"/>
        <w:ind w:left="420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wydzielonych oraz zawartych w pliku o nazwie…………………………………………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6BE95FA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Oświadczam/y, że:</w:t>
      </w:r>
    </w:p>
    <w:p w14:paraId="088C88AB" w14:textId="5F5C7123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nie polegam na zasobach innych podmiotów*</w:t>
      </w:r>
    </w:p>
    <w:p w14:paraId="6A971351" w14:textId="399A2C55" w:rsidR="00824E6C" w:rsidRPr="00824E6C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824E6C">
        <w:rPr>
          <w:rFonts w:eastAsia="Palatino Linotype"/>
          <w:sz w:val="24"/>
          <w:szCs w:val="24"/>
          <w:lang w:eastAsia="pl-PL"/>
        </w:rPr>
        <w:t>polegam na zasobach innych podmiotów*: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824E6C" w:rsidRPr="00752D79" w14:paraId="13753905" w14:textId="77777777" w:rsidTr="00824E6C">
        <w:trPr>
          <w:trHeight w:hRule="exact" w:val="1145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6ACD" w14:textId="77777777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i adres podmiotu 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FE21" w14:textId="3197AB56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  <w:r w:rsidR="0024129F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wswskazać</w:t>
            </w:r>
          </w:p>
        </w:tc>
      </w:tr>
      <w:tr w:rsidR="00824E6C" w:rsidRPr="00752D79" w14:paraId="6263C1F3" w14:textId="77777777" w:rsidTr="00824E6C">
        <w:trPr>
          <w:trHeight w:hRule="exact" w:val="853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92B98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113A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4D60F41" w14:textId="2DB13E8A" w:rsidR="00A84A85" w:rsidRPr="00752D79" w:rsidRDefault="00824E6C" w:rsidP="00824E6C">
      <w:pPr>
        <w:widowControl w:val="0"/>
        <w:suppressAutoHyphens w:val="0"/>
        <w:spacing w:line="276" w:lineRule="auto"/>
        <w:ind w:left="397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postępowaniu oraz nie będzie polegał na zasobach podmiotów je udostępniających).</w:t>
      </w:r>
    </w:p>
    <w:p w14:paraId="4F699DC6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Oświadczamy, że prace objęte zamówieniem:</w:t>
      </w:r>
    </w:p>
    <w:p w14:paraId="21D695BD" w14:textId="77777777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403B4136" w14:textId="339AE7C5" w:rsidR="00A84A85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powierzyć podwykonawcom*.</w:t>
      </w:r>
    </w:p>
    <w:tbl>
      <w:tblPr>
        <w:tblW w:w="838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4557"/>
      </w:tblGrid>
      <w:tr w:rsidR="00824E6C" w:rsidRPr="00752D79" w14:paraId="3CADB179" w14:textId="77777777" w:rsidTr="00824E6C">
        <w:trPr>
          <w:trHeight w:hRule="exact" w:val="8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46C7" w14:textId="77777777" w:rsidR="00824E6C" w:rsidRPr="00752D79" w:rsidRDefault="00824E6C" w:rsidP="00824E6C">
            <w:pPr>
              <w:widowControl w:val="0"/>
              <w:suppressAutoHyphens w:val="0"/>
              <w:ind w:left="100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1782" w14:textId="77777777" w:rsidR="00824E6C" w:rsidRPr="00752D79" w:rsidRDefault="00824E6C" w:rsidP="00824E6C">
            <w:pPr>
              <w:widowControl w:val="0"/>
              <w:suppressAutoHyphens w:val="0"/>
              <w:ind w:left="104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C08C" w14:textId="0F761B05" w:rsidR="00824E6C" w:rsidRPr="00752D79" w:rsidRDefault="00824E6C" w:rsidP="00824E6C">
            <w:pPr>
              <w:widowControl w:val="0"/>
              <w:suppressAutoHyphens w:val="0"/>
              <w:ind w:left="68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Nazwy (firm) podwykonawców </w:t>
            </w:r>
            <w:r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(o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ile 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znane)</w:t>
            </w:r>
          </w:p>
        </w:tc>
      </w:tr>
      <w:tr w:rsidR="00824E6C" w:rsidRPr="00752D79" w14:paraId="2D53D78D" w14:textId="77777777" w:rsidTr="00824E6C">
        <w:trPr>
          <w:trHeight w:hRule="exact" w:val="55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37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2A4D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4B2FF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E6C" w:rsidRPr="00752D79" w14:paraId="5D095DAC" w14:textId="77777777" w:rsidTr="00824E6C">
        <w:trPr>
          <w:trHeight w:hRule="exact" w:val="70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0F9E5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F66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288B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7F3367" w14:textId="42FB587B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DE3C087" w14:textId="6BE4FB3D" w:rsidR="00A84A85" w:rsidRPr="00752D79" w:rsidRDefault="00A84A85" w:rsidP="00824E6C">
      <w:pPr>
        <w:widowControl w:val="0"/>
        <w:tabs>
          <w:tab w:val="left" w:leader="dot" w:pos="9050"/>
        </w:tabs>
        <w:suppressAutoHyphens w:val="0"/>
        <w:spacing w:line="276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23EEEDA8" w14:textId="34FBC6F2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Oświadczam/y, że:</w:t>
      </w:r>
    </w:p>
    <w:p w14:paraId="20201263" w14:textId="42F9FE05" w:rsidR="00A84A85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br/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0B92CD3A" w14:textId="19D7E185" w:rsidR="00B77B7D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F36EAE" w14:textId="77777777" w:rsidR="00B77B7D" w:rsidRPr="00752D79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6E16F7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F73C1A5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6D8AE74" w14:textId="77777777" w:rsidR="00A84A85" w:rsidRPr="00752D79" w:rsidRDefault="00A84A85" w:rsidP="00ED656A">
      <w:pPr>
        <w:widowControl w:val="0"/>
        <w:tabs>
          <w:tab w:val="left" w:pos="718"/>
        </w:tabs>
        <w:suppressAutoHyphens w:val="0"/>
        <w:spacing w:line="276" w:lineRule="auto"/>
        <w:ind w:left="720" w:righ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71A99E56" w14:textId="77777777" w:rsidR="00A84A85" w:rsidRPr="00752D79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752D79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752D79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32C2F5F" w14:textId="09D4EEE0" w:rsidR="00A84A85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48DCBDC6" w14:textId="77777777" w:rsidR="00824E6C" w:rsidRPr="00752D79" w:rsidRDefault="00824E6C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2122192B" w14:textId="77777777" w:rsidR="009703CD" w:rsidRPr="008E73F0" w:rsidRDefault="009703CD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342C4F4D" w14:textId="65B2EBC7" w:rsidR="009703CD" w:rsidRPr="008E73F0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</w:t>
      </w:r>
      <w:r w:rsidR="009703CD" w:rsidRPr="008E73F0">
        <w:rPr>
          <w:rFonts w:eastAsia="Palatino Linotype"/>
          <w:color w:val="000000"/>
          <w:sz w:val="24"/>
          <w:szCs w:val="24"/>
          <w:lang w:eastAsia="pl-PL"/>
        </w:rPr>
        <w:t>dnia………………….</w:t>
      </w:r>
    </w:p>
    <w:p w14:paraId="22EB1E28" w14:textId="133F52A6" w:rsidR="009703CD" w:rsidRPr="00E36668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="00824E6C">
        <w:rPr>
          <w:rFonts w:eastAsia="Palatino Linotype"/>
          <w:color w:val="000000"/>
          <w:sz w:val="18"/>
          <w:szCs w:val="18"/>
          <w:lang w:eastAsia="pl-PL"/>
        </w:rPr>
        <w:t xml:space="preserve"> </w:t>
      </w:r>
      <w:r w:rsidR="00C26F3C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(Miejscowość)</w:t>
      </w:r>
    </w:p>
    <w:p w14:paraId="30F0AE90" w14:textId="7F526532" w:rsidR="009703CD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7012687" w14:textId="222FCA28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E6B3474" w14:textId="2C6BCB25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3E5D2208" w14:textId="77777777" w:rsidR="00C26F3C" w:rsidRPr="00E36668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C658F79" w14:textId="139FC7D0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……………………………………………………………….……….</w:t>
      </w:r>
    </w:p>
    <w:p w14:paraId="7F3DE188" w14:textId="76EB166F" w:rsidR="009703CD" w:rsidRPr="00E36668" w:rsidRDefault="00824E6C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>
        <w:rPr>
          <w:rFonts w:eastAsia="Palatino Linotype"/>
          <w:color w:val="000000"/>
          <w:sz w:val="18"/>
          <w:szCs w:val="18"/>
          <w:lang w:eastAsia="pl-PL"/>
        </w:rPr>
        <w:t>(</w:t>
      </w:r>
      <w:r w:rsidR="009703CD" w:rsidRPr="00E36668">
        <w:rPr>
          <w:rFonts w:eastAsia="Palatino Linotype"/>
          <w:color w:val="000000"/>
          <w:sz w:val="18"/>
          <w:szCs w:val="18"/>
          <w:lang w:eastAsia="pl-PL"/>
        </w:rPr>
        <w:t>Podpis wykonawcy/osoby uprawnionej do występowania</w:t>
      </w:r>
    </w:p>
    <w:p w14:paraId="040210AD" w14:textId="67B52A4B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w imieniu wykonawcy)</w:t>
      </w:r>
    </w:p>
    <w:p w14:paraId="5E467079" w14:textId="68DE90C6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right"/>
        <w:rPr>
          <w:rFonts w:eastAsia="Palatino Linotype"/>
          <w:b/>
          <w:bCs/>
          <w:color w:val="000000"/>
          <w:sz w:val="16"/>
          <w:szCs w:val="16"/>
          <w:lang w:eastAsia="pl-PL"/>
        </w:rPr>
      </w:pPr>
    </w:p>
    <w:p w14:paraId="4F55B191" w14:textId="11C80A67" w:rsidR="009703CD" w:rsidRDefault="009703CD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243D71A" w14:textId="3F9FD770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7218B91A" w14:textId="39821D59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FAC9F65" w14:textId="77777777" w:rsidR="00C26F3C" w:rsidRPr="009A6EE5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2589D8D3" w14:textId="77777777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9A6EE5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344FE5A1" w14:textId="77777777" w:rsidR="009703CD" w:rsidRPr="009A6EE5" w:rsidRDefault="009703CD" w:rsidP="00ED656A">
      <w:pPr>
        <w:pStyle w:val="Tekstpodstawowy"/>
        <w:keepNext/>
        <w:tabs>
          <w:tab w:val="left" w:pos="0"/>
        </w:tabs>
        <w:spacing w:line="276" w:lineRule="auto"/>
        <w:ind w:left="284" w:hanging="284"/>
        <w:jc w:val="center"/>
        <w:outlineLvl w:val="0"/>
        <w:rPr>
          <w:b/>
          <w:bCs/>
          <w:kern w:val="16"/>
          <w:sz w:val="18"/>
          <w:szCs w:val="18"/>
        </w:rPr>
      </w:pPr>
    </w:p>
    <w:p w14:paraId="78291632" w14:textId="77777777" w:rsidR="00174B3E" w:rsidRPr="00752D79" w:rsidRDefault="00174B3E" w:rsidP="00ED656A">
      <w:pPr>
        <w:widowControl w:val="0"/>
        <w:suppressAutoHyphens w:val="0"/>
        <w:spacing w:line="276" w:lineRule="auto"/>
        <w:ind w:left="40"/>
        <w:jc w:val="both"/>
        <w:rPr>
          <w:b/>
          <w:bCs/>
          <w:color w:val="000000"/>
          <w:kern w:val="16"/>
          <w:sz w:val="24"/>
          <w:szCs w:val="24"/>
        </w:rPr>
      </w:pPr>
    </w:p>
    <w:sectPr w:rsidR="00174B3E" w:rsidRPr="00752D79" w:rsidSect="00520147">
      <w:headerReference w:type="default" r:id="rId8"/>
      <w:footerReference w:type="even" r:id="rId9"/>
      <w:footerReference w:type="default" r:id="rId10"/>
      <w:pgSz w:w="11906" w:h="16838" w:code="9"/>
      <w:pgMar w:top="794" w:right="1418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BCA4" w14:textId="77777777" w:rsidR="002C37C2" w:rsidRDefault="002C37C2">
      <w:r>
        <w:separator/>
      </w:r>
    </w:p>
  </w:endnote>
  <w:endnote w:type="continuationSeparator" w:id="0">
    <w:p w14:paraId="261A53D4" w14:textId="77777777" w:rsidR="002C37C2" w:rsidRDefault="002C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4F0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3297C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2686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4129F">
      <w:rPr>
        <w:rStyle w:val="Numerstrony"/>
        <w:rFonts w:ascii="Verdana" w:hAnsi="Verdana"/>
        <w:noProof/>
        <w:sz w:val="18"/>
        <w:szCs w:val="18"/>
      </w:rPr>
      <w:t>3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A00A418" w14:textId="77777777" w:rsidR="008A3196" w:rsidRDefault="008A3196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933C" w14:textId="77777777" w:rsidR="002C37C2" w:rsidRDefault="002C37C2">
      <w:r>
        <w:separator/>
      </w:r>
    </w:p>
  </w:footnote>
  <w:footnote w:type="continuationSeparator" w:id="0">
    <w:p w14:paraId="487B265E" w14:textId="77777777" w:rsidR="002C37C2" w:rsidRDefault="002C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913E" w14:textId="1C03653C" w:rsidR="001C7753" w:rsidRPr="001C7753" w:rsidRDefault="00D54B21" w:rsidP="00DF6EB1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4</w:t>
    </w:r>
    <w:r w:rsidR="007017DF">
      <w:rPr>
        <w:rFonts w:ascii="Cambria" w:hAnsi="Cambria" w:cs="Arial"/>
        <w:b/>
        <w:sz w:val="20"/>
      </w:rPr>
      <w:t>/2023</w:t>
    </w:r>
    <w:r w:rsidR="00DF6EB1">
      <w:rPr>
        <w:rFonts w:ascii="Cambria" w:hAnsi="Cambria" w:cs="Arial"/>
        <w:b/>
        <w:sz w:val="20"/>
      </w:rPr>
      <w:t xml:space="preserve"> </w:t>
    </w:r>
    <w:r w:rsidR="001C7753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5784E"/>
    <w:multiLevelType w:val="hybridMultilevel"/>
    <w:tmpl w:val="8E1EB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A27BB"/>
    <w:multiLevelType w:val="multilevel"/>
    <w:tmpl w:val="C23E6DE4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B096A"/>
    <w:multiLevelType w:val="hybridMultilevel"/>
    <w:tmpl w:val="BFDAA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055E4"/>
    <w:multiLevelType w:val="hybridMultilevel"/>
    <w:tmpl w:val="9222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440B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83B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1572656">
    <w:abstractNumId w:val="25"/>
  </w:num>
  <w:num w:numId="2" w16cid:durableId="45185001">
    <w:abstractNumId w:val="28"/>
  </w:num>
  <w:num w:numId="3" w16cid:durableId="288246294">
    <w:abstractNumId w:val="16"/>
  </w:num>
  <w:num w:numId="4" w16cid:durableId="1285768313">
    <w:abstractNumId w:val="20"/>
  </w:num>
  <w:num w:numId="5" w16cid:durableId="146748216">
    <w:abstractNumId w:val="13"/>
  </w:num>
  <w:num w:numId="6" w16cid:durableId="162523205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6ECC"/>
    <w:rsid w:val="000077A3"/>
    <w:rsid w:val="00014D14"/>
    <w:rsid w:val="000202E6"/>
    <w:rsid w:val="00022D6E"/>
    <w:rsid w:val="0002562F"/>
    <w:rsid w:val="00026979"/>
    <w:rsid w:val="00035C96"/>
    <w:rsid w:val="000375CB"/>
    <w:rsid w:val="00043D8E"/>
    <w:rsid w:val="000445A9"/>
    <w:rsid w:val="00044BB0"/>
    <w:rsid w:val="00057543"/>
    <w:rsid w:val="0006290D"/>
    <w:rsid w:val="00066645"/>
    <w:rsid w:val="000678E1"/>
    <w:rsid w:val="00070435"/>
    <w:rsid w:val="00087B36"/>
    <w:rsid w:val="00091C6B"/>
    <w:rsid w:val="0009318B"/>
    <w:rsid w:val="000A35B1"/>
    <w:rsid w:val="000A733D"/>
    <w:rsid w:val="000A7A57"/>
    <w:rsid w:val="000B6C37"/>
    <w:rsid w:val="000C1A31"/>
    <w:rsid w:val="000C2451"/>
    <w:rsid w:val="000C74F3"/>
    <w:rsid w:val="000D0559"/>
    <w:rsid w:val="000D5126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0DB1"/>
    <w:rsid w:val="00115B8A"/>
    <w:rsid w:val="00115D0D"/>
    <w:rsid w:val="001208DF"/>
    <w:rsid w:val="00122E2E"/>
    <w:rsid w:val="0012356B"/>
    <w:rsid w:val="00125330"/>
    <w:rsid w:val="0012631A"/>
    <w:rsid w:val="0013419B"/>
    <w:rsid w:val="00136D04"/>
    <w:rsid w:val="00141464"/>
    <w:rsid w:val="00144E9E"/>
    <w:rsid w:val="00155923"/>
    <w:rsid w:val="0015764E"/>
    <w:rsid w:val="00157B54"/>
    <w:rsid w:val="001645AA"/>
    <w:rsid w:val="00165558"/>
    <w:rsid w:val="00174B3E"/>
    <w:rsid w:val="00174DA7"/>
    <w:rsid w:val="00175655"/>
    <w:rsid w:val="00180A80"/>
    <w:rsid w:val="00190243"/>
    <w:rsid w:val="00191565"/>
    <w:rsid w:val="00194DD8"/>
    <w:rsid w:val="001A0AE7"/>
    <w:rsid w:val="001B2886"/>
    <w:rsid w:val="001B3FB2"/>
    <w:rsid w:val="001B4B60"/>
    <w:rsid w:val="001B5946"/>
    <w:rsid w:val="001C683A"/>
    <w:rsid w:val="001C7753"/>
    <w:rsid w:val="001D35D0"/>
    <w:rsid w:val="001E15B9"/>
    <w:rsid w:val="001E22C8"/>
    <w:rsid w:val="001E7221"/>
    <w:rsid w:val="001E7D6C"/>
    <w:rsid w:val="001F2EB4"/>
    <w:rsid w:val="001F4651"/>
    <w:rsid w:val="001F4F03"/>
    <w:rsid w:val="002007A8"/>
    <w:rsid w:val="00202A30"/>
    <w:rsid w:val="00206057"/>
    <w:rsid w:val="002104BA"/>
    <w:rsid w:val="00217A48"/>
    <w:rsid w:val="002208BA"/>
    <w:rsid w:val="002243DE"/>
    <w:rsid w:val="00236B39"/>
    <w:rsid w:val="0024129F"/>
    <w:rsid w:val="002422C5"/>
    <w:rsid w:val="002457D7"/>
    <w:rsid w:val="00247D37"/>
    <w:rsid w:val="002528DF"/>
    <w:rsid w:val="00255890"/>
    <w:rsid w:val="002559CD"/>
    <w:rsid w:val="002567D8"/>
    <w:rsid w:val="0025732E"/>
    <w:rsid w:val="00260A93"/>
    <w:rsid w:val="002628D2"/>
    <w:rsid w:val="002639C9"/>
    <w:rsid w:val="00263DDF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33E2"/>
    <w:rsid w:val="002C36F4"/>
    <w:rsid w:val="002C37C2"/>
    <w:rsid w:val="002D3703"/>
    <w:rsid w:val="002E1132"/>
    <w:rsid w:val="002E2CA9"/>
    <w:rsid w:val="002E2E6E"/>
    <w:rsid w:val="002E3CC0"/>
    <w:rsid w:val="002E49E3"/>
    <w:rsid w:val="002E7E48"/>
    <w:rsid w:val="002F300C"/>
    <w:rsid w:val="002F5E00"/>
    <w:rsid w:val="00305E94"/>
    <w:rsid w:val="003115D9"/>
    <w:rsid w:val="00313855"/>
    <w:rsid w:val="0031414B"/>
    <w:rsid w:val="00320614"/>
    <w:rsid w:val="0032362C"/>
    <w:rsid w:val="003261D9"/>
    <w:rsid w:val="00331DD7"/>
    <w:rsid w:val="00340F88"/>
    <w:rsid w:val="0034387D"/>
    <w:rsid w:val="00345471"/>
    <w:rsid w:val="00347836"/>
    <w:rsid w:val="003602CF"/>
    <w:rsid w:val="003615CF"/>
    <w:rsid w:val="00364EA8"/>
    <w:rsid w:val="003677F8"/>
    <w:rsid w:val="00386232"/>
    <w:rsid w:val="003A4ECC"/>
    <w:rsid w:val="003B4D78"/>
    <w:rsid w:val="003B5E17"/>
    <w:rsid w:val="003C12A4"/>
    <w:rsid w:val="003D0A3A"/>
    <w:rsid w:val="003D44DB"/>
    <w:rsid w:val="003D5576"/>
    <w:rsid w:val="003E58AE"/>
    <w:rsid w:val="003F0230"/>
    <w:rsid w:val="003F1727"/>
    <w:rsid w:val="003F7838"/>
    <w:rsid w:val="004000AE"/>
    <w:rsid w:val="00401390"/>
    <w:rsid w:val="0040165A"/>
    <w:rsid w:val="004018C2"/>
    <w:rsid w:val="004049DC"/>
    <w:rsid w:val="00407AF0"/>
    <w:rsid w:val="00412AC3"/>
    <w:rsid w:val="004163E5"/>
    <w:rsid w:val="0041767B"/>
    <w:rsid w:val="00434FDE"/>
    <w:rsid w:val="0044643C"/>
    <w:rsid w:val="004465FD"/>
    <w:rsid w:val="00447B7C"/>
    <w:rsid w:val="004504A0"/>
    <w:rsid w:val="00452235"/>
    <w:rsid w:val="004546F2"/>
    <w:rsid w:val="00462FC9"/>
    <w:rsid w:val="00464B80"/>
    <w:rsid w:val="00464CDC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3F96"/>
    <w:rsid w:val="004D654F"/>
    <w:rsid w:val="004E07DE"/>
    <w:rsid w:val="004E0CB2"/>
    <w:rsid w:val="004E6078"/>
    <w:rsid w:val="004E7CD6"/>
    <w:rsid w:val="004F2879"/>
    <w:rsid w:val="005017EC"/>
    <w:rsid w:val="00506B01"/>
    <w:rsid w:val="00513E51"/>
    <w:rsid w:val="00515206"/>
    <w:rsid w:val="00520147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17F8"/>
    <w:rsid w:val="00552322"/>
    <w:rsid w:val="0057114B"/>
    <w:rsid w:val="00575704"/>
    <w:rsid w:val="00576F28"/>
    <w:rsid w:val="0058060C"/>
    <w:rsid w:val="00581450"/>
    <w:rsid w:val="005828F1"/>
    <w:rsid w:val="00585504"/>
    <w:rsid w:val="005855CB"/>
    <w:rsid w:val="0059002C"/>
    <w:rsid w:val="00590572"/>
    <w:rsid w:val="0059164D"/>
    <w:rsid w:val="00592FF5"/>
    <w:rsid w:val="005934ED"/>
    <w:rsid w:val="00595C5D"/>
    <w:rsid w:val="00596BCC"/>
    <w:rsid w:val="005A300E"/>
    <w:rsid w:val="005A3D76"/>
    <w:rsid w:val="005A676F"/>
    <w:rsid w:val="005B02CF"/>
    <w:rsid w:val="005B03B0"/>
    <w:rsid w:val="005B36B5"/>
    <w:rsid w:val="005C4E23"/>
    <w:rsid w:val="005C710F"/>
    <w:rsid w:val="005C7CCE"/>
    <w:rsid w:val="005D0321"/>
    <w:rsid w:val="005D1800"/>
    <w:rsid w:val="005D7322"/>
    <w:rsid w:val="005E26A8"/>
    <w:rsid w:val="005E2887"/>
    <w:rsid w:val="005E2E3D"/>
    <w:rsid w:val="005E4D2E"/>
    <w:rsid w:val="005E72AC"/>
    <w:rsid w:val="005F27C8"/>
    <w:rsid w:val="0060613D"/>
    <w:rsid w:val="006151E0"/>
    <w:rsid w:val="00623D7A"/>
    <w:rsid w:val="00624492"/>
    <w:rsid w:val="006304AF"/>
    <w:rsid w:val="0063576E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C5EFC"/>
    <w:rsid w:val="006D62F5"/>
    <w:rsid w:val="006E3371"/>
    <w:rsid w:val="006F2213"/>
    <w:rsid w:val="006F245D"/>
    <w:rsid w:val="006F6AF0"/>
    <w:rsid w:val="007017DF"/>
    <w:rsid w:val="00704186"/>
    <w:rsid w:val="0070636E"/>
    <w:rsid w:val="00712945"/>
    <w:rsid w:val="00716621"/>
    <w:rsid w:val="00720D59"/>
    <w:rsid w:val="00721270"/>
    <w:rsid w:val="0075123C"/>
    <w:rsid w:val="00752266"/>
    <w:rsid w:val="00752D79"/>
    <w:rsid w:val="00754888"/>
    <w:rsid w:val="0075558C"/>
    <w:rsid w:val="00756530"/>
    <w:rsid w:val="0076473C"/>
    <w:rsid w:val="00764E87"/>
    <w:rsid w:val="00765223"/>
    <w:rsid w:val="00767C94"/>
    <w:rsid w:val="00782FE8"/>
    <w:rsid w:val="0078350B"/>
    <w:rsid w:val="007868CE"/>
    <w:rsid w:val="00795AE6"/>
    <w:rsid w:val="0079728E"/>
    <w:rsid w:val="00797C9B"/>
    <w:rsid w:val="007B5BCA"/>
    <w:rsid w:val="007B669A"/>
    <w:rsid w:val="007C124A"/>
    <w:rsid w:val="007C1CD6"/>
    <w:rsid w:val="007C6A62"/>
    <w:rsid w:val="007C6FE8"/>
    <w:rsid w:val="007D7821"/>
    <w:rsid w:val="007E06A1"/>
    <w:rsid w:val="007E1738"/>
    <w:rsid w:val="007E3914"/>
    <w:rsid w:val="007E3DEE"/>
    <w:rsid w:val="007F532D"/>
    <w:rsid w:val="007F53E9"/>
    <w:rsid w:val="00801EEB"/>
    <w:rsid w:val="00806D26"/>
    <w:rsid w:val="00815809"/>
    <w:rsid w:val="008158DE"/>
    <w:rsid w:val="00817B1C"/>
    <w:rsid w:val="00820A88"/>
    <w:rsid w:val="00824E6C"/>
    <w:rsid w:val="008300C6"/>
    <w:rsid w:val="0083218A"/>
    <w:rsid w:val="00834CCC"/>
    <w:rsid w:val="00837673"/>
    <w:rsid w:val="008376D0"/>
    <w:rsid w:val="0084375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669A"/>
    <w:rsid w:val="008E1A93"/>
    <w:rsid w:val="008E2B47"/>
    <w:rsid w:val="008E505E"/>
    <w:rsid w:val="008E64E2"/>
    <w:rsid w:val="008F09F8"/>
    <w:rsid w:val="008F2B6D"/>
    <w:rsid w:val="008F300D"/>
    <w:rsid w:val="008F4C7C"/>
    <w:rsid w:val="009032AF"/>
    <w:rsid w:val="00904F09"/>
    <w:rsid w:val="00904FFD"/>
    <w:rsid w:val="00906732"/>
    <w:rsid w:val="009067F1"/>
    <w:rsid w:val="00906FCF"/>
    <w:rsid w:val="00911A04"/>
    <w:rsid w:val="00913C81"/>
    <w:rsid w:val="0092269D"/>
    <w:rsid w:val="00932FDD"/>
    <w:rsid w:val="009334CF"/>
    <w:rsid w:val="00941E85"/>
    <w:rsid w:val="00942EBB"/>
    <w:rsid w:val="00952BAF"/>
    <w:rsid w:val="00962C47"/>
    <w:rsid w:val="00963738"/>
    <w:rsid w:val="009703CD"/>
    <w:rsid w:val="00971571"/>
    <w:rsid w:val="00972F2F"/>
    <w:rsid w:val="00973C4F"/>
    <w:rsid w:val="00975204"/>
    <w:rsid w:val="00975B55"/>
    <w:rsid w:val="00993101"/>
    <w:rsid w:val="009A1189"/>
    <w:rsid w:val="009B46AE"/>
    <w:rsid w:val="009B57C7"/>
    <w:rsid w:val="009B6BB9"/>
    <w:rsid w:val="009C00A5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41CB"/>
    <w:rsid w:val="00A30376"/>
    <w:rsid w:val="00A43FA5"/>
    <w:rsid w:val="00A44951"/>
    <w:rsid w:val="00A451CC"/>
    <w:rsid w:val="00A508C7"/>
    <w:rsid w:val="00A53C9D"/>
    <w:rsid w:val="00A545D8"/>
    <w:rsid w:val="00A567C5"/>
    <w:rsid w:val="00A61C16"/>
    <w:rsid w:val="00A651C6"/>
    <w:rsid w:val="00A67E59"/>
    <w:rsid w:val="00A75BB8"/>
    <w:rsid w:val="00A764C4"/>
    <w:rsid w:val="00A84A85"/>
    <w:rsid w:val="00A85DF2"/>
    <w:rsid w:val="00A91928"/>
    <w:rsid w:val="00AA1144"/>
    <w:rsid w:val="00AA22F2"/>
    <w:rsid w:val="00AB4EE8"/>
    <w:rsid w:val="00AB5DC5"/>
    <w:rsid w:val="00AC352C"/>
    <w:rsid w:val="00AC412D"/>
    <w:rsid w:val="00AD1062"/>
    <w:rsid w:val="00AD6806"/>
    <w:rsid w:val="00AD70C7"/>
    <w:rsid w:val="00AE31A6"/>
    <w:rsid w:val="00AF6396"/>
    <w:rsid w:val="00B1079B"/>
    <w:rsid w:val="00B14D33"/>
    <w:rsid w:val="00B15234"/>
    <w:rsid w:val="00B26CA9"/>
    <w:rsid w:val="00B27C9A"/>
    <w:rsid w:val="00B312BA"/>
    <w:rsid w:val="00B40FD1"/>
    <w:rsid w:val="00B42B32"/>
    <w:rsid w:val="00B43948"/>
    <w:rsid w:val="00B60602"/>
    <w:rsid w:val="00B646C5"/>
    <w:rsid w:val="00B67AA3"/>
    <w:rsid w:val="00B779F3"/>
    <w:rsid w:val="00B77B7D"/>
    <w:rsid w:val="00B81A56"/>
    <w:rsid w:val="00B8777C"/>
    <w:rsid w:val="00B87B88"/>
    <w:rsid w:val="00BB4ECC"/>
    <w:rsid w:val="00BB5141"/>
    <w:rsid w:val="00BC5A22"/>
    <w:rsid w:val="00BD52C8"/>
    <w:rsid w:val="00BD7E17"/>
    <w:rsid w:val="00BE0153"/>
    <w:rsid w:val="00BE0F05"/>
    <w:rsid w:val="00BE1D08"/>
    <w:rsid w:val="00BE4A78"/>
    <w:rsid w:val="00BE67BC"/>
    <w:rsid w:val="00BF08EF"/>
    <w:rsid w:val="00BF68AC"/>
    <w:rsid w:val="00C01E97"/>
    <w:rsid w:val="00C0675E"/>
    <w:rsid w:val="00C165C5"/>
    <w:rsid w:val="00C201D7"/>
    <w:rsid w:val="00C20BE2"/>
    <w:rsid w:val="00C26F3C"/>
    <w:rsid w:val="00C34076"/>
    <w:rsid w:val="00C34CF8"/>
    <w:rsid w:val="00C428CA"/>
    <w:rsid w:val="00C429A3"/>
    <w:rsid w:val="00C50607"/>
    <w:rsid w:val="00C5226F"/>
    <w:rsid w:val="00C53528"/>
    <w:rsid w:val="00C646A2"/>
    <w:rsid w:val="00C65AA0"/>
    <w:rsid w:val="00C671A3"/>
    <w:rsid w:val="00C81DB5"/>
    <w:rsid w:val="00C82B94"/>
    <w:rsid w:val="00C833E0"/>
    <w:rsid w:val="00C85EF2"/>
    <w:rsid w:val="00C87F38"/>
    <w:rsid w:val="00C90209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C7591"/>
    <w:rsid w:val="00CD050C"/>
    <w:rsid w:val="00CD0B2F"/>
    <w:rsid w:val="00CD1E9D"/>
    <w:rsid w:val="00CD589D"/>
    <w:rsid w:val="00CD678B"/>
    <w:rsid w:val="00CF1485"/>
    <w:rsid w:val="00CF1BF4"/>
    <w:rsid w:val="00CF25E3"/>
    <w:rsid w:val="00CF46FE"/>
    <w:rsid w:val="00CF591A"/>
    <w:rsid w:val="00D03ADE"/>
    <w:rsid w:val="00D042E5"/>
    <w:rsid w:val="00D05BF3"/>
    <w:rsid w:val="00D06007"/>
    <w:rsid w:val="00D07CA3"/>
    <w:rsid w:val="00D1502E"/>
    <w:rsid w:val="00D22E92"/>
    <w:rsid w:val="00D22F48"/>
    <w:rsid w:val="00D2465A"/>
    <w:rsid w:val="00D27234"/>
    <w:rsid w:val="00D4166E"/>
    <w:rsid w:val="00D45B46"/>
    <w:rsid w:val="00D523D2"/>
    <w:rsid w:val="00D54B21"/>
    <w:rsid w:val="00D56233"/>
    <w:rsid w:val="00D6195C"/>
    <w:rsid w:val="00D7004F"/>
    <w:rsid w:val="00D726D3"/>
    <w:rsid w:val="00D75253"/>
    <w:rsid w:val="00D805E3"/>
    <w:rsid w:val="00D810A0"/>
    <w:rsid w:val="00D85F14"/>
    <w:rsid w:val="00D930D6"/>
    <w:rsid w:val="00D962D4"/>
    <w:rsid w:val="00DA4DDA"/>
    <w:rsid w:val="00DA6E41"/>
    <w:rsid w:val="00DB0665"/>
    <w:rsid w:val="00DB3304"/>
    <w:rsid w:val="00DB51FD"/>
    <w:rsid w:val="00DB58E2"/>
    <w:rsid w:val="00DB762E"/>
    <w:rsid w:val="00DC1007"/>
    <w:rsid w:val="00DC18AA"/>
    <w:rsid w:val="00DC218A"/>
    <w:rsid w:val="00DE2954"/>
    <w:rsid w:val="00DF6EB1"/>
    <w:rsid w:val="00DF7B4A"/>
    <w:rsid w:val="00DF7FAB"/>
    <w:rsid w:val="00E01D92"/>
    <w:rsid w:val="00E0216C"/>
    <w:rsid w:val="00E05447"/>
    <w:rsid w:val="00E06A20"/>
    <w:rsid w:val="00E16FAC"/>
    <w:rsid w:val="00E23F73"/>
    <w:rsid w:val="00E30579"/>
    <w:rsid w:val="00E429FD"/>
    <w:rsid w:val="00E51495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7216E"/>
    <w:rsid w:val="00E7737B"/>
    <w:rsid w:val="00E82DB6"/>
    <w:rsid w:val="00E83E27"/>
    <w:rsid w:val="00E85574"/>
    <w:rsid w:val="00E87DD4"/>
    <w:rsid w:val="00EA2379"/>
    <w:rsid w:val="00EA2A9D"/>
    <w:rsid w:val="00EA4B29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D656A"/>
    <w:rsid w:val="00F00B3F"/>
    <w:rsid w:val="00F01A51"/>
    <w:rsid w:val="00F1709B"/>
    <w:rsid w:val="00F1728B"/>
    <w:rsid w:val="00F17FC2"/>
    <w:rsid w:val="00F36B28"/>
    <w:rsid w:val="00F40386"/>
    <w:rsid w:val="00F40BBB"/>
    <w:rsid w:val="00F41FB7"/>
    <w:rsid w:val="00F42172"/>
    <w:rsid w:val="00F52B4A"/>
    <w:rsid w:val="00F65FD7"/>
    <w:rsid w:val="00F67A3E"/>
    <w:rsid w:val="00F72A78"/>
    <w:rsid w:val="00F731ED"/>
    <w:rsid w:val="00F731F8"/>
    <w:rsid w:val="00F772C7"/>
    <w:rsid w:val="00F77838"/>
    <w:rsid w:val="00F81842"/>
    <w:rsid w:val="00F86775"/>
    <w:rsid w:val="00F86CD3"/>
    <w:rsid w:val="00F950DB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85E3"/>
  <w15:docId w15:val="{952A1544-C0A6-4FA7-BF83-082D870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treci">
    <w:name w:val="Tekst treści_"/>
    <w:link w:val="Teksttreci0"/>
    <w:locked/>
    <w:rsid w:val="00BB4EC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4ECC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84A8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84A8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Poprawka">
    <w:name w:val="Revision"/>
    <w:hidden/>
    <w:uiPriority w:val="99"/>
    <w:semiHidden/>
    <w:rsid w:val="007868C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91E6-D243-486A-8C67-FF5794E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23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7</cp:revision>
  <cp:lastPrinted>2023-02-10T10:00:00Z</cp:lastPrinted>
  <dcterms:created xsi:type="dcterms:W3CDTF">2023-01-19T10:04:00Z</dcterms:created>
  <dcterms:modified xsi:type="dcterms:W3CDTF">2023-02-10T10:00:00Z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