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E0632" w14:textId="0888B5F3" w:rsidR="00265667" w:rsidRPr="00DF2CF4" w:rsidRDefault="00265667" w:rsidP="00DF2CF4">
      <w:pPr>
        <w:pStyle w:val="Tekstpodstawowy"/>
        <w:spacing w:line="276" w:lineRule="auto"/>
        <w:jc w:val="right"/>
        <w:rPr>
          <w:b/>
          <w:szCs w:val="24"/>
        </w:rPr>
      </w:pPr>
      <w:r w:rsidRPr="00DF2CF4">
        <w:rPr>
          <w:b/>
          <w:szCs w:val="24"/>
        </w:rPr>
        <w:t xml:space="preserve">Załącznik Nr </w:t>
      </w:r>
      <w:r w:rsidR="00A90275">
        <w:rPr>
          <w:b/>
          <w:szCs w:val="24"/>
        </w:rPr>
        <w:t>9</w:t>
      </w:r>
      <w:r w:rsidRPr="00DF2CF4">
        <w:rPr>
          <w:b/>
          <w:szCs w:val="24"/>
        </w:rPr>
        <w:t xml:space="preserve"> do SWZ</w:t>
      </w:r>
    </w:p>
    <w:p w14:paraId="3CB08A20" w14:textId="77777777" w:rsidR="000D1DEF" w:rsidRPr="00DF2CF4" w:rsidRDefault="000D1DEF" w:rsidP="00DF2CF4">
      <w:pPr>
        <w:pStyle w:val="Tekstpodstawowy"/>
        <w:spacing w:line="276" w:lineRule="auto"/>
        <w:jc w:val="center"/>
        <w:rPr>
          <w:b/>
          <w:szCs w:val="24"/>
        </w:rPr>
      </w:pPr>
      <w:r w:rsidRPr="00DF2CF4">
        <w:rPr>
          <w:b/>
          <w:szCs w:val="24"/>
        </w:rPr>
        <w:t>Umowa</w:t>
      </w:r>
    </w:p>
    <w:p w14:paraId="5BAFBF12" w14:textId="77777777" w:rsidR="000D1DEF" w:rsidRPr="00DF2CF4" w:rsidRDefault="000D1DEF" w:rsidP="00DF2CF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284" w:hanging="284"/>
        <w:jc w:val="both"/>
        <w:rPr>
          <w:sz w:val="24"/>
          <w:szCs w:val="24"/>
        </w:rPr>
      </w:pPr>
    </w:p>
    <w:p w14:paraId="00420064" w14:textId="77777777" w:rsidR="000D1DEF" w:rsidRPr="00DF2CF4" w:rsidRDefault="000D1DEF" w:rsidP="00DF2CF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/>
          <w:sz w:val="24"/>
          <w:szCs w:val="24"/>
        </w:rPr>
      </w:pPr>
      <w:r w:rsidRPr="00DF2CF4">
        <w:rPr>
          <w:color w:val="000000"/>
          <w:sz w:val="24"/>
          <w:szCs w:val="24"/>
        </w:rPr>
        <w:t xml:space="preserve">zawarta w dniu </w:t>
      </w:r>
      <w:r w:rsidR="00A47372" w:rsidRPr="00DF2CF4">
        <w:rPr>
          <w:color w:val="000000"/>
          <w:sz w:val="24"/>
          <w:szCs w:val="24"/>
        </w:rPr>
        <w:t>……………</w:t>
      </w:r>
      <w:r w:rsidR="00BF4D25" w:rsidRPr="00DF2CF4">
        <w:rPr>
          <w:color w:val="000000"/>
          <w:sz w:val="24"/>
          <w:szCs w:val="24"/>
        </w:rPr>
        <w:t>.</w:t>
      </w:r>
      <w:r w:rsidRPr="00DF2CF4">
        <w:rPr>
          <w:color w:val="000000"/>
          <w:sz w:val="24"/>
          <w:szCs w:val="24"/>
        </w:rPr>
        <w:t xml:space="preserve"> w Kielcach pomiędzy:</w:t>
      </w:r>
    </w:p>
    <w:p w14:paraId="7F15B08D" w14:textId="77777777" w:rsidR="00136389" w:rsidRPr="00DF2CF4" w:rsidRDefault="00136389" w:rsidP="00A15C67">
      <w:pPr>
        <w:widowControl w:val="0"/>
        <w:spacing w:line="276" w:lineRule="auto"/>
        <w:jc w:val="both"/>
        <w:rPr>
          <w:sz w:val="24"/>
          <w:szCs w:val="24"/>
        </w:rPr>
      </w:pPr>
      <w:r w:rsidRPr="00DF2CF4">
        <w:rPr>
          <w:sz w:val="24"/>
          <w:szCs w:val="24"/>
        </w:rPr>
        <w:t>Gminą Kielce z siedzibą ul. Rynek 1, 25</w:t>
      </w:r>
      <w:r w:rsidR="00DF2CF4" w:rsidRPr="00DF2CF4">
        <w:rPr>
          <w:sz w:val="24"/>
          <w:szCs w:val="24"/>
        </w:rPr>
        <w:t>-</w:t>
      </w:r>
      <w:r w:rsidRPr="00DF2CF4">
        <w:rPr>
          <w:sz w:val="24"/>
          <w:szCs w:val="24"/>
        </w:rPr>
        <w:t>303 Kielce, REGON 291009343, NIP 657261</w:t>
      </w:r>
      <w:r w:rsidR="00DF2CF4" w:rsidRPr="00DF2CF4">
        <w:rPr>
          <w:sz w:val="24"/>
          <w:szCs w:val="24"/>
        </w:rPr>
        <w:t>7</w:t>
      </w:r>
      <w:r w:rsidRPr="00DF2CF4">
        <w:rPr>
          <w:sz w:val="24"/>
          <w:szCs w:val="24"/>
        </w:rPr>
        <w:t>325</w:t>
      </w:r>
      <w:r w:rsidR="00DF2CF4">
        <w:rPr>
          <w:sz w:val="24"/>
          <w:szCs w:val="24"/>
        </w:rPr>
        <w:t xml:space="preserve">, </w:t>
      </w:r>
      <w:r w:rsidRPr="00DF2CF4">
        <w:rPr>
          <w:sz w:val="24"/>
          <w:szCs w:val="24"/>
        </w:rPr>
        <w:t>reprezentowaną przez:</w:t>
      </w:r>
    </w:p>
    <w:p w14:paraId="7E230236" w14:textId="77777777" w:rsidR="00136389" w:rsidRPr="00DF2CF4" w:rsidRDefault="00136389" w:rsidP="00A15C67">
      <w:pPr>
        <w:widowControl w:val="0"/>
        <w:spacing w:line="276" w:lineRule="auto"/>
        <w:jc w:val="both"/>
        <w:rPr>
          <w:b/>
          <w:bCs/>
          <w:sz w:val="24"/>
          <w:szCs w:val="24"/>
        </w:rPr>
      </w:pPr>
      <w:r w:rsidRPr="00DF2CF4">
        <w:rPr>
          <w:b/>
          <w:bCs/>
          <w:sz w:val="24"/>
          <w:szCs w:val="24"/>
        </w:rPr>
        <w:t>Barbarę Damian</w:t>
      </w:r>
      <w:r w:rsidRPr="00DF2CF4">
        <w:rPr>
          <w:sz w:val="24"/>
          <w:szCs w:val="24"/>
        </w:rPr>
        <w:t xml:space="preserve"> –</w:t>
      </w:r>
      <w:r w:rsidR="00152862" w:rsidRPr="00DF2CF4">
        <w:rPr>
          <w:sz w:val="24"/>
          <w:szCs w:val="24"/>
        </w:rPr>
        <w:t xml:space="preserve"> </w:t>
      </w:r>
      <w:r w:rsidRPr="00DF2CF4">
        <w:rPr>
          <w:sz w:val="24"/>
          <w:szCs w:val="24"/>
        </w:rPr>
        <w:t xml:space="preserve">Dyrektora Zarządu Transportu Miejskiego w Kielcach, Pełnomocnika, działającego na podstawie udzielonego pełnomocnictwa przez Prezydenta Miasta Kielce, </w:t>
      </w:r>
      <w:r w:rsidRPr="00DF2CF4">
        <w:rPr>
          <w:b/>
          <w:bCs/>
          <w:sz w:val="24"/>
          <w:szCs w:val="24"/>
        </w:rPr>
        <w:t>zwanym w dalszej części umowy „Zamawiającym"</w:t>
      </w:r>
    </w:p>
    <w:p w14:paraId="2018DCE9" w14:textId="77777777" w:rsidR="000D1DEF" w:rsidRPr="00DF2CF4" w:rsidRDefault="000D1DEF" w:rsidP="00DF2CF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284" w:hanging="284"/>
        <w:jc w:val="both"/>
        <w:rPr>
          <w:sz w:val="24"/>
          <w:szCs w:val="24"/>
        </w:rPr>
      </w:pPr>
      <w:r w:rsidRPr="00DF2CF4">
        <w:rPr>
          <w:sz w:val="24"/>
          <w:szCs w:val="24"/>
        </w:rPr>
        <w:t>a</w:t>
      </w:r>
    </w:p>
    <w:p w14:paraId="74DFA3E5" w14:textId="77777777" w:rsidR="00F3716A" w:rsidRPr="00DF2CF4" w:rsidRDefault="00A47372" w:rsidP="006E7CB9">
      <w:pPr>
        <w:pStyle w:val="Standard"/>
        <w:spacing w:line="276" w:lineRule="auto"/>
        <w:ind w:left="397"/>
        <w:jc w:val="both"/>
        <w:rPr>
          <w:b/>
          <w:kern w:val="16"/>
          <w:szCs w:val="24"/>
        </w:rPr>
      </w:pPr>
      <w:r w:rsidRPr="00DF2CF4">
        <w:rPr>
          <w:b/>
          <w:kern w:val="16"/>
          <w:szCs w:val="24"/>
        </w:rPr>
        <w:t>………………………………………….</w:t>
      </w:r>
    </w:p>
    <w:p w14:paraId="429F6C72" w14:textId="77777777" w:rsidR="00F3716A" w:rsidRPr="00DF2CF4" w:rsidRDefault="00F3716A" w:rsidP="006E7CB9">
      <w:pPr>
        <w:pStyle w:val="Standard"/>
        <w:spacing w:line="276" w:lineRule="auto"/>
        <w:ind w:left="397"/>
        <w:jc w:val="both"/>
        <w:rPr>
          <w:kern w:val="16"/>
          <w:szCs w:val="24"/>
        </w:rPr>
      </w:pPr>
      <w:r w:rsidRPr="00DF2CF4">
        <w:rPr>
          <w:kern w:val="16"/>
          <w:szCs w:val="24"/>
        </w:rPr>
        <w:t>reprezentowaną przez:</w:t>
      </w:r>
    </w:p>
    <w:p w14:paraId="79102CC0" w14:textId="77777777" w:rsidR="000D1DEF" w:rsidRPr="00DF2CF4" w:rsidRDefault="00A47372" w:rsidP="006E7CB9">
      <w:pPr>
        <w:pStyle w:val="Standard"/>
        <w:spacing w:line="276" w:lineRule="auto"/>
        <w:ind w:left="397"/>
        <w:jc w:val="both"/>
        <w:rPr>
          <w:kern w:val="16"/>
          <w:szCs w:val="24"/>
        </w:rPr>
      </w:pPr>
      <w:r w:rsidRPr="00DF2CF4">
        <w:rPr>
          <w:b/>
          <w:bCs/>
          <w:kern w:val="16"/>
          <w:szCs w:val="24"/>
        </w:rPr>
        <w:t>…………………………………………</w:t>
      </w:r>
    </w:p>
    <w:p w14:paraId="7C91ABB2" w14:textId="77777777" w:rsidR="000D1DEF" w:rsidRPr="00DF2CF4" w:rsidRDefault="000D1DEF" w:rsidP="006E7CB9">
      <w:pPr>
        <w:pStyle w:val="Standard"/>
        <w:spacing w:line="276" w:lineRule="auto"/>
        <w:ind w:left="397"/>
        <w:jc w:val="both"/>
        <w:rPr>
          <w:b/>
          <w:szCs w:val="24"/>
        </w:rPr>
      </w:pPr>
      <w:r w:rsidRPr="00DF2CF4">
        <w:rPr>
          <w:b/>
          <w:szCs w:val="24"/>
        </w:rPr>
        <w:t>zwanym w dalszej części umowy „</w:t>
      </w:r>
      <w:r w:rsidR="008E2C31" w:rsidRPr="00DF2CF4">
        <w:rPr>
          <w:b/>
          <w:szCs w:val="24"/>
        </w:rPr>
        <w:t>Wykonawcą</w:t>
      </w:r>
      <w:r w:rsidRPr="00DF2CF4">
        <w:rPr>
          <w:b/>
          <w:szCs w:val="24"/>
        </w:rPr>
        <w:t>”</w:t>
      </w:r>
    </w:p>
    <w:p w14:paraId="7B74C5DE" w14:textId="77777777" w:rsidR="000D1DEF" w:rsidRPr="00DF2CF4" w:rsidRDefault="000D1DEF" w:rsidP="00DF2CF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284" w:hanging="284"/>
        <w:jc w:val="both"/>
        <w:rPr>
          <w:sz w:val="24"/>
          <w:szCs w:val="24"/>
        </w:rPr>
      </w:pPr>
      <w:r w:rsidRPr="00DF2CF4">
        <w:rPr>
          <w:sz w:val="24"/>
          <w:szCs w:val="24"/>
        </w:rPr>
        <w:t>o następującej treści:</w:t>
      </w:r>
    </w:p>
    <w:p w14:paraId="49D7DFBE" w14:textId="77777777" w:rsidR="000D1DEF" w:rsidRPr="00DF2CF4" w:rsidRDefault="000D1DEF" w:rsidP="00DF2CF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284" w:hanging="284"/>
        <w:jc w:val="both"/>
        <w:rPr>
          <w:sz w:val="24"/>
          <w:szCs w:val="24"/>
        </w:rPr>
      </w:pPr>
    </w:p>
    <w:p w14:paraId="79AF4CDE" w14:textId="77777777" w:rsidR="000D1DEF" w:rsidRPr="00DF2CF4" w:rsidRDefault="000D1DEF" w:rsidP="00DF2CF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DF2CF4">
        <w:rPr>
          <w:b/>
          <w:sz w:val="24"/>
          <w:szCs w:val="24"/>
        </w:rPr>
        <w:t>§1</w:t>
      </w:r>
    </w:p>
    <w:p w14:paraId="02C47DAB" w14:textId="38C7FD0B" w:rsidR="000D1DEF" w:rsidRPr="00A90275" w:rsidRDefault="006E7CB9" w:rsidP="00A90275">
      <w:pPr>
        <w:tabs>
          <w:tab w:val="left" w:pos="0"/>
        </w:tabs>
        <w:jc w:val="both"/>
        <w:rPr>
          <w:rFonts w:eastAsia="Calibri"/>
          <w:sz w:val="24"/>
          <w:szCs w:val="24"/>
          <w:lang w:eastAsia="en-US"/>
        </w:rPr>
      </w:pPr>
      <w:r w:rsidRPr="00A90275">
        <w:rPr>
          <w:sz w:val="24"/>
          <w:szCs w:val="24"/>
        </w:rPr>
        <w:t xml:space="preserve">Na podstawie przeprowadzonego postępowania przetargowego </w:t>
      </w:r>
      <w:r w:rsidR="005D2D4B" w:rsidRPr="00A90275">
        <w:rPr>
          <w:sz w:val="24"/>
          <w:szCs w:val="24"/>
        </w:rPr>
        <w:t xml:space="preserve">Zamawiający </w:t>
      </w:r>
      <w:r w:rsidR="000D1DEF" w:rsidRPr="00A90275">
        <w:rPr>
          <w:sz w:val="24"/>
          <w:szCs w:val="24"/>
        </w:rPr>
        <w:t xml:space="preserve">powierza </w:t>
      </w:r>
      <w:r w:rsidRPr="00A90275">
        <w:rPr>
          <w:sz w:val="24"/>
          <w:szCs w:val="24"/>
        </w:rPr>
        <w:br/>
      </w:r>
      <w:r w:rsidR="000D1DEF" w:rsidRPr="00A90275">
        <w:rPr>
          <w:sz w:val="24"/>
          <w:szCs w:val="24"/>
        </w:rPr>
        <w:t xml:space="preserve">a </w:t>
      </w:r>
      <w:r w:rsidR="005D2D4B" w:rsidRPr="00A90275">
        <w:rPr>
          <w:sz w:val="24"/>
          <w:szCs w:val="24"/>
        </w:rPr>
        <w:t xml:space="preserve">Wykonawca </w:t>
      </w:r>
      <w:r w:rsidR="000D1DEF" w:rsidRPr="00A90275">
        <w:rPr>
          <w:sz w:val="24"/>
          <w:szCs w:val="24"/>
        </w:rPr>
        <w:t>w ramach starannego działania przyjmuje</w:t>
      </w:r>
      <w:r w:rsidR="00136389" w:rsidRPr="00A90275">
        <w:rPr>
          <w:sz w:val="24"/>
          <w:szCs w:val="24"/>
        </w:rPr>
        <w:t xml:space="preserve"> </w:t>
      </w:r>
      <w:r w:rsidR="000D1DEF" w:rsidRPr="00A90275">
        <w:rPr>
          <w:sz w:val="24"/>
          <w:szCs w:val="24"/>
        </w:rPr>
        <w:t>do wykonania</w:t>
      </w:r>
      <w:r w:rsidR="000D1DEF" w:rsidRPr="00A90275">
        <w:rPr>
          <w:color w:val="002060"/>
          <w:sz w:val="24"/>
          <w:szCs w:val="24"/>
        </w:rPr>
        <w:t xml:space="preserve"> </w:t>
      </w:r>
      <w:r w:rsidR="00A90275" w:rsidRPr="00A90275">
        <w:rPr>
          <w:rFonts w:eastAsia="Calibri"/>
          <w:sz w:val="24"/>
          <w:szCs w:val="24"/>
          <w:lang w:eastAsia="en-US"/>
        </w:rPr>
        <w:t xml:space="preserve">ochronę fizyczna osób </w:t>
      </w:r>
      <w:r w:rsidR="00A90275">
        <w:rPr>
          <w:rFonts w:eastAsia="Calibri"/>
          <w:sz w:val="24"/>
          <w:szCs w:val="24"/>
          <w:lang w:eastAsia="en-US"/>
        </w:rPr>
        <w:t xml:space="preserve">                 </w:t>
      </w:r>
      <w:r w:rsidR="00A90275" w:rsidRPr="00A90275">
        <w:rPr>
          <w:rFonts w:eastAsia="Calibri"/>
          <w:sz w:val="24"/>
          <w:szCs w:val="24"/>
          <w:lang w:eastAsia="en-US"/>
        </w:rPr>
        <w:t>i dozór mienia wraz z otoczeniem i parkingami oraz kompleksowe utrzymanie czystości powierzchni wewnętrznych, utwardzonych terenów zewnętrznych oraz powierzchni zielonych Dworca Autobusowego  zlokalizowanego w Kielcach przy ul. Czarnowskiej</w:t>
      </w:r>
      <w:r w:rsidR="00A90275">
        <w:rPr>
          <w:rFonts w:eastAsia="Calibri"/>
          <w:sz w:val="24"/>
          <w:szCs w:val="24"/>
          <w:lang w:eastAsia="en-US"/>
        </w:rPr>
        <w:t xml:space="preserve">. </w:t>
      </w:r>
      <w:r w:rsidR="000D1DEF" w:rsidRPr="00A90275">
        <w:rPr>
          <w:sz w:val="24"/>
          <w:szCs w:val="24"/>
          <w:lang w:eastAsia="pl-PL"/>
        </w:rPr>
        <w:t xml:space="preserve">Szczegółowy zakres usługi określa </w:t>
      </w:r>
      <w:r w:rsidRPr="00A90275">
        <w:rPr>
          <w:sz w:val="24"/>
          <w:szCs w:val="24"/>
          <w:lang w:eastAsia="pl-PL"/>
        </w:rPr>
        <w:t>Z</w:t>
      </w:r>
      <w:r w:rsidR="000D1DEF" w:rsidRPr="00A90275">
        <w:rPr>
          <w:sz w:val="24"/>
          <w:szCs w:val="24"/>
          <w:lang w:eastAsia="pl-PL"/>
        </w:rPr>
        <w:t>ałącznik nr 1 do umowy.</w:t>
      </w:r>
    </w:p>
    <w:p w14:paraId="4715B853" w14:textId="77777777" w:rsidR="000D1DEF" w:rsidRPr="00DF2CF4" w:rsidRDefault="000D1DEF" w:rsidP="00DF2CF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284" w:hanging="284"/>
        <w:jc w:val="center"/>
        <w:rPr>
          <w:b/>
          <w:sz w:val="24"/>
          <w:szCs w:val="24"/>
        </w:rPr>
      </w:pPr>
    </w:p>
    <w:p w14:paraId="274D32A1" w14:textId="77777777" w:rsidR="000D1DEF" w:rsidRPr="00DF2CF4" w:rsidRDefault="000D1DEF" w:rsidP="00DF2CF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284" w:hanging="284"/>
        <w:jc w:val="center"/>
        <w:rPr>
          <w:b/>
          <w:sz w:val="24"/>
          <w:szCs w:val="24"/>
        </w:rPr>
      </w:pPr>
      <w:r w:rsidRPr="00DF2CF4">
        <w:rPr>
          <w:b/>
          <w:sz w:val="24"/>
          <w:szCs w:val="24"/>
        </w:rPr>
        <w:t>§2</w:t>
      </w:r>
    </w:p>
    <w:p w14:paraId="579C193D" w14:textId="77777777" w:rsidR="000D1DEF" w:rsidRPr="00DF2CF4" w:rsidRDefault="000D1DEF" w:rsidP="00DF2CF4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6" w:lineRule="auto"/>
        <w:jc w:val="both"/>
        <w:rPr>
          <w:b/>
          <w:bCs/>
          <w:sz w:val="24"/>
          <w:szCs w:val="24"/>
        </w:rPr>
      </w:pPr>
      <w:r w:rsidRPr="00DF2CF4">
        <w:rPr>
          <w:sz w:val="24"/>
          <w:szCs w:val="24"/>
        </w:rPr>
        <w:t xml:space="preserve">Kontrola wykonywania Umowy przez </w:t>
      </w:r>
      <w:r w:rsidR="008E2C31" w:rsidRPr="00DF2CF4">
        <w:rPr>
          <w:sz w:val="24"/>
          <w:szCs w:val="24"/>
        </w:rPr>
        <w:t>Wykonawcę</w:t>
      </w:r>
      <w:r w:rsidRPr="00DF2CF4">
        <w:rPr>
          <w:sz w:val="24"/>
          <w:szCs w:val="24"/>
        </w:rPr>
        <w:t xml:space="preserve"> może być dokonywana w każdym czasie przez osoby upoważnione przez Z</w:t>
      </w:r>
      <w:r w:rsidR="008E2C31" w:rsidRPr="00DF2CF4">
        <w:rPr>
          <w:sz w:val="24"/>
          <w:szCs w:val="24"/>
        </w:rPr>
        <w:t>amawiającego</w:t>
      </w:r>
      <w:r w:rsidRPr="00DF2CF4">
        <w:rPr>
          <w:sz w:val="24"/>
          <w:szCs w:val="24"/>
        </w:rPr>
        <w:t xml:space="preserve">, których dane personalne zostaną przekazane </w:t>
      </w:r>
      <w:r w:rsidR="008E2C31" w:rsidRPr="00DF2CF4">
        <w:rPr>
          <w:sz w:val="24"/>
          <w:szCs w:val="24"/>
        </w:rPr>
        <w:t>Wykonawcy</w:t>
      </w:r>
      <w:r w:rsidRPr="00DF2CF4">
        <w:rPr>
          <w:sz w:val="24"/>
          <w:szCs w:val="24"/>
        </w:rPr>
        <w:t xml:space="preserve"> w osobnym pisemnym zawiadomieniu lub, które podczas kontroli okażą stosowne pisemne upoważnienie.</w:t>
      </w:r>
    </w:p>
    <w:p w14:paraId="1A810F55" w14:textId="77777777" w:rsidR="00C06FB2" w:rsidRPr="00DF2CF4" w:rsidRDefault="00C06FB2" w:rsidP="00DF2CF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rPr>
          <w:b/>
          <w:bCs/>
          <w:sz w:val="24"/>
          <w:szCs w:val="24"/>
        </w:rPr>
      </w:pPr>
    </w:p>
    <w:p w14:paraId="6435DF02" w14:textId="77777777" w:rsidR="000D1DEF" w:rsidRPr="00DF2CF4" w:rsidRDefault="000D1DEF" w:rsidP="00DF2CF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284" w:hanging="284"/>
        <w:jc w:val="center"/>
        <w:rPr>
          <w:b/>
          <w:bCs/>
          <w:sz w:val="24"/>
          <w:szCs w:val="24"/>
        </w:rPr>
      </w:pPr>
      <w:r w:rsidRPr="00DF2CF4">
        <w:rPr>
          <w:b/>
          <w:bCs/>
          <w:sz w:val="24"/>
          <w:szCs w:val="24"/>
        </w:rPr>
        <w:t>§3</w:t>
      </w:r>
    </w:p>
    <w:p w14:paraId="01B9333C" w14:textId="5CAAFE9C" w:rsidR="00DF2CF4" w:rsidRDefault="008E2C31" w:rsidP="00A90275">
      <w:pPr>
        <w:widowControl w:val="0"/>
        <w:numPr>
          <w:ilvl w:val="0"/>
          <w:numId w:val="2"/>
        </w:numPr>
        <w:shd w:val="clear" w:color="auto" w:fill="FFFFFF"/>
        <w:tabs>
          <w:tab w:val="clear" w:pos="360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4"/>
          <w:szCs w:val="24"/>
        </w:rPr>
      </w:pPr>
      <w:r w:rsidRPr="00DF2CF4">
        <w:rPr>
          <w:sz w:val="24"/>
          <w:szCs w:val="24"/>
        </w:rPr>
        <w:t>Wykonawca</w:t>
      </w:r>
      <w:r w:rsidR="000D1DEF" w:rsidRPr="00DF2CF4">
        <w:rPr>
          <w:sz w:val="24"/>
          <w:szCs w:val="24"/>
        </w:rPr>
        <w:t xml:space="preserve"> zobowiązuje się świadczyć usługi objęte przedmiotem umowy w sposób</w:t>
      </w:r>
      <w:r w:rsidR="00136389" w:rsidRPr="00DF2CF4">
        <w:rPr>
          <w:sz w:val="24"/>
          <w:szCs w:val="24"/>
        </w:rPr>
        <w:t xml:space="preserve"> </w:t>
      </w:r>
      <w:r w:rsidR="000D1DEF" w:rsidRPr="00DF2CF4">
        <w:rPr>
          <w:sz w:val="24"/>
          <w:szCs w:val="24"/>
        </w:rPr>
        <w:t>bezpieczny</w:t>
      </w:r>
      <w:r w:rsidR="00136389" w:rsidRPr="00DF2CF4">
        <w:rPr>
          <w:sz w:val="24"/>
          <w:szCs w:val="24"/>
        </w:rPr>
        <w:t xml:space="preserve"> </w:t>
      </w:r>
      <w:r w:rsidR="000D1DEF" w:rsidRPr="00DF2CF4">
        <w:rPr>
          <w:sz w:val="24"/>
          <w:szCs w:val="24"/>
        </w:rPr>
        <w:t xml:space="preserve">i fachowy, z należytą starannością, a w szczególności </w:t>
      </w:r>
      <w:r w:rsidRPr="00DF2CF4">
        <w:rPr>
          <w:sz w:val="24"/>
          <w:szCs w:val="24"/>
        </w:rPr>
        <w:t>Wykonawca</w:t>
      </w:r>
      <w:r w:rsidR="000D1DEF" w:rsidRPr="00DF2CF4">
        <w:rPr>
          <w:sz w:val="24"/>
          <w:szCs w:val="24"/>
        </w:rPr>
        <w:t xml:space="preserve"> zapewnia, </w:t>
      </w:r>
      <w:r w:rsidR="00A90275">
        <w:rPr>
          <w:sz w:val="24"/>
          <w:szCs w:val="24"/>
        </w:rPr>
        <w:t xml:space="preserve">                  </w:t>
      </w:r>
      <w:r w:rsidR="000D1DEF" w:rsidRPr="00DF2CF4">
        <w:rPr>
          <w:sz w:val="24"/>
          <w:szCs w:val="24"/>
        </w:rPr>
        <w:t>że posiada odpowiednie umiejętności i doświadczenie</w:t>
      </w:r>
      <w:r w:rsidR="00560401" w:rsidRPr="00DF2CF4">
        <w:rPr>
          <w:sz w:val="24"/>
          <w:szCs w:val="24"/>
        </w:rPr>
        <w:t>, pracowników wpisanych na listę kwalifikowanych pracowników ochrony fizycznej</w:t>
      </w:r>
      <w:r w:rsidR="000D1DEF" w:rsidRPr="00DF2CF4">
        <w:rPr>
          <w:sz w:val="24"/>
          <w:szCs w:val="24"/>
        </w:rPr>
        <w:t xml:space="preserve"> oraz właściwą organizację oraz wyposażenie niezbędne do wykonania przedmiotu umowy.</w:t>
      </w:r>
    </w:p>
    <w:p w14:paraId="38EF40AA" w14:textId="77777777" w:rsidR="00DF2CF4" w:rsidRDefault="008E2C31" w:rsidP="00A90275">
      <w:pPr>
        <w:widowControl w:val="0"/>
        <w:numPr>
          <w:ilvl w:val="0"/>
          <w:numId w:val="2"/>
        </w:numPr>
        <w:shd w:val="clear" w:color="auto" w:fill="FFFFFF"/>
        <w:tabs>
          <w:tab w:val="clear" w:pos="360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4"/>
          <w:szCs w:val="24"/>
        </w:rPr>
      </w:pPr>
      <w:r w:rsidRPr="00DF2CF4">
        <w:rPr>
          <w:sz w:val="24"/>
          <w:szCs w:val="24"/>
        </w:rPr>
        <w:t>Wykonawca</w:t>
      </w:r>
      <w:r w:rsidR="000D1DEF" w:rsidRPr="00DF2CF4">
        <w:rPr>
          <w:sz w:val="24"/>
          <w:szCs w:val="24"/>
        </w:rPr>
        <w:t xml:space="preserve"> będzie działał zgodnie z wszelkimi obowiązującymi przepisami prawa.</w:t>
      </w:r>
    </w:p>
    <w:p w14:paraId="4D90989E" w14:textId="77777777" w:rsidR="00DF2CF4" w:rsidRDefault="008E2C31" w:rsidP="00A90275">
      <w:pPr>
        <w:widowControl w:val="0"/>
        <w:numPr>
          <w:ilvl w:val="0"/>
          <w:numId w:val="2"/>
        </w:numPr>
        <w:shd w:val="clear" w:color="auto" w:fill="FFFFFF"/>
        <w:tabs>
          <w:tab w:val="clear" w:pos="360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4"/>
          <w:szCs w:val="24"/>
        </w:rPr>
      </w:pPr>
      <w:r w:rsidRPr="00DF2CF4">
        <w:rPr>
          <w:sz w:val="24"/>
          <w:szCs w:val="24"/>
        </w:rPr>
        <w:t>Wykonawca</w:t>
      </w:r>
      <w:r w:rsidR="000D1DEF" w:rsidRPr="00DF2CF4">
        <w:rPr>
          <w:sz w:val="24"/>
          <w:szCs w:val="24"/>
        </w:rPr>
        <w:t xml:space="preserve"> zapewnia, iż osoby zatrudnione przy wykonywaniu usług objętych</w:t>
      </w:r>
      <w:r w:rsidR="00136389" w:rsidRPr="00DF2CF4">
        <w:rPr>
          <w:sz w:val="24"/>
          <w:szCs w:val="24"/>
        </w:rPr>
        <w:t xml:space="preserve"> </w:t>
      </w:r>
      <w:r w:rsidR="00560401" w:rsidRPr="00DF2CF4">
        <w:rPr>
          <w:sz w:val="24"/>
          <w:szCs w:val="24"/>
        </w:rPr>
        <w:t>p</w:t>
      </w:r>
      <w:r w:rsidR="000D1DEF" w:rsidRPr="00DF2CF4">
        <w:rPr>
          <w:sz w:val="24"/>
          <w:szCs w:val="24"/>
        </w:rPr>
        <w:t xml:space="preserve">rzedmiotem </w:t>
      </w:r>
      <w:r w:rsidR="00560401" w:rsidRPr="00DF2CF4">
        <w:rPr>
          <w:sz w:val="24"/>
          <w:szCs w:val="24"/>
        </w:rPr>
        <w:t>u</w:t>
      </w:r>
      <w:r w:rsidR="000D1DEF" w:rsidRPr="00DF2CF4">
        <w:rPr>
          <w:sz w:val="24"/>
          <w:szCs w:val="24"/>
        </w:rPr>
        <w:t xml:space="preserve">mowy będą odpowiednio dobrane dla prawidłowego świadczenia takich usług </w:t>
      </w:r>
      <w:r w:rsidR="006E7CB9">
        <w:rPr>
          <w:sz w:val="24"/>
          <w:szCs w:val="24"/>
        </w:rPr>
        <w:br/>
      </w:r>
      <w:r w:rsidR="000D1DEF" w:rsidRPr="00DF2CF4">
        <w:rPr>
          <w:sz w:val="24"/>
          <w:szCs w:val="24"/>
        </w:rPr>
        <w:t>w szczególności będą posiadać</w:t>
      </w:r>
      <w:r w:rsidR="00560401" w:rsidRPr="00DF2CF4">
        <w:rPr>
          <w:sz w:val="24"/>
          <w:szCs w:val="24"/>
        </w:rPr>
        <w:t xml:space="preserve"> </w:t>
      </w:r>
      <w:r w:rsidR="00AE6C93" w:rsidRPr="00DF2CF4">
        <w:rPr>
          <w:sz w:val="24"/>
          <w:szCs w:val="24"/>
        </w:rPr>
        <w:t>w</w:t>
      </w:r>
      <w:r w:rsidR="000D1DEF" w:rsidRPr="00DF2CF4">
        <w:rPr>
          <w:sz w:val="24"/>
          <w:szCs w:val="24"/>
        </w:rPr>
        <w:t>szelkie pozwolenia wymagane przez właściwe prawo oraz spełniać wszelkie przewidziane prawem</w:t>
      </w:r>
      <w:r w:rsidR="00560401" w:rsidRPr="00DF2CF4">
        <w:rPr>
          <w:sz w:val="24"/>
          <w:szCs w:val="24"/>
        </w:rPr>
        <w:t xml:space="preserve"> i niniejszą umową</w:t>
      </w:r>
      <w:r w:rsidR="000D1DEF" w:rsidRPr="00DF2CF4">
        <w:rPr>
          <w:sz w:val="24"/>
          <w:szCs w:val="24"/>
        </w:rPr>
        <w:t xml:space="preserve"> wymogi, jak również być odpowiednio wyszkolone i posiadać</w:t>
      </w:r>
      <w:r w:rsidR="000671F4" w:rsidRPr="00DF2CF4">
        <w:rPr>
          <w:sz w:val="24"/>
          <w:szCs w:val="24"/>
        </w:rPr>
        <w:t xml:space="preserve"> zadeklarowane w ofercie</w:t>
      </w:r>
      <w:r w:rsidR="000D1DEF" w:rsidRPr="00DF2CF4">
        <w:rPr>
          <w:sz w:val="24"/>
          <w:szCs w:val="24"/>
        </w:rPr>
        <w:t xml:space="preserve"> doświadczenie</w:t>
      </w:r>
      <w:r w:rsidR="000671F4" w:rsidRPr="00DF2CF4">
        <w:rPr>
          <w:sz w:val="24"/>
          <w:szCs w:val="24"/>
        </w:rPr>
        <w:t>. Na żądanie Zamawiającego Wykonawca zobowiązany jest</w:t>
      </w:r>
      <w:r w:rsidR="000D1DEF" w:rsidRPr="00DF2CF4">
        <w:rPr>
          <w:sz w:val="24"/>
          <w:szCs w:val="24"/>
        </w:rPr>
        <w:t xml:space="preserve"> </w:t>
      </w:r>
      <w:r w:rsidR="000671F4" w:rsidRPr="00DF2CF4">
        <w:rPr>
          <w:sz w:val="24"/>
          <w:szCs w:val="24"/>
        </w:rPr>
        <w:t>przedłożyć dokumenty potwierdzające kwalifikacje i doświadczenia pracowników.</w:t>
      </w:r>
    </w:p>
    <w:p w14:paraId="09BAB319" w14:textId="007C7532" w:rsidR="00BB0265" w:rsidRDefault="00BB0265" w:rsidP="00A90275">
      <w:pPr>
        <w:widowControl w:val="0"/>
        <w:numPr>
          <w:ilvl w:val="0"/>
          <w:numId w:val="2"/>
        </w:numPr>
        <w:shd w:val="clear" w:color="auto" w:fill="FFFFFF"/>
        <w:tabs>
          <w:tab w:val="clear" w:pos="360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Wykaz pracowników, którzy będą wykonywać umowę określa Załącznik Nr 4 do umowy.</w:t>
      </w:r>
    </w:p>
    <w:p w14:paraId="3F3BD498" w14:textId="77777777" w:rsidR="00DF2CF4" w:rsidRDefault="008E2C31" w:rsidP="00A90275">
      <w:pPr>
        <w:widowControl w:val="0"/>
        <w:numPr>
          <w:ilvl w:val="0"/>
          <w:numId w:val="2"/>
        </w:numPr>
        <w:shd w:val="clear" w:color="auto" w:fill="FFFFFF"/>
        <w:tabs>
          <w:tab w:val="clear" w:pos="360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4"/>
          <w:szCs w:val="24"/>
        </w:rPr>
      </w:pPr>
      <w:r w:rsidRPr="00DF2CF4">
        <w:rPr>
          <w:sz w:val="24"/>
          <w:szCs w:val="24"/>
        </w:rPr>
        <w:t>Wykonawca</w:t>
      </w:r>
      <w:r w:rsidR="000D1DEF" w:rsidRPr="00DF2CF4">
        <w:rPr>
          <w:sz w:val="24"/>
          <w:szCs w:val="24"/>
        </w:rPr>
        <w:t xml:space="preserve"> utrzyma podczas całego okresu trwania umowy ścisłą dyscyplinę i porządek wśród osób zatrudnionych przy wykonywaniu przedmiotu umowy, włączając</w:t>
      </w:r>
      <w:r w:rsidR="00136389" w:rsidRPr="00DF2CF4">
        <w:rPr>
          <w:sz w:val="24"/>
          <w:szCs w:val="24"/>
        </w:rPr>
        <w:t xml:space="preserve"> </w:t>
      </w:r>
      <w:r w:rsidR="000D1DEF" w:rsidRPr="00DF2CF4">
        <w:rPr>
          <w:sz w:val="24"/>
          <w:szCs w:val="24"/>
        </w:rPr>
        <w:t>w to odpowiednie wyposażenie i odpowiednie umundurowanie.</w:t>
      </w:r>
    </w:p>
    <w:p w14:paraId="755793F9" w14:textId="77777777" w:rsidR="00DF2CF4" w:rsidRDefault="008E2C31" w:rsidP="00A90275">
      <w:pPr>
        <w:widowControl w:val="0"/>
        <w:numPr>
          <w:ilvl w:val="0"/>
          <w:numId w:val="2"/>
        </w:numPr>
        <w:shd w:val="clear" w:color="auto" w:fill="FFFFFF"/>
        <w:tabs>
          <w:tab w:val="clear" w:pos="360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4"/>
          <w:szCs w:val="24"/>
        </w:rPr>
      </w:pPr>
      <w:r w:rsidRPr="00DF2CF4">
        <w:rPr>
          <w:sz w:val="24"/>
          <w:szCs w:val="24"/>
        </w:rPr>
        <w:t>Wykonawca</w:t>
      </w:r>
      <w:r w:rsidR="000D1DEF" w:rsidRPr="00DF2CF4">
        <w:rPr>
          <w:sz w:val="24"/>
          <w:szCs w:val="24"/>
        </w:rPr>
        <w:t xml:space="preserve"> zobowiązuje się prowadzić dokumentację, w której dokonuje rejestracji wszelkich ważnych zdarzeń mających związek z wykonywaną ochroną.</w:t>
      </w:r>
    </w:p>
    <w:p w14:paraId="3BD49F9C" w14:textId="77777777" w:rsidR="00560401" w:rsidRPr="00DF2CF4" w:rsidRDefault="00560401" w:rsidP="00A90275">
      <w:pPr>
        <w:widowControl w:val="0"/>
        <w:numPr>
          <w:ilvl w:val="0"/>
          <w:numId w:val="2"/>
        </w:numPr>
        <w:shd w:val="clear" w:color="auto" w:fill="FFFFFF"/>
        <w:tabs>
          <w:tab w:val="clear" w:pos="360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4"/>
          <w:szCs w:val="24"/>
        </w:rPr>
      </w:pPr>
      <w:r w:rsidRPr="00DF2CF4">
        <w:rPr>
          <w:sz w:val="24"/>
          <w:szCs w:val="24"/>
        </w:rPr>
        <w:t xml:space="preserve">Wykonawca zobowiązany jest do opracowania planu ochrony i zasad jej wykonywania przed rozpoczęciem świadczenia usług i przedłożenia go </w:t>
      </w:r>
      <w:r w:rsidR="00AE6C93" w:rsidRPr="00DF2CF4">
        <w:rPr>
          <w:sz w:val="24"/>
          <w:szCs w:val="24"/>
        </w:rPr>
        <w:t xml:space="preserve">Zamawiającemu </w:t>
      </w:r>
      <w:r w:rsidRPr="00DF2CF4">
        <w:rPr>
          <w:sz w:val="24"/>
          <w:szCs w:val="24"/>
        </w:rPr>
        <w:t>w celu akceptacji.</w:t>
      </w:r>
    </w:p>
    <w:p w14:paraId="66FBE9BA" w14:textId="77777777" w:rsidR="00467825" w:rsidRPr="00DF2CF4" w:rsidRDefault="00467825" w:rsidP="00DF2CF4">
      <w:pPr>
        <w:spacing w:line="276" w:lineRule="auto"/>
        <w:ind w:right="-8"/>
        <w:jc w:val="center"/>
        <w:rPr>
          <w:b/>
          <w:bCs/>
          <w:sz w:val="24"/>
          <w:szCs w:val="24"/>
        </w:rPr>
      </w:pPr>
    </w:p>
    <w:p w14:paraId="69427E67" w14:textId="77777777" w:rsidR="00C03EBE" w:rsidRPr="00DF2CF4" w:rsidRDefault="00C03EBE" w:rsidP="00DF2CF4">
      <w:pPr>
        <w:spacing w:line="276" w:lineRule="auto"/>
        <w:ind w:right="-8"/>
        <w:jc w:val="center"/>
        <w:rPr>
          <w:b/>
          <w:bCs/>
          <w:sz w:val="24"/>
          <w:szCs w:val="24"/>
        </w:rPr>
      </w:pPr>
      <w:r w:rsidRPr="00DF2CF4">
        <w:rPr>
          <w:b/>
          <w:bCs/>
          <w:sz w:val="24"/>
          <w:szCs w:val="24"/>
        </w:rPr>
        <w:t>§4</w:t>
      </w:r>
    </w:p>
    <w:p w14:paraId="36F81C98" w14:textId="0102E363" w:rsidR="00DF2CF4" w:rsidRPr="00DF2CF4" w:rsidRDefault="00C03EBE" w:rsidP="00A90275">
      <w:pPr>
        <w:numPr>
          <w:ilvl w:val="0"/>
          <w:numId w:val="10"/>
        </w:numPr>
        <w:suppressAutoHyphens w:val="0"/>
        <w:spacing w:line="276" w:lineRule="auto"/>
        <w:ind w:left="284" w:hanging="284"/>
        <w:jc w:val="both"/>
        <w:rPr>
          <w:b/>
          <w:bCs/>
          <w:sz w:val="24"/>
          <w:szCs w:val="24"/>
        </w:rPr>
      </w:pPr>
      <w:r w:rsidRPr="00DF2CF4">
        <w:rPr>
          <w:sz w:val="24"/>
          <w:szCs w:val="24"/>
        </w:rPr>
        <w:t>W zakresie określonym w Specyfikacji Warunków Zamówienia Wykonawca zobowiązany jest wykonywać przedmiot zamówienia przy pomocy osób zatrudnionych na podstawie umowy</w:t>
      </w:r>
      <w:r w:rsidR="00AE6C93" w:rsidRPr="00DF2CF4">
        <w:rPr>
          <w:sz w:val="24"/>
          <w:szCs w:val="24"/>
        </w:rPr>
        <w:t xml:space="preserve"> </w:t>
      </w:r>
      <w:r w:rsidR="00A90275">
        <w:rPr>
          <w:sz w:val="24"/>
          <w:szCs w:val="24"/>
        </w:rPr>
        <w:t xml:space="preserve">                 </w:t>
      </w:r>
      <w:r w:rsidRPr="00DF2CF4">
        <w:rPr>
          <w:sz w:val="24"/>
          <w:szCs w:val="24"/>
        </w:rPr>
        <w:t>o pracę</w:t>
      </w:r>
      <w:r w:rsidR="00812BA0" w:rsidRPr="00DF2CF4">
        <w:rPr>
          <w:sz w:val="24"/>
          <w:szCs w:val="24"/>
        </w:rPr>
        <w:t xml:space="preserve"> i wpisanych na listę kwalifikowanych pracowników ochrony fizycznej</w:t>
      </w:r>
      <w:r w:rsidRPr="00DF2CF4">
        <w:rPr>
          <w:sz w:val="24"/>
          <w:szCs w:val="24"/>
        </w:rPr>
        <w:t>.</w:t>
      </w:r>
    </w:p>
    <w:p w14:paraId="676DD1A0" w14:textId="77777777" w:rsidR="00C03EBE" w:rsidRPr="00DF2CF4" w:rsidRDefault="00C03EBE" w:rsidP="00A90275">
      <w:pPr>
        <w:numPr>
          <w:ilvl w:val="0"/>
          <w:numId w:val="10"/>
        </w:numPr>
        <w:suppressAutoHyphens w:val="0"/>
        <w:spacing w:line="276" w:lineRule="auto"/>
        <w:ind w:left="284" w:hanging="284"/>
        <w:jc w:val="both"/>
        <w:rPr>
          <w:b/>
          <w:bCs/>
          <w:sz w:val="24"/>
          <w:szCs w:val="24"/>
        </w:rPr>
      </w:pPr>
      <w:r w:rsidRPr="00DF2CF4">
        <w:rPr>
          <w:sz w:val="24"/>
          <w:szCs w:val="24"/>
        </w:rPr>
        <w:t>W trakcie realizacji przedmiotu umowy Zamawiający uprawniony jest do wykonywania czynności kontrolnych wobec Wykonawcy odnoście spełniania przez Wykonawcę lub Podwykonawcę obowiązku zatrudniania osób wykonujących przedmiot zamówienia na podstawie umowy o pracę</w:t>
      </w:r>
      <w:r w:rsidR="007D739D" w:rsidRPr="00DF2CF4">
        <w:rPr>
          <w:sz w:val="24"/>
          <w:szCs w:val="24"/>
        </w:rPr>
        <w:t xml:space="preserve"> </w:t>
      </w:r>
      <w:r w:rsidR="00812BA0" w:rsidRPr="00DF2CF4">
        <w:rPr>
          <w:sz w:val="24"/>
          <w:szCs w:val="24"/>
        </w:rPr>
        <w:t>i wpisanych na listę kwalifikowanych pracowników ochrony fizycznej</w:t>
      </w:r>
      <w:r w:rsidRPr="00DF2CF4">
        <w:rPr>
          <w:sz w:val="24"/>
          <w:szCs w:val="24"/>
        </w:rPr>
        <w:t>. Zamawiający uprawniony jest</w:t>
      </w:r>
      <w:r w:rsidR="0095035E" w:rsidRPr="00DF2CF4">
        <w:rPr>
          <w:sz w:val="24"/>
          <w:szCs w:val="24"/>
        </w:rPr>
        <w:t xml:space="preserve"> </w:t>
      </w:r>
      <w:r w:rsidRPr="00DF2CF4">
        <w:rPr>
          <w:sz w:val="24"/>
          <w:szCs w:val="24"/>
        </w:rPr>
        <w:t>w szczególności do:</w:t>
      </w:r>
    </w:p>
    <w:p w14:paraId="7B0FE23B" w14:textId="48FFBFBE" w:rsidR="00DF2CF4" w:rsidRDefault="00C03EBE" w:rsidP="00A90275">
      <w:pPr>
        <w:pStyle w:val="Teksttreci0"/>
        <w:numPr>
          <w:ilvl w:val="0"/>
          <w:numId w:val="8"/>
        </w:numPr>
        <w:shd w:val="clear" w:color="auto" w:fill="auto"/>
        <w:spacing w:before="0" w:after="0" w:line="276" w:lineRule="auto"/>
        <w:ind w:left="567" w:hanging="283"/>
        <w:rPr>
          <w:rFonts w:ascii="Times New Roman" w:hAnsi="Times New Roman"/>
          <w:sz w:val="24"/>
          <w:szCs w:val="24"/>
        </w:rPr>
      </w:pPr>
      <w:r w:rsidRPr="00DF2CF4">
        <w:rPr>
          <w:rFonts w:ascii="Times New Roman" w:hAnsi="Times New Roman"/>
          <w:sz w:val="24"/>
          <w:szCs w:val="24"/>
        </w:rPr>
        <w:t xml:space="preserve">żądania oświadczeń i dokumentów w zakresie potwierdzenia spełniania ww. wymogów </w:t>
      </w:r>
      <w:r w:rsidR="00A90275">
        <w:rPr>
          <w:rFonts w:ascii="Times New Roman" w:hAnsi="Times New Roman"/>
          <w:sz w:val="24"/>
          <w:szCs w:val="24"/>
          <w:lang w:val="pl-PL"/>
        </w:rPr>
        <w:t xml:space="preserve">                           </w:t>
      </w:r>
      <w:r w:rsidRPr="00DF2CF4">
        <w:rPr>
          <w:rFonts w:ascii="Times New Roman" w:hAnsi="Times New Roman"/>
          <w:sz w:val="24"/>
          <w:szCs w:val="24"/>
        </w:rPr>
        <w:t>i dokonywania ich oceny,</w:t>
      </w:r>
    </w:p>
    <w:p w14:paraId="2B66DBFC" w14:textId="77777777" w:rsidR="00DF2CF4" w:rsidRDefault="00C03EBE" w:rsidP="00A90275">
      <w:pPr>
        <w:pStyle w:val="Teksttreci0"/>
        <w:numPr>
          <w:ilvl w:val="0"/>
          <w:numId w:val="8"/>
        </w:numPr>
        <w:shd w:val="clear" w:color="auto" w:fill="auto"/>
        <w:spacing w:before="0" w:after="0" w:line="276" w:lineRule="auto"/>
        <w:ind w:left="567" w:hanging="283"/>
        <w:rPr>
          <w:rFonts w:ascii="Times New Roman" w:hAnsi="Times New Roman"/>
          <w:sz w:val="24"/>
          <w:szCs w:val="24"/>
        </w:rPr>
      </w:pPr>
      <w:r w:rsidRPr="00DF2CF4">
        <w:rPr>
          <w:rFonts w:ascii="Times New Roman" w:hAnsi="Times New Roman"/>
          <w:sz w:val="24"/>
          <w:szCs w:val="24"/>
        </w:rPr>
        <w:t>żądania wyjaśnień w przypadku wątpliwości w zakresie potwierdzenia spełniania ww. wymogów,</w:t>
      </w:r>
    </w:p>
    <w:p w14:paraId="2412116A" w14:textId="77777777" w:rsidR="00C03EBE" w:rsidRPr="00DF2CF4" w:rsidRDefault="00C03EBE" w:rsidP="00A90275">
      <w:pPr>
        <w:pStyle w:val="Teksttreci0"/>
        <w:numPr>
          <w:ilvl w:val="0"/>
          <w:numId w:val="8"/>
        </w:numPr>
        <w:shd w:val="clear" w:color="auto" w:fill="auto"/>
        <w:spacing w:before="0" w:after="0" w:line="276" w:lineRule="auto"/>
        <w:ind w:left="567" w:hanging="283"/>
        <w:rPr>
          <w:rFonts w:ascii="Times New Roman" w:hAnsi="Times New Roman"/>
          <w:sz w:val="24"/>
          <w:szCs w:val="24"/>
        </w:rPr>
      </w:pPr>
      <w:r w:rsidRPr="00DF2CF4">
        <w:rPr>
          <w:rFonts w:ascii="Times New Roman" w:hAnsi="Times New Roman"/>
          <w:sz w:val="24"/>
          <w:szCs w:val="24"/>
        </w:rPr>
        <w:t>przeprowadzania kontroli na miejscu wykonywania świadczenia.</w:t>
      </w:r>
    </w:p>
    <w:p w14:paraId="6432D231" w14:textId="77777777" w:rsidR="00C03EBE" w:rsidRPr="00DF2CF4" w:rsidRDefault="00C03EBE" w:rsidP="00A90275">
      <w:pPr>
        <w:numPr>
          <w:ilvl w:val="0"/>
          <w:numId w:val="10"/>
        </w:numPr>
        <w:suppressAutoHyphens w:val="0"/>
        <w:spacing w:line="276" w:lineRule="auto"/>
        <w:ind w:left="284" w:hanging="284"/>
        <w:jc w:val="both"/>
        <w:rPr>
          <w:sz w:val="24"/>
          <w:szCs w:val="24"/>
        </w:rPr>
      </w:pPr>
      <w:r w:rsidRPr="00DF2CF4">
        <w:rPr>
          <w:sz w:val="24"/>
          <w:szCs w:val="24"/>
        </w:rPr>
        <w:t xml:space="preserve">W trakcie realizacji zamówienia na każde wezwanie Zamawiającego w wyznaczonym </w:t>
      </w:r>
      <w:r w:rsidR="002C7314">
        <w:rPr>
          <w:sz w:val="24"/>
          <w:szCs w:val="24"/>
        </w:rPr>
        <w:t>w</w:t>
      </w:r>
      <w:r w:rsidRPr="00DF2CF4">
        <w:rPr>
          <w:sz w:val="24"/>
          <w:szCs w:val="24"/>
        </w:rPr>
        <w:t xml:space="preserve"> tym wezwaniu terminie Wykonawca przedłoży Zamawiającemu wskazane poniżej dowody</w:t>
      </w:r>
      <w:r w:rsidR="009E50C5">
        <w:rPr>
          <w:sz w:val="24"/>
          <w:szCs w:val="24"/>
        </w:rPr>
        <w:t>,</w:t>
      </w:r>
      <w:r w:rsidRPr="00DF2CF4">
        <w:rPr>
          <w:sz w:val="24"/>
          <w:szCs w:val="24"/>
        </w:rPr>
        <w:t xml:space="preserve"> </w:t>
      </w:r>
      <w:r w:rsidR="009E50C5">
        <w:rPr>
          <w:sz w:val="24"/>
          <w:szCs w:val="24"/>
        </w:rPr>
        <w:br/>
      </w:r>
      <w:r w:rsidRPr="00DF2CF4">
        <w:rPr>
          <w:sz w:val="24"/>
          <w:szCs w:val="24"/>
        </w:rPr>
        <w:t>w celu potwierdzenia spełnienia wymogu zatrudnienia na podstawie umowy o pracę przez Wykonawcę lub Podwykonawcę osób, o których mowa w ust. 1:</w:t>
      </w:r>
    </w:p>
    <w:p w14:paraId="0CB694F8" w14:textId="77777777" w:rsidR="002C7314" w:rsidRDefault="00C03EBE" w:rsidP="00A90275">
      <w:pPr>
        <w:pStyle w:val="Teksttreci0"/>
        <w:numPr>
          <w:ilvl w:val="0"/>
          <w:numId w:val="9"/>
        </w:numPr>
        <w:shd w:val="clear" w:color="auto" w:fill="auto"/>
        <w:spacing w:before="0" w:after="0" w:line="276" w:lineRule="auto"/>
        <w:ind w:left="567" w:hanging="283"/>
        <w:rPr>
          <w:rFonts w:ascii="Times New Roman" w:hAnsi="Times New Roman"/>
          <w:sz w:val="24"/>
          <w:szCs w:val="24"/>
        </w:rPr>
      </w:pPr>
      <w:r w:rsidRPr="00DF2CF4">
        <w:rPr>
          <w:rStyle w:val="TeksttreciPogrubienie"/>
          <w:rFonts w:ascii="Times New Roman" w:hAnsi="Times New Roman" w:cs="Times New Roman"/>
          <w:sz w:val="24"/>
          <w:szCs w:val="24"/>
        </w:rPr>
        <w:t xml:space="preserve">Oświadczenie wykonawcy lub podwykonawcy </w:t>
      </w:r>
      <w:r w:rsidRPr="00DF2CF4">
        <w:rPr>
          <w:rFonts w:ascii="Times New Roman" w:hAnsi="Times New Roman"/>
          <w:sz w:val="24"/>
          <w:szCs w:val="24"/>
        </w:rPr>
        <w:t xml:space="preserve">o zatrudnieniu na podstawie umowy </w:t>
      </w:r>
      <w:r w:rsidR="006E7CB9">
        <w:rPr>
          <w:rFonts w:ascii="Times New Roman" w:hAnsi="Times New Roman"/>
          <w:sz w:val="24"/>
          <w:szCs w:val="24"/>
        </w:rPr>
        <w:br/>
      </w:r>
      <w:r w:rsidRPr="00DF2CF4">
        <w:rPr>
          <w:rFonts w:ascii="Times New Roman" w:hAnsi="Times New Roman"/>
          <w:sz w:val="24"/>
          <w:szCs w:val="24"/>
        </w:rPr>
        <w:t xml:space="preserve">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</w:t>
      </w:r>
      <w:r w:rsidR="009E50C5">
        <w:rPr>
          <w:rFonts w:ascii="Times New Roman" w:hAnsi="Times New Roman"/>
          <w:sz w:val="24"/>
          <w:szCs w:val="24"/>
        </w:rPr>
        <w:br/>
      </w:r>
      <w:r w:rsidRPr="00DF2CF4">
        <w:rPr>
          <w:rFonts w:ascii="Times New Roman" w:hAnsi="Times New Roman"/>
          <w:sz w:val="24"/>
          <w:szCs w:val="24"/>
        </w:rPr>
        <w:t>i wymiaru etatu oraz podpis osoby uprawnionej do złożenia oświadczenia w imieniu Wykonawcy lub Podwykonawcy;</w:t>
      </w:r>
    </w:p>
    <w:p w14:paraId="537DA889" w14:textId="77777777" w:rsidR="002C7314" w:rsidRDefault="00C03EBE" w:rsidP="00A90275">
      <w:pPr>
        <w:pStyle w:val="Teksttreci0"/>
        <w:numPr>
          <w:ilvl w:val="0"/>
          <w:numId w:val="9"/>
        </w:numPr>
        <w:shd w:val="clear" w:color="auto" w:fill="auto"/>
        <w:spacing w:before="0" w:after="0" w:line="276" w:lineRule="auto"/>
        <w:ind w:left="567" w:hanging="283"/>
        <w:rPr>
          <w:rFonts w:ascii="Times New Roman" w:hAnsi="Times New Roman"/>
          <w:sz w:val="24"/>
          <w:szCs w:val="24"/>
        </w:rPr>
      </w:pPr>
      <w:r w:rsidRPr="002C7314">
        <w:rPr>
          <w:rFonts w:ascii="Times New Roman" w:hAnsi="Times New Roman"/>
          <w:sz w:val="24"/>
          <w:szCs w:val="24"/>
        </w:rPr>
        <w:t xml:space="preserve">Poświadczoną za zgodność z oryginałem odpowiednio przez Wykonawcę lub Podwykonawcę </w:t>
      </w:r>
      <w:r w:rsidRPr="002C7314">
        <w:rPr>
          <w:rStyle w:val="TeksttreciPogrubienie"/>
          <w:rFonts w:ascii="Times New Roman" w:hAnsi="Times New Roman" w:cs="Times New Roman"/>
          <w:sz w:val="24"/>
          <w:szCs w:val="24"/>
        </w:rPr>
        <w:t xml:space="preserve">kopię umowy/umów o pracę </w:t>
      </w:r>
      <w:r w:rsidRPr="002C7314">
        <w:rPr>
          <w:rFonts w:ascii="Times New Roman" w:hAnsi="Times New Roman"/>
          <w:sz w:val="24"/>
          <w:szCs w:val="24"/>
        </w:rPr>
        <w:t xml:space="preserve">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obowiązującymi przepisami (tj. w szczególności bez adresów, nr PESEL pracowników). Imię i nazwisko pracownika nie podlega </w:t>
      </w:r>
      <w:proofErr w:type="spellStart"/>
      <w:r w:rsidRPr="002C7314">
        <w:rPr>
          <w:rFonts w:ascii="Times New Roman" w:hAnsi="Times New Roman"/>
          <w:sz w:val="24"/>
          <w:szCs w:val="24"/>
        </w:rPr>
        <w:t>anonimizacji</w:t>
      </w:r>
      <w:proofErr w:type="spellEnd"/>
      <w:r w:rsidRPr="002C7314">
        <w:rPr>
          <w:rFonts w:ascii="Times New Roman" w:hAnsi="Times New Roman"/>
          <w:sz w:val="24"/>
          <w:szCs w:val="24"/>
        </w:rPr>
        <w:t xml:space="preserve">. Informacje takie jak: data zawarcia umowy, rodzaj </w:t>
      </w:r>
      <w:r w:rsidRPr="002C7314">
        <w:rPr>
          <w:rFonts w:ascii="Times New Roman" w:hAnsi="Times New Roman"/>
          <w:sz w:val="24"/>
          <w:szCs w:val="24"/>
        </w:rPr>
        <w:lastRenderedPageBreak/>
        <w:t>umowy o pracę i wymiar etatu powinny być możliwe do zidentyfikowania;</w:t>
      </w:r>
    </w:p>
    <w:p w14:paraId="16B783B0" w14:textId="77777777" w:rsidR="00C03EBE" w:rsidRPr="002C7314" w:rsidRDefault="00C03EBE" w:rsidP="00A90275">
      <w:pPr>
        <w:pStyle w:val="Teksttreci0"/>
        <w:numPr>
          <w:ilvl w:val="0"/>
          <w:numId w:val="9"/>
        </w:numPr>
        <w:shd w:val="clear" w:color="auto" w:fill="auto"/>
        <w:spacing w:before="0" w:after="0" w:line="276" w:lineRule="auto"/>
        <w:ind w:left="567" w:hanging="283"/>
        <w:rPr>
          <w:rFonts w:ascii="Times New Roman" w:hAnsi="Times New Roman"/>
          <w:sz w:val="24"/>
          <w:szCs w:val="24"/>
        </w:rPr>
      </w:pPr>
      <w:r w:rsidRPr="002C7314">
        <w:rPr>
          <w:rStyle w:val="TeksttreciPogrubienie"/>
          <w:rFonts w:ascii="Times New Roman" w:hAnsi="Times New Roman" w:cs="Times New Roman"/>
          <w:sz w:val="24"/>
          <w:szCs w:val="24"/>
        </w:rPr>
        <w:t xml:space="preserve">Zaświadczenie właściwego oddziału ZUS, </w:t>
      </w:r>
      <w:r w:rsidRPr="002C7314">
        <w:rPr>
          <w:rFonts w:ascii="Times New Roman" w:hAnsi="Times New Roman"/>
          <w:sz w:val="24"/>
          <w:szCs w:val="24"/>
        </w:rPr>
        <w:t>potwierdzające opłacanie przez Wykonawcę lub Podwykonawcę składek na ubezpieczenia społeczne i zdrowotne z tytułu zatrudnienia na podstawie umów o pracę za ostatni okres rozliczeniowy;</w:t>
      </w:r>
    </w:p>
    <w:p w14:paraId="1943AA57" w14:textId="77777777" w:rsidR="00812BA0" w:rsidRPr="00DF2CF4" w:rsidRDefault="00C03EBE" w:rsidP="00A90275">
      <w:pPr>
        <w:pStyle w:val="Teksttreci0"/>
        <w:numPr>
          <w:ilvl w:val="0"/>
          <w:numId w:val="9"/>
        </w:numPr>
        <w:shd w:val="clear" w:color="auto" w:fill="auto"/>
        <w:spacing w:before="0" w:after="0" w:line="276" w:lineRule="auto"/>
        <w:ind w:left="567" w:hanging="283"/>
        <w:rPr>
          <w:rFonts w:ascii="Times New Roman" w:hAnsi="Times New Roman"/>
          <w:sz w:val="24"/>
          <w:szCs w:val="24"/>
        </w:rPr>
      </w:pPr>
      <w:r w:rsidRPr="00DF2CF4">
        <w:rPr>
          <w:rFonts w:ascii="Times New Roman" w:hAnsi="Times New Roman"/>
          <w:sz w:val="24"/>
          <w:szCs w:val="24"/>
        </w:rPr>
        <w:t xml:space="preserve">Poświadczoną za zgodność z oryginałem odpowiednio przez Wykonawcę lub Podwykonawcę </w:t>
      </w:r>
      <w:r w:rsidRPr="00DF2CF4">
        <w:rPr>
          <w:rStyle w:val="TeksttreciPogrubienie"/>
          <w:rFonts w:ascii="Times New Roman" w:hAnsi="Times New Roman" w:cs="Times New Roman"/>
          <w:sz w:val="24"/>
          <w:szCs w:val="24"/>
        </w:rPr>
        <w:t>kopię</w:t>
      </w:r>
      <w:r w:rsidR="00072EC0" w:rsidRPr="00DF2CF4">
        <w:rPr>
          <w:rStyle w:val="TeksttreciPogrubienie"/>
          <w:rFonts w:ascii="Times New Roman" w:hAnsi="Times New Roman" w:cs="Times New Roman"/>
          <w:sz w:val="24"/>
          <w:szCs w:val="24"/>
        </w:rPr>
        <w:t xml:space="preserve"> </w:t>
      </w:r>
      <w:r w:rsidRPr="00DF2CF4">
        <w:rPr>
          <w:rStyle w:val="TeksttreciPogrubienie"/>
          <w:rFonts w:ascii="Times New Roman" w:hAnsi="Times New Roman" w:cs="Times New Roman"/>
          <w:sz w:val="24"/>
          <w:szCs w:val="24"/>
        </w:rPr>
        <w:t xml:space="preserve">dowodu potwierdzającego zgłoszenie pracownika przez pracodawcę do ubezpieczeń, </w:t>
      </w:r>
      <w:r w:rsidRPr="00DF2CF4">
        <w:rPr>
          <w:rFonts w:ascii="Times New Roman" w:hAnsi="Times New Roman"/>
          <w:sz w:val="24"/>
          <w:szCs w:val="24"/>
        </w:rPr>
        <w:t xml:space="preserve">zanonimizowaną w sposób zapewniający ochronę danych osobowych pracowników, zgodnie z obowiązującymi przepisami. Imię i nazwisko pracownika nie podlega </w:t>
      </w:r>
      <w:proofErr w:type="spellStart"/>
      <w:r w:rsidRPr="00DF2CF4">
        <w:rPr>
          <w:rFonts w:ascii="Times New Roman" w:hAnsi="Times New Roman"/>
          <w:sz w:val="24"/>
          <w:szCs w:val="24"/>
        </w:rPr>
        <w:t>anonimizacji</w:t>
      </w:r>
      <w:proofErr w:type="spellEnd"/>
      <w:r w:rsidRPr="00DF2CF4">
        <w:rPr>
          <w:rFonts w:ascii="Times New Roman" w:hAnsi="Times New Roman"/>
          <w:sz w:val="24"/>
          <w:szCs w:val="24"/>
        </w:rPr>
        <w:t>.</w:t>
      </w:r>
    </w:p>
    <w:p w14:paraId="67C7BECB" w14:textId="77777777" w:rsidR="00765284" w:rsidRDefault="00812BA0" w:rsidP="00765284">
      <w:pPr>
        <w:pStyle w:val="Teksttreci0"/>
        <w:numPr>
          <w:ilvl w:val="0"/>
          <w:numId w:val="9"/>
        </w:numPr>
        <w:shd w:val="clear" w:color="auto" w:fill="auto"/>
        <w:spacing w:before="0" w:after="0" w:line="276" w:lineRule="auto"/>
        <w:ind w:left="567" w:hanging="283"/>
        <w:rPr>
          <w:rFonts w:ascii="Times New Roman" w:hAnsi="Times New Roman"/>
          <w:sz w:val="24"/>
          <w:szCs w:val="24"/>
          <w:lang w:val="pl-PL"/>
        </w:rPr>
      </w:pPr>
      <w:r w:rsidRPr="00DF2CF4">
        <w:rPr>
          <w:rFonts w:ascii="Times New Roman" w:hAnsi="Times New Roman"/>
          <w:sz w:val="24"/>
          <w:szCs w:val="24"/>
          <w:lang w:val="pl-PL"/>
        </w:rPr>
        <w:t>Kopię zaświadczenia o wpisie pracownika ochrony na listę kwalifikowanych pracowników ochrony fizycznej.</w:t>
      </w:r>
    </w:p>
    <w:p w14:paraId="38473A90" w14:textId="468D53BF" w:rsidR="00765284" w:rsidRPr="00765284" w:rsidRDefault="00765284" w:rsidP="00765284">
      <w:pPr>
        <w:pStyle w:val="Teksttreci0"/>
        <w:numPr>
          <w:ilvl w:val="0"/>
          <w:numId w:val="9"/>
        </w:numPr>
        <w:shd w:val="clear" w:color="auto" w:fill="auto"/>
        <w:spacing w:before="0" w:after="0" w:line="276" w:lineRule="auto"/>
        <w:ind w:left="567" w:hanging="283"/>
        <w:rPr>
          <w:rFonts w:ascii="Times New Roman" w:hAnsi="Times New Roman"/>
          <w:sz w:val="24"/>
          <w:szCs w:val="24"/>
          <w:lang w:val="pl-PL"/>
        </w:rPr>
      </w:pPr>
      <w:r w:rsidRPr="00765284">
        <w:rPr>
          <w:rFonts w:ascii="Times New Roman" w:hAnsi="Times New Roman"/>
          <w:sz w:val="24"/>
          <w:szCs w:val="24"/>
          <w:lang w:eastAsia="pl-PL"/>
        </w:rPr>
        <w:t xml:space="preserve">Każdorazowo przy zmianie pracownika ochrony wskazanego w ofercie Wykonawca przekaże do zamawiającego kopię dokumentów wskazanych w </w:t>
      </w:r>
      <w:proofErr w:type="spellStart"/>
      <w:r w:rsidRPr="00765284">
        <w:rPr>
          <w:rFonts w:ascii="Times New Roman" w:hAnsi="Times New Roman"/>
          <w:sz w:val="24"/>
          <w:szCs w:val="24"/>
          <w:lang w:eastAsia="pl-PL"/>
        </w:rPr>
        <w:t>ppkt</w:t>
      </w:r>
      <w:proofErr w:type="spellEnd"/>
      <w:r w:rsidRPr="00765284">
        <w:rPr>
          <w:rFonts w:ascii="Times New Roman" w:hAnsi="Times New Roman"/>
          <w:sz w:val="24"/>
          <w:szCs w:val="24"/>
          <w:lang w:eastAsia="pl-PL"/>
        </w:rPr>
        <w:t xml:space="preserve">. 2 i 4. Nowy pracownik powinien </w:t>
      </w:r>
      <w:r w:rsidRPr="00765284">
        <w:rPr>
          <w:rFonts w:ascii="Times New Roman" w:hAnsi="Times New Roman"/>
          <w:sz w:val="24"/>
          <w:szCs w:val="24"/>
        </w:rPr>
        <w:t xml:space="preserve">mieć co najmniej takie doświadczenie, aby nie mogła ulec zmniejszeniu liczba punktów otrzymanych przez Wykonawcę na etapie oceny ofert. O zmianie osób Wykonawca powiadomi Zamawiającego najpóźniej </w:t>
      </w:r>
      <w:r w:rsidRPr="00765284">
        <w:rPr>
          <w:rFonts w:ascii="Times New Roman" w:hAnsi="Times New Roman"/>
          <w:sz w:val="24"/>
          <w:szCs w:val="24"/>
          <w:lang w:val="pl-PL"/>
        </w:rPr>
        <w:t>przed</w:t>
      </w:r>
      <w:r w:rsidRPr="00765284">
        <w:rPr>
          <w:rFonts w:ascii="Times New Roman" w:hAnsi="Times New Roman"/>
          <w:sz w:val="24"/>
          <w:szCs w:val="24"/>
        </w:rPr>
        <w:t xml:space="preserve"> upływ</w:t>
      </w:r>
      <w:r w:rsidRPr="00765284">
        <w:rPr>
          <w:rFonts w:ascii="Times New Roman" w:hAnsi="Times New Roman"/>
          <w:sz w:val="24"/>
          <w:szCs w:val="24"/>
          <w:lang w:val="pl-PL"/>
        </w:rPr>
        <w:t xml:space="preserve">em  </w:t>
      </w:r>
      <w:r w:rsidRPr="00765284">
        <w:rPr>
          <w:rFonts w:ascii="Times New Roman" w:hAnsi="Times New Roman"/>
          <w:sz w:val="24"/>
          <w:szCs w:val="24"/>
        </w:rPr>
        <w:t xml:space="preserve">5 dni roboczych </w:t>
      </w:r>
      <w:r w:rsidRPr="00765284">
        <w:rPr>
          <w:rFonts w:ascii="Times New Roman" w:hAnsi="Times New Roman"/>
          <w:sz w:val="24"/>
          <w:szCs w:val="24"/>
          <w:lang w:val="pl-PL"/>
        </w:rPr>
        <w:t>do</w:t>
      </w:r>
      <w:r w:rsidRPr="00765284">
        <w:rPr>
          <w:rFonts w:ascii="Times New Roman" w:hAnsi="Times New Roman"/>
          <w:sz w:val="24"/>
          <w:szCs w:val="24"/>
        </w:rPr>
        <w:t xml:space="preserve"> dnia skierowania osoby zastępującej do wykonywania zamówienia wraz z informacją </w:t>
      </w:r>
      <w:r>
        <w:rPr>
          <w:rFonts w:ascii="Times New Roman" w:hAnsi="Times New Roman"/>
          <w:sz w:val="24"/>
          <w:szCs w:val="24"/>
          <w:lang w:val="pl-PL"/>
        </w:rPr>
        <w:t xml:space="preserve">                         </w:t>
      </w:r>
      <w:r w:rsidRPr="00765284">
        <w:rPr>
          <w:rFonts w:ascii="Times New Roman" w:hAnsi="Times New Roman"/>
          <w:sz w:val="24"/>
          <w:szCs w:val="24"/>
        </w:rPr>
        <w:t xml:space="preserve">o posiadanym przez nią doświadczeniu. </w:t>
      </w:r>
      <w:r w:rsidRPr="00765284">
        <w:rPr>
          <w:rFonts w:ascii="Times New Roman" w:hAnsi="Times New Roman"/>
          <w:sz w:val="24"/>
          <w:szCs w:val="24"/>
          <w:lang w:val="pl-PL"/>
        </w:rPr>
        <w:t>Warunkiem rozpoczęcia wykonywania zamówienia przez nowego pracownika jest zmiana w Załączniku Nr 2 do umowy.</w:t>
      </w:r>
    </w:p>
    <w:p w14:paraId="1BB40F78" w14:textId="77777777" w:rsidR="00152862" w:rsidRPr="00DF2CF4" w:rsidRDefault="00152862" w:rsidP="002C7314">
      <w:pPr>
        <w:pStyle w:val="Teksttreci0"/>
        <w:shd w:val="clear" w:color="auto" w:fill="auto"/>
        <w:spacing w:before="0" w:after="0" w:line="276" w:lineRule="auto"/>
        <w:ind w:right="20" w:firstLine="0"/>
        <w:rPr>
          <w:rFonts w:ascii="Times New Roman" w:hAnsi="Times New Roman"/>
          <w:b/>
          <w:sz w:val="24"/>
          <w:szCs w:val="24"/>
        </w:rPr>
      </w:pPr>
    </w:p>
    <w:p w14:paraId="65C23DDE" w14:textId="77777777" w:rsidR="000D1DEF" w:rsidRPr="00DF2CF4" w:rsidRDefault="000D1DEF" w:rsidP="002C731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DF2CF4">
        <w:rPr>
          <w:b/>
          <w:sz w:val="24"/>
          <w:szCs w:val="24"/>
        </w:rPr>
        <w:t>§</w:t>
      </w:r>
      <w:r w:rsidR="00C03EBE" w:rsidRPr="00DF2CF4">
        <w:rPr>
          <w:b/>
          <w:sz w:val="24"/>
          <w:szCs w:val="24"/>
        </w:rPr>
        <w:t>5</w:t>
      </w:r>
    </w:p>
    <w:p w14:paraId="67CC4E3B" w14:textId="77777777" w:rsidR="000D1DEF" w:rsidRPr="00DF2CF4" w:rsidRDefault="000D1DEF" w:rsidP="00DF2CF4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DF2CF4">
        <w:rPr>
          <w:sz w:val="24"/>
          <w:szCs w:val="24"/>
        </w:rPr>
        <w:t>Z</w:t>
      </w:r>
      <w:r w:rsidR="008E2C31" w:rsidRPr="00DF2CF4">
        <w:rPr>
          <w:sz w:val="24"/>
          <w:szCs w:val="24"/>
        </w:rPr>
        <w:t xml:space="preserve">amawiający </w:t>
      </w:r>
      <w:r w:rsidRPr="00DF2CF4">
        <w:rPr>
          <w:sz w:val="24"/>
          <w:szCs w:val="24"/>
        </w:rPr>
        <w:t xml:space="preserve">zobowiązuje się do zapewnienia </w:t>
      </w:r>
      <w:r w:rsidR="008E2C31" w:rsidRPr="00DF2CF4">
        <w:rPr>
          <w:sz w:val="24"/>
          <w:szCs w:val="24"/>
        </w:rPr>
        <w:t>Wykonawc</w:t>
      </w:r>
      <w:r w:rsidRPr="00DF2CF4">
        <w:rPr>
          <w:sz w:val="24"/>
          <w:szCs w:val="24"/>
        </w:rPr>
        <w:t>y w okresie obowiązywania umowy pomieszczeń socjalno-operatorskich wraz z dostępem do urządzeń higieniczno-sanitarnych, oraz sprawnie działającego podręcznego sprzętu gaśniczego.</w:t>
      </w:r>
    </w:p>
    <w:p w14:paraId="23E20C72" w14:textId="77777777" w:rsidR="000D1DEF" w:rsidRPr="00DF2CF4" w:rsidRDefault="000D1DEF" w:rsidP="002C731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14:paraId="3204312E" w14:textId="77777777" w:rsidR="000D1DEF" w:rsidRPr="00DF2CF4" w:rsidRDefault="000D1DEF" w:rsidP="002C731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DF2CF4">
        <w:rPr>
          <w:b/>
          <w:sz w:val="24"/>
          <w:szCs w:val="24"/>
        </w:rPr>
        <w:t>§</w:t>
      </w:r>
      <w:r w:rsidR="00C03EBE" w:rsidRPr="00DF2CF4">
        <w:rPr>
          <w:b/>
          <w:sz w:val="24"/>
          <w:szCs w:val="24"/>
        </w:rPr>
        <w:t>6</w:t>
      </w:r>
    </w:p>
    <w:p w14:paraId="65DF7B4A" w14:textId="77777777" w:rsidR="000D1DEF" w:rsidRPr="00DF2CF4" w:rsidRDefault="000D1DEF" w:rsidP="00A90275">
      <w:pPr>
        <w:widowControl w:val="0"/>
        <w:numPr>
          <w:ilvl w:val="0"/>
          <w:numId w:val="3"/>
        </w:numPr>
        <w:shd w:val="clear" w:color="auto" w:fill="FFFFFF"/>
        <w:tabs>
          <w:tab w:val="clear" w:pos="360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4"/>
          <w:szCs w:val="24"/>
        </w:rPr>
      </w:pPr>
      <w:r w:rsidRPr="00DF2CF4">
        <w:rPr>
          <w:sz w:val="24"/>
          <w:szCs w:val="24"/>
        </w:rPr>
        <w:t>Strony ustalają, że za usługi objęte prze</w:t>
      </w:r>
      <w:r w:rsidR="00D375F9" w:rsidRPr="00DF2CF4">
        <w:rPr>
          <w:sz w:val="24"/>
          <w:szCs w:val="24"/>
        </w:rPr>
        <w:t>dmiotem umowy świadczone przez Wykonawcę</w:t>
      </w:r>
      <w:r w:rsidRPr="00DF2CF4">
        <w:rPr>
          <w:sz w:val="24"/>
          <w:szCs w:val="24"/>
        </w:rPr>
        <w:t>, Z</w:t>
      </w:r>
      <w:r w:rsidR="00D375F9" w:rsidRPr="00DF2CF4">
        <w:rPr>
          <w:sz w:val="24"/>
          <w:szCs w:val="24"/>
        </w:rPr>
        <w:t>amawiający</w:t>
      </w:r>
      <w:r w:rsidRPr="00DF2CF4">
        <w:rPr>
          <w:sz w:val="24"/>
          <w:szCs w:val="24"/>
        </w:rPr>
        <w:t xml:space="preserve"> zapłaci wynagrodzenie w wysokości brutto: </w:t>
      </w:r>
      <w:r w:rsidR="00A47372" w:rsidRPr="00DF2CF4">
        <w:rPr>
          <w:b/>
          <w:sz w:val="24"/>
          <w:szCs w:val="24"/>
        </w:rPr>
        <w:t>………</w:t>
      </w:r>
      <w:r w:rsidR="002C7314">
        <w:rPr>
          <w:b/>
          <w:sz w:val="24"/>
          <w:szCs w:val="24"/>
        </w:rPr>
        <w:t>…………..</w:t>
      </w:r>
      <w:r w:rsidR="00A47372" w:rsidRPr="00DF2CF4">
        <w:rPr>
          <w:b/>
          <w:sz w:val="24"/>
          <w:szCs w:val="24"/>
        </w:rPr>
        <w:t>……</w:t>
      </w:r>
      <w:r w:rsidRPr="00DF2CF4">
        <w:rPr>
          <w:b/>
          <w:sz w:val="24"/>
          <w:szCs w:val="24"/>
        </w:rPr>
        <w:t>zł brutto</w:t>
      </w:r>
      <w:r w:rsidRPr="00DF2CF4">
        <w:rPr>
          <w:sz w:val="24"/>
          <w:szCs w:val="24"/>
        </w:rPr>
        <w:t xml:space="preserve"> (</w:t>
      </w:r>
      <w:r w:rsidR="00035A16" w:rsidRPr="00DF2CF4">
        <w:rPr>
          <w:i/>
          <w:iCs/>
          <w:sz w:val="24"/>
          <w:szCs w:val="24"/>
        </w:rPr>
        <w:t>słownie</w:t>
      </w:r>
      <w:r w:rsidR="007D739D" w:rsidRPr="00DF2CF4">
        <w:rPr>
          <w:i/>
          <w:iCs/>
          <w:sz w:val="24"/>
          <w:szCs w:val="24"/>
        </w:rPr>
        <w:t>:…………………………</w:t>
      </w:r>
      <w:r w:rsidR="002C7314">
        <w:rPr>
          <w:i/>
          <w:iCs/>
          <w:sz w:val="24"/>
          <w:szCs w:val="24"/>
        </w:rPr>
        <w:t>………………………………</w:t>
      </w:r>
      <w:r w:rsidR="007D739D" w:rsidRPr="00DF2CF4">
        <w:rPr>
          <w:i/>
          <w:iCs/>
          <w:sz w:val="24"/>
          <w:szCs w:val="24"/>
        </w:rPr>
        <w:t>……….</w:t>
      </w:r>
      <w:r w:rsidR="00A47372" w:rsidRPr="00DF2CF4">
        <w:rPr>
          <w:i/>
          <w:iCs/>
          <w:sz w:val="24"/>
          <w:szCs w:val="24"/>
        </w:rPr>
        <w:t>.</w:t>
      </w:r>
      <w:r w:rsidRPr="00DF2CF4">
        <w:rPr>
          <w:sz w:val="24"/>
          <w:szCs w:val="24"/>
        </w:rPr>
        <w:t>).</w:t>
      </w:r>
    </w:p>
    <w:p w14:paraId="4989ADF5" w14:textId="573DB440" w:rsidR="00A00FF8" w:rsidRPr="00DF2CF4" w:rsidRDefault="000D1DEF" w:rsidP="00A90275">
      <w:pPr>
        <w:widowControl w:val="0"/>
        <w:numPr>
          <w:ilvl w:val="0"/>
          <w:numId w:val="3"/>
        </w:numPr>
        <w:shd w:val="clear" w:color="auto" w:fill="FFFFFF"/>
        <w:tabs>
          <w:tab w:val="clear" w:pos="360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4"/>
          <w:szCs w:val="24"/>
        </w:rPr>
      </w:pPr>
      <w:r w:rsidRPr="00DF2CF4">
        <w:rPr>
          <w:sz w:val="24"/>
          <w:szCs w:val="24"/>
        </w:rPr>
        <w:t xml:space="preserve">Wynagrodzenie płatne </w:t>
      </w:r>
      <w:r w:rsidR="00721DF6" w:rsidRPr="00DF2CF4">
        <w:rPr>
          <w:sz w:val="24"/>
          <w:szCs w:val="24"/>
        </w:rPr>
        <w:t xml:space="preserve"> będzie z dołu</w:t>
      </w:r>
      <w:r w:rsidRPr="00DF2CF4">
        <w:rPr>
          <w:sz w:val="24"/>
          <w:szCs w:val="24"/>
        </w:rPr>
        <w:t xml:space="preserve">, </w:t>
      </w:r>
      <w:r w:rsidR="00721DF6" w:rsidRPr="00DF2CF4">
        <w:rPr>
          <w:sz w:val="24"/>
          <w:szCs w:val="24"/>
        </w:rPr>
        <w:t xml:space="preserve">w okresach miesięcznych </w:t>
      </w:r>
      <w:r w:rsidR="00C06FB2" w:rsidRPr="00DF2CF4">
        <w:rPr>
          <w:sz w:val="24"/>
          <w:szCs w:val="24"/>
        </w:rPr>
        <w:t>za każdy miesiąc świadczenia usługi</w:t>
      </w:r>
      <w:r w:rsidR="007D739D" w:rsidRPr="00DF2CF4">
        <w:rPr>
          <w:sz w:val="24"/>
          <w:szCs w:val="24"/>
        </w:rPr>
        <w:t xml:space="preserve"> </w:t>
      </w:r>
      <w:r w:rsidR="00C06FB2" w:rsidRPr="00DF2CF4">
        <w:rPr>
          <w:sz w:val="24"/>
          <w:szCs w:val="24"/>
        </w:rPr>
        <w:t xml:space="preserve">w wysokości proporcjonalnej do ilości miesięcy kalendarzowych obowiązywania umowy, a za niepełny miesiąc kalendarzowy proporcjonalnie do ilości świadczenia usług, </w:t>
      </w:r>
      <w:r w:rsidR="00A90275">
        <w:rPr>
          <w:sz w:val="24"/>
          <w:szCs w:val="24"/>
        </w:rPr>
        <w:t xml:space="preserve">                </w:t>
      </w:r>
      <w:r w:rsidRPr="00DF2CF4">
        <w:rPr>
          <w:sz w:val="24"/>
          <w:szCs w:val="24"/>
        </w:rPr>
        <w:t>w terminie do</w:t>
      </w:r>
      <w:r w:rsidR="00084345" w:rsidRPr="00DF2CF4">
        <w:rPr>
          <w:sz w:val="24"/>
          <w:szCs w:val="24"/>
        </w:rPr>
        <w:t xml:space="preserve"> </w:t>
      </w:r>
      <w:r w:rsidR="001552F9" w:rsidRPr="00DF2CF4">
        <w:rPr>
          <w:bCs/>
          <w:sz w:val="24"/>
          <w:szCs w:val="24"/>
        </w:rPr>
        <w:t>30</w:t>
      </w:r>
      <w:r w:rsidR="00AE6C93" w:rsidRPr="00DF2CF4">
        <w:rPr>
          <w:bCs/>
          <w:sz w:val="24"/>
          <w:szCs w:val="24"/>
        </w:rPr>
        <w:t xml:space="preserve"> </w:t>
      </w:r>
      <w:r w:rsidRPr="00DF2CF4">
        <w:rPr>
          <w:bCs/>
          <w:sz w:val="24"/>
          <w:szCs w:val="24"/>
        </w:rPr>
        <w:t>dni</w:t>
      </w:r>
      <w:r w:rsidRPr="00DF2CF4">
        <w:rPr>
          <w:sz w:val="24"/>
          <w:szCs w:val="24"/>
        </w:rPr>
        <w:t xml:space="preserve"> od dnia otrzymania faktury VAT na rachunek bankowy </w:t>
      </w:r>
      <w:r w:rsidR="00D375F9" w:rsidRPr="00DF2CF4">
        <w:rPr>
          <w:sz w:val="24"/>
          <w:szCs w:val="24"/>
        </w:rPr>
        <w:t>Wykonawcy</w:t>
      </w:r>
      <w:r w:rsidRPr="00DF2CF4">
        <w:rPr>
          <w:sz w:val="24"/>
          <w:szCs w:val="24"/>
        </w:rPr>
        <w:t xml:space="preserve"> podany na fakturze VAT.</w:t>
      </w:r>
    </w:p>
    <w:p w14:paraId="41E3754F" w14:textId="77777777" w:rsidR="000D1DEF" w:rsidRPr="00DF2CF4" w:rsidRDefault="000D1DEF" w:rsidP="00A90275">
      <w:pPr>
        <w:widowControl w:val="0"/>
        <w:numPr>
          <w:ilvl w:val="0"/>
          <w:numId w:val="3"/>
        </w:numPr>
        <w:shd w:val="clear" w:color="auto" w:fill="FFFFFF"/>
        <w:tabs>
          <w:tab w:val="clear" w:pos="360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4"/>
          <w:szCs w:val="24"/>
        </w:rPr>
      </w:pPr>
      <w:r w:rsidRPr="00DF2CF4">
        <w:rPr>
          <w:sz w:val="24"/>
          <w:szCs w:val="24"/>
        </w:rPr>
        <w:t>Z</w:t>
      </w:r>
      <w:r w:rsidR="00D375F9" w:rsidRPr="00DF2CF4">
        <w:rPr>
          <w:sz w:val="24"/>
          <w:szCs w:val="24"/>
        </w:rPr>
        <w:t>amawiający</w:t>
      </w:r>
      <w:r w:rsidRPr="00DF2CF4">
        <w:rPr>
          <w:sz w:val="24"/>
          <w:szCs w:val="24"/>
        </w:rPr>
        <w:t xml:space="preserve"> oświadcza, że jest płatnikiem podatku VAT i posiada numer identyfikacyjny </w:t>
      </w:r>
      <w:r w:rsidRPr="00DF2CF4">
        <w:rPr>
          <w:b/>
          <w:sz w:val="24"/>
          <w:szCs w:val="24"/>
        </w:rPr>
        <w:t>NIP 657</w:t>
      </w:r>
      <w:r w:rsidR="002C7314">
        <w:rPr>
          <w:b/>
          <w:sz w:val="24"/>
          <w:szCs w:val="24"/>
        </w:rPr>
        <w:t>2617325</w:t>
      </w:r>
      <w:r w:rsidRPr="00DF2CF4">
        <w:rPr>
          <w:sz w:val="24"/>
          <w:szCs w:val="24"/>
        </w:rPr>
        <w:t xml:space="preserve">, </w:t>
      </w:r>
      <w:r w:rsidRPr="00DF2CF4">
        <w:rPr>
          <w:b/>
          <w:sz w:val="24"/>
          <w:szCs w:val="24"/>
        </w:rPr>
        <w:t xml:space="preserve">REGON </w:t>
      </w:r>
      <w:r w:rsidR="002C7314" w:rsidRPr="002C7314">
        <w:rPr>
          <w:b/>
          <w:sz w:val="24"/>
          <w:szCs w:val="24"/>
        </w:rPr>
        <w:t>291009343</w:t>
      </w:r>
      <w:r w:rsidRPr="002C7314">
        <w:rPr>
          <w:b/>
          <w:sz w:val="24"/>
          <w:szCs w:val="24"/>
        </w:rPr>
        <w:t>,</w:t>
      </w:r>
      <w:r w:rsidRPr="00DF2CF4">
        <w:rPr>
          <w:sz w:val="24"/>
          <w:szCs w:val="24"/>
        </w:rPr>
        <w:t xml:space="preserve"> oraz upoważnia </w:t>
      </w:r>
      <w:r w:rsidR="00D375F9" w:rsidRPr="00DF2CF4">
        <w:rPr>
          <w:sz w:val="24"/>
          <w:szCs w:val="24"/>
        </w:rPr>
        <w:t xml:space="preserve">Wykonawcę </w:t>
      </w:r>
      <w:r w:rsidRPr="00DF2CF4">
        <w:rPr>
          <w:sz w:val="24"/>
          <w:szCs w:val="24"/>
        </w:rPr>
        <w:t>do wystawiania faktur VAT bez podpisu przedstawiciela Z</w:t>
      </w:r>
      <w:r w:rsidR="00D375F9" w:rsidRPr="00DF2CF4">
        <w:rPr>
          <w:sz w:val="24"/>
          <w:szCs w:val="24"/>
        </w:rPr>
        <w:t>amawiającego</w:t>
      </w:r>
      <w:r w:rsidRPr="00DF2CF4">
        <w:rPr>
          <w:sz w:val="24"/>
          <w:szCs w:val="24"/>
        </w:rPr>
        <w:t>.</w:t>
      </w:r>
    </w:p>
    <w:p w14:paraId="4E18215A" w14:textId="77777777" w:rsidR="00152862" w:rsidRPr="00DF2CF4" w:rsidRDefault="00152862" w:rsidP="00A90275">
      <w:pPr>
        <w:widowControl w:val="0"/>
        <w:numPr>
          <w:ilvl w:val="0"/>
          <w:numId w:val="3"/>
        </w:numPr>
        <w:shd w:val="clear" w:color="auto" w:fill="FFFFFF"/>
        <w:tabs>
          <w:tab w:val="clear" w:pos="360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4"/>
          <w:szCs w:val="24"/>
        </w:rPr>
      </w:pPr>
      <w:r w:rsidRPr="00DF2CF4">
        <w:rPr>
          <w:sz w:val="24"/>
          <w:szCs w:val="24"/>
        </w:rPr>
        <w:t>Dane do faktury:</w:t>
      </w:r>
    </w:p>
    <w:p w14:paraId="0EC468BE" w14:textId="77777777" w:rsidR="00152862" w:rsidRPr="00DF2CF4" w:rsidRDefault="00152862" w:rsidP="002C7314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397"/>
        <w:jc w:val="both"/>
        <w:rPr>
          <w:sz w:val="24"/>
          <w:szCs w:val="24"/>
          <w:u w:val="single"/>
        </w:rPr>
      </w:pPr>
      <w:r w:rsidRPr="00DF2CF4">
        <w:rPr>
          <w:sz w:val="24"/>
          <w:szCs w:val="24"/>
          <w:u w:val="single"/>
        </w:rPr>
        <w:t>Nabywca:</w:t>
      </w:r>
    </w:p>
    <w:p w14:paraId="1FF2FBD8" w14:textId="77777777" w:rsidR="00152862" w:rsidRPr="00DF2CF4" w:rsidRDefault="00152862" w:rsidP="002C7314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397"/>
        <w:jc w:val="both"/>
        <w:rPr>
          <w:sz w:val="24"/>
          <w:szCs w:val="24"/>
        </w:rPr>
      </w:pPr>
      <w:r w:rsidRPr="00DF2CF4">
        <w:rPr>
          <w:sz w:val="24"/>
          <w:szCs w:val="24"/>
        </w:rPr>
        <w:t>Gmina Kielce</w:t>
      </w:r>
    </w:p>
    <w:p w14:paraId="47B4577F" w14:textId="77777777" w:rsidR="00152862" w:rsidRPr="00DF2CF4" w:rsidRDefault="00152862" w:rsidP="002C7314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397"/>
        <w:jc w:val="both"/>
        <w:rPr>
          <w:sz w:val="24"/>
          <w:szCs w:val="24"/>
          <w:u w:val="single"/>
        </w:rPr>
      </w:pPr>
      <w:r w:rsidRPr="00DF2CF4">
        <w:rPr>
          <w:sz w:val="24"/>
          <w:szCs w:val="24"/>
        </w:rPr>
        <w:t>ul. Rynek 1, 25</w:t>
      </w:r>
      <w:r w:rsidR="002C7314">
        <w:rPr>
          <w:sz w:val="24"/>
          <w:szCs w:val="24"/>
        </w:rPr>
        <w:t>-</w:t>
      </w:r>
      <w:r w:rsidRPr="00DF2CF4">
        <w:rPr>
          <w:sz w:val="24"/>
          <w:szCs w:val="24"/>
        </w:rPr>
        <w:t xml:space="preserve">303 Kielce, NIP: 6572617325 </w:t>
      </w:r>
    </w:p>
    <w:p w14:paraId="6C8D8EA8" w14:textId="77777777" w:rsidR="00152862" w:rsidRPr="00DF2CF4" w:rsidRDefault="00152862" w:rsidP="002C7314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397"/>
        <w:jc w:val="both"/>
        <w:rPr>
          <w:sz w:val="24"/>
          <w:szCs w:val="24"/>
          <w:u w:val="single"/>
        </w:rPr>
      </w:pPr>
      <w:r w:rsidRPr="00DF2CF4">
        <w:rPr>
          <w:sz w:val="24"/>
          <w:szCs w:val="24"/>
          <w:u w:val="single"/>
        </w:rPr>
        <w:t>Odbiorca faktury:</w:t>
      </w:r>
    </w:p>
    <w:p w14:paraId="0DA6B5FA" w14:textId="77777777" w:rsidR="00152862" w:rsidRPr="00DF2CF4" w:rsidRDefault="00152862" w:rsidP="002C7314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397"/>
        <w:jc w:val="both"/>
        <w:rPr>
          <w:sz w:val="24"/>
          <w:szCs w:val="24"/>
        </w:rPr>
      </w:pPr>
      <w:r w:rsidRPr="00DF2CF4">
        <w:rPr>
          <w:sz w:val="24"/>
          <w:szCs w:val="24"/>
        </w:rPr>
        <w:t>Zarząd Transportu Miejskiego w Kielcach</w:t>
      </w:r>
    </w:p>
    <w:p w14:paraId="1991778F" w14:textId="36D2A59F" w:rsidR="004D0A24" w:rsidRPr="00765284" w:rsidRDefault="00152862" w:rsidP="00765284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397"/>
        <w:jc w:val="both"/>
        <w:rPr>
          <w:sz w:val="24"/>
          <w:szCs w:val="24"/>
        </w:rPr>
      </w:pPr>
      <w:r w:rsidRPr="00DF2CF4">
        <w:rPr>
          <w:sz w:val="24"/>
          <w:szCs w:val="24"/>
        </w:rPr>
        <w:lastRenderedPageBreak/>
        <w:t>ul. Głowackiego 4, 25</w:t>
      </w:r>
      <w:r w:rsidR="002C7314">
        <w:rPr>
          <w:sz w:val="24"/>
          <w:szCs w:val="24"/>
        </w:rPr>
        <w:t>-</w:t>
      </w:r>
      <w:r w:rsidRPr="00DF2CF4">
        <w:rPr>
          <w:sz w:val="24"/>
          <w:szCs w:val="24"/>
        </w:rPr>
        <w:t>368 Kielce.</w:t>
      </w:r>
    </w:p>
    <w:p w14:paraId="402FF968" w14:textId="77777777" w:rsidR="004D0A24" w:rsidRPr="008E16E5" w:rsidRDefault="004D0A24" w:rsidP="004D0A24">
      <w:pPr>
        <w:widowControl w:val="0"/>
        <w:shd w:val="clear" w:color="auto" w:fill="FFFFFF"/>
        <w:autoSpaceDE w:val="0"/>
        <w:autoSpaceDN w:val="0"/>
        <w:adjustRightInd w:val="0"/>
        <w:ind w:left="284" w:hanging="284"/>
        <w:jc w:val="center"/>
        <w:rPr>
          <w:b/>
          <w:kern w:val="16"/>
          <w:sz w:val="24"/>
          <w:szCs w:val="24"/>
        </w:rPr>
      </w:pPr>
      <w:r w:rsidRPr="00657404">
        <w:rPr>
          <w:b/>
          <w:kern w:val="16"/>
          <w:sz w:val="24"/>
          <w:szCs w:val="24"/>
        </w:rPr>
        <w:t>§7</w:t>
      </w:r>
    </w:p>
    <w:p w14:paraId="34A5DDDC" w14:textId="77777777" w:rsidR="00765284" w:rsidRPr="00765284" w:rsidRDefault="00765284" w:rsidP="00765284">
      <w:pPr>
        <w:widowControl w:val="0"/>
        <w:numPr>
          <w:ilvl w:val="0"/>
          <w:numId w:val="20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4"/>
          <w:szCs w:val="24"/>
        </w:rPr>
      </w:pPr>
      <w:r w:rsidRPr="00765284">
        <w:rPr>
          <w:sz w:val="24"/>
          <w:szCs w:val="24"/>
        </w:rPr>
        <w:t>Od dnia 1 lipca 2024 r. wynagrodzenie Wykonawcy może ulec zwiększeniu, jeżeli                           w okresie od upływu terminu składania oferty do dnia 30 czerwca 2024 r. ceny towarów                 i usług użytych do realizacji umowy wzrosną co najmniej o 5%.</w:t>
      </w:r>
    </w:p>
    <w:p w14:paraId="5A3D07E1" w14:textId="77777777" w:rsidR="00765284" w:rsidRPr="00765284" w:rsidRDefault="00765284" w:rsidP="00765284">
      <w:pPr>
        <w:widowControl w:val="0"/>
        <w:numPr>
          <w:ilvl w:val="0"/>
          <w:numId w:val="20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4"/>
          <w:szCs w:val="24"/>
        </w:rPr>
      </w:pPr>
      <w:r w:rsidRPr="00765284">
        <w:rPr>
          <w:sz w:val="24"/>
          <w:szCs w:val="24"/>
        </w:rPr>
        <w:t>W celu zmiany wynagrodzenia Wykonawca powinien wystąpić ze stosownym wnioskiem do Zamawiającego, który powinien zawierać:</w:t>
      </w:r>
    </w:p>
    <w:p w14:paraId="72641D19" w14:textId="77777777" w:rsidR="00765284" w:rsidRPr="00765284" w:rsidRDefault="00765284" w:rsidP="00765284">
      <w:pPr>
        <w:widowControl w:val="0"/>
        <w:numPr>
          <w:ilvl w:val="0"/>
          <w:numId w:val="16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567" w:hanging="283"/>
        <w:jc w:val="both"/>
        <w:rPr>
          <w:sz w:val="24"/>
          <w:szCs w:val="24"/>
        </w:rPr>
      </w:pPr>
      <w:r w:rsidRPr="00765284">
        <w:rPr>
          <w:sz w:val="24"/>
          <w:szCs w:val="24"/>
        </w:rPr>
        <w:t>propozycję wysokości  zmiany wynagrodzenia,</w:t>
      </w:r>
    </w:p>
    <w:p w14:paraId="05BD4A89" w14:textId="77777777" w:rsidR="00765284" w:rsidRPr="00765284" w:rsidRDefault="00765284" w:rsidP="00765284">
      <w:pPr>
        <w:widowControl w:val="0"/>
        <w:numPr>
          <w:ilvl w:val="0"/>
          <w:numId w:val="16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567" w:hanging="283"/>
        <w:jc w:val="both"/>
        <w:rPr>
          <w:sz w:val="24"/>
          <w:szCs w:val="24"/>
        </w:rPr>
      </w:pPr>
      <w:r w:rsidRPr="00765284">
        <w:rPr>
          <w:sz w:val="24"/>
          <w:szCs w:val="24"/>
        </w:rPr>
        <w:t>wykaz towarów i usług zużytych na realizację zamówienia od dnia 1 stycznia 2024 r. do dnia 30 czerwca 2024 r., wraz z podaniem ich cen według stanu na dzień upływu terminu składania ofert i na dzień 30 czerwca 2024 r.,</w:t>
      </w:r>
    </w:p>
    <w:p w14:paraId="49E12663" w14:textId="77777777" w:rsidR="00765284" w:rsidRPr="00765284" w:rsidRDefault="00765284" w:rsidP="00765284">
      <w:pPr>
        <w:widowControl w:val="0"/>
        <w:numPr>
          <w:ilvl w:val="0"/>
          <w:numId w:val="16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567" w:hanging="283"/>
        <w:jc w:val="both"/>
        <w:rPr>
          <w:sz w:val="24"/>
          <w:szCs w:val="24"/>
        </w:rPr>
      </w:pPr>
      <w:r w:rsidRPr="00765284">
        <w:rPr>
          <w:sz w:val="24"/>
          <w:szCs w:val="24"/>
        </w:rPr>
        <w:t>procentowe wyliczenie wzrostu cen towarów i usług, o których mowa w pkt 2.,</w:t>
      </w:r>
    </w:p>
    <w:p w14:paraId="5D8A7BC8" w14:textId="77777777" w:rsidR="00765284" w:rsidRPr="00765284" w:rsidRDefault="00765284" w:rsidP="00765284">
      <w:pPr>
        <w:widowControl w:val="0"/>
        <w:numPr>
          <w:ilvl w:val="0"/>
          <w:numId w:val="16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567" w:hanging="283"/>
        <w:jc w:val="both"/>
        <w:rPr>
          <w:sz w:val="24"/>
          <w:szCs w:val="24"/>
        </w:rPr>
      </w:pPr>
      <w:r w:rsidRPr="00765284">
        <w:rPr>
          <w:sz w:val="24"/>
          <w:szCs w:val="24"/>
        </w:rPr>
        <w:t>określenie udziału kosztów towarów i usług użytych do wykonania usługi w całkowitych kosztach usługi</w:t>
      </w:r>
    </w:p>
    <w:p w14:paraId="24BB7D00" w14:textId="77777777" w:rsidR="00765284" w:rsidRPr="00765284" w:rsidRDefault="00765284" w:rsidP="00765284">
      <w:pPr>
        <w:widowControl w:val="0"/>
        <w:numPr>
          <w:ilvl w:val="0"/>
          <w:numId w:val="20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4"/>
          <w:szCs w:val="24"/>
        </w:rPr>
      </w:pPr>
      <w:r w:rsidRPr="00765284">
        <w:rPr>
          <w:sz w:val="24"/>
          <w:szCs w:val="24"/>
        </w:rPr>
        <w:t>Do wniosku powinny być załączone dowody zakupu towarów i usług, o których mowa                w ust. 2 pkt 2 w okresie od upływu terminu składania ofert do dnia 30 czerwca 2024 r.</w:t>
      </w:r>
    </w:p>
    <w:p w14:paraId="47B73E91" w14:textId="77777777" w:rsidR="00765284" w:rsidRPr="00765284" w:rsidRDefault="00765284" w:rsidP="00765284">
      <w:pPr>
        <w:widowControl w:val="0"/>
        <w:numPr>
          <w:ilvl w:val="0"/>
          <w:numId w:val="20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4"/>
          <w:szCs w:val="24"/>
        </w:rPr>
      </w:pPr>
      <w:r w:rsidRPr="00765284">
        <w:rPr>
          <w:sz w:val="24"/>
          <w:szCs w:val="24"/>
        </w:rPr>
        <w:t>Wzrost wynagrodzenia nie może przekroczyć 4 % .</w:t>
      </w:r>
    </w:p>
    <w:p w14:paraId="74CC2EE9" w14:textId="77777777" w:rsidR="00765284" w:rsidRPr="00765284" w:rsidRDefault="00765284" w:rsidP="00765284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</w:p>
    <w:p w14:paraId="5830A63E" w14:textId="77777777" w:rsidR="00765284" w:rsidRPr="00765284" w:rsidRDefault="00765284" w:rsidP="00765284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284" w:hanging="284"/>
        <w:jc w:val="center"/>
        <w:rPr>
          <w:b/>
          <w:sz w:val="24"/>
          <w:szCs w:val="24"/>
        </w:rPr>
      </w:pPr>
      <w:r w:rsidRPr="00765284">
        <w:rPr>
          <w:b/>
          <w:sz w:val="24"/>
          <w:szCs w:val="24"/>
        </w:rPr>
        <w:t>§8</w:t>
      </w:r>
    </w:p>
    <w:p w14:paraId="5D666D44" w14:textId="51B70CFC" w:rsidR="00765284" w:rsidRPr="00765284" w:rsidRDefault="00765284" w:rsidP="00765284">
      <w:pPr>
        <w:widowControl w:val="0"/>
        <w:numPr>
          <w:ilvl w:val="0"/>
          <w:numId w:val="21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4"/>
          <w:szCs w:val="24"/>
        </w:rPr>
      </w:pPr>
      <w:r w:rsidRPr="00765284">
        <w:rPr>
          <w:sz w:val="24"/>
          <w:szCs w:val="24"/>
        </w:rPr>
        <w:t xml:space="preserve">W przypadku gdy w trakcie obowiązywania niniejszej Umowy dojdzie do zmiany wysokości minimalnego wynagrodzenia za pracę albo wysokości minimalnej stawki godzinowej, ustalonych na podstawie ustawy z dnia 10 października 2002 r. o minimalnym wynagrodzeniu za pracę, zasad podlegania ubezpieczeniom społecznym lub ubezpieczeniu zdrowotnemu lub wysokości stawki składki na ubezpieczenia społeczne lub zdrowotne, zasad gromadzenia </w:t>
      </w:r>
      <w:r>
        <w:rPr>
          <w:sz w:val="24"/>
          <w:szCs w:val="24"/>
        </w:rPr>
        <w:t xml:space="preserve">                       </w:t>
      </w:r>
      <w:r w:rsidRPr="00765284">
        <w:rPr>
          <w:sz w:val="24"/>
          <w:szCs w:val="24"/>
        </w:rPr>
        <w:t xml:space="preserve">i wysokości wpłat do pracowniczych planów kapitałowych, o których mowa w ustawie z dnia 4 października 2018 r. o pracowniczych planach kapitałowych, której wysokość nie była znana Wykonawcy przed zawarciem umowy, jeżeli zmiany te będą miały wpływ na koszty wykonania zamówienia przez Wykonawcę, Zamawiający dopuszcza możliwość zmiany wynagrodzenia, zgodnie z zasadami określonymi w ust. 2. </w:t>
      </w:r>
    </w:p>
    <w:p w14:paraId="6D4571D2" w14:textId="6CA20A80" w:rsidR="00B56FE4" w:rsidRPr="00765284" w:rsidRDefault="00765284" w:rsidP="00765284">
      <w:pPr>
        <w:widowControl w:val="0"/>
        <w:numPr>
          <w:ilvl w:val="0"/>
          <w:numId w:val="21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4"/>
          <w:szCs w:val="24"/>
        </w:rPr>
      </w:pPr>
      <w:r w:rsidRPr="00765284">
        <w:rPr>
          <w:sz w:val="24"/>
          <w:szCs w:val="24"/>
        </w:rPr>
        <w:t>Wskazane powyżej zmiany mogą zostać wprowadzone jedynie w przypadku, jeżeli Strony Umowy zgodnie uznają, że zaszły wskazane okoliczności oraz wprowadzenie zmian jest konieczne i niezbędne dla prawidłowej realizacji zamówienia, przy czym zmiana wynagrodzenia może nastąpić jedynie po ustaleniu stanu faktycznego i prawnego oraz po zbadaniu dokumentów, które Wykonawca dostarczy w celu udowodnienia wpływu zmiany przepisów na wysokość należnego mu wynagrodzenia, pod warunkiem, iż Wykonawca wystąpi z wnioskiem o zmianę w ww. zakresie w terminie nie przekraczającym 30 dni od daty wejścia w życie przepisów zmieniających. Wynagrodzenie zostanie odpowiednio zwiększone o kwotę odpowiadającą wzrostowi udokumentowanych kosztów, o których mowa powyżej, od daty faktycznej zmiany kosztów wykonania.</w:t>
      </w:r>
      <w:r>
        <w:rPr>
          <w:sz w:val="24"/>
          <w:szCs w:val="24"/>
        </w:rPr>
        <w:t xml:space="preserve"> </w:t>
      </w:r>
      <w:r w:rsidRPr="00765284">
        <w:rPr>
          <w:sz w:val="24"/>
          <w:szCs w:val="24"/>
        </w:rPr>
        <w:t xml:space="preserve">W celu realizacji powyższych postanowień Wykonawca powinien wystąpić ze stosownym wnioskiem do Zamawiającego wskazując podstawy zmiany wynagrodzenia i jego wysokość, a w przypadku zmiany najniższego wynagrodzenia za pracę powinien załączyć wykaz pracowników, którym z tego tytułu Wykonawca zobowiązany jest zwiększyć wynagrodzenia, kwotę zwiększenia oraz </w:t>
      </w:r>
      <w:r w:rsidRPr="00765284">
        <w:rPr>
          <w:sz w:val="24"/>
          <w:szCs w:val="24"/>
        </w:rPr>
        <w:lastRenderedPageBreak/>
        <w:t>szczegółowe jej wyliczenie.</w:t>
      </w:r>
    </w:p>
    <w:p w14:paraId="32334BAA" w14:textId="1CC757E8" w:rsidR="000D1DEF" w:rsidRPr="00765284" w:rsidRDefault="000D1DEF" w:rsidP="002C731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765284">
        <w:rPr>
          <w:b/>
          <w:sz w:val="24"/>
          <w:szCs w:val="24"/>
        </w:rPr>
        <w:t>§</w:t>
      </w:r>
      <w:r w:rsidR="00765284">
        <w:rPr>
          <w:b/>
          <w:sz w:val="24"/>
          <w:szCs w:val="24"/>
        </w:rPr>
        <w:t>9</w:t>
      </w:r>
    </w:p>
    <w:p w14:paraId="74EA8EC6" w14:textId="1C19E5FA" w:rsidR="000D1DEF" w:rsidRPr="00DF2CF4" w:rsidRDefault="000D1DEF" w:rsidP="00DF2CF4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DF2CF4">
        <w:rPr>
          <w:sz w:val="24"/>
          <w:szCs w:val="24"/>
        </w:rPr>
        <w:t>Niniejsza Umowa zostaje zawarta na czas określony</w:t>
      </w:r>
      <w:r w:rsidR="00680F94" w:rsidRPr="00DF2CF4">
        <w:rPr>
          <w:sz w:val="24"/>
          <w:szCs w:val="24"/>
        </w:rPr>
        <w:t xml:space="preserve"> od dnia </w:t>
      </w:r>
      <w:r w:rsidR="0042078D" w:rsidRPr="00DF2CF4">
        <w:rPr>
          <w:sz w:val="24"/>
          <w:szCs w:val="24"/>
        </w:rPr>
        <w:t>01.01.202</w:t>
      </w:r>
      <w:r w:rsidR="00B56FE4">
        <w:rPr>
          <w:sz w:val="24"/>
          <w:szCs w:val="24"/>
        </w:rPr>
        <w:t>4</w:t>
      </w:r>
      <w:r w:rsidR="007D739D" w:rsidRPr="00DF2CF4">
        <w:rPr>
          <w:sz w:val="24"/>
          <w:szCs w:val="24"/>
        </w:rPr>
        <w:t>r.</w:t>
      </w:r>
      <w:r w:rsidR="0042078D" w:rsidRPr="00DF2CF4">
        <w:rPr>
          <w:sz w:val="24"/>
          <w:szCs w:val="24"/>
        </w:rPr>
        <w:t xml:space="preserve"> </w:t>
      </w:r>
      <w:r w:rsidRPr="00DF2CF4">
        <w:rPr>
          <w:sz w:val="24"/>
          <w:szCs w:val="24"/>
        </w:rPr>
        <w:t>do dnia 3</w:t>
      </w:r>
      <w:r w:rsidR="00084345" w:rsidRPr="00DF2CF4">
        <w:rPr>
          <w:sz w:val="24"/>
          <w:szCs w:val="24"/>
        </w:rPr>
        <w:t>1.12</w:t>
      </w:r>
      <w:r w:rsidRPr="00DF2CF4">
        <w:rPr>
          <w:sz w:val="24"/>
          <w:szCs w:val="24"/>
        </w:rPr>
        <w:t>.</w:t>
      </w:r>
      <w:r w:rsidR="0042078D" w:rsidRPr="00DF2CF4">
        <w:rPr>
          <w:sz w:val="24"/>
          <w:szCs w:val="24"/>
        </w:rPr>
        <w:t>202</w:t>
      </w:r>
      <w:r w:rsidR="00B56FE4">
        <w:rPr>
          <w:sz w:val="24"/>
          <w:szCs w:val="24"/>
        </w:rPr>
        <w:t>4</w:t>
      </w:r>
      <w:r w:rsidR="0042078D" w:rsidRPr="00DF2CF4">
        <w:rPr>
          <w:sz w:val="24"/>
          <w:szCs w:val="24"/>
        </w:rPr>
        <w:t>r</w:t>
      </w:r>
      <w:r w:rsidRPr="00DF2CF4">
        <w:rPr>
          <w:sz w:val="24"/>
          <w:szCs w:val="24"/>
        </w:rPr>
        <w:t>.</w:t>
      </w:r>
    </w:p>
    <w:p w14:paraId="65742FD9" w14:textId="77777777" w:rsidR="007D739D" w:rsidRPr="00DF2CF4" w:rsidRDefault="007D739D" w:rsidP="00DF2CF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284" w:hanging="284"/>
        <w:jc w:val="center"/>
        <w:rPr>
          <w:b/>
          <w:sz w:val="24"/>
          <w:szCs w:val="24"/>
        </w:rPr>
      </w:pPr>
    </w:p>
    <w:p w14:paraId="355C83A8" w14:textId="6024825D" w:rsidR="000D1DEF" w:rsidRPr="00DF2CF4" w:rsidRDefault="000D1DEF" w:rsidP="002C731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DF2CF4">
        <w:rPr>
          <w:b/>
          <w:sz w:val="24"/>
          <w:szCs w:val="24"/>
        </w:rPr>
        <w:t>§</w:t>
      </w:r>
      <w:r w:rsidR="00765284">
        <w:rPr>
          <w:b/>
          <w:sz w:val="24"/>
          <w:szCs w:val="24"/>
        </w:rPr>
        <w:t>10</w:t>
      </w:r>
    </w:p>
    <w:p w14:paraId="3933861E" w14:textId="77777777" w:rsidR="000D1DEF" w:rsidRPr="00DF2CF4" w:rsidRDefault="000D1DEF" w:rsidP="00DF2CF4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DF2CF4">
        <w:rPr>
          <w:sz w:val="24"/>
          <w:szCs w:val="24"/>
        </w:rPr>
        <w:t>Z</w:t>
      </w:r>
      <w:r w:rsidR="00084345" w:rsidRPr="00DF2CF4">
        <w:rPr>
          <w:sz w:val="24"/>
          <w:szCs w:val="24"/>
        </w:rPr>
        <w:t>amawiający</w:t>
      </w:r>
      <w:r w:rsidRPr="00DF2CF4">
        <w:rPr>
          <w:sz w:val="24"/>
          <w:szCs w:val="24"/>
        </w:rPr>
        <w:t xml:space="preserve"> ma prawo do rozwiązania niniejszej Umowy ze skutkiem natychmiastowym </w:t>
      </w:r>
      <w:r w:rsidR="002C7314">
        <w:rPr>
          <w:sz w:val="24"/>
          <w:szCs w:val="24"/>
        </w:rPr>
        <w:br/>
      </w:r>
      <w:r w:rsidRPr="00DF2CF4">
        <w:rPr>
          <w:sz w:val="24"/>
          <w:szCs w:val="24"/>
        </w:rPr>
        <w:t xml:space="preserve">w drodze pisemnego oświadczenia złożonego </w:t>
      </w:r>
      <w:r w:rsidR="00084345" w:rsidRPr="00DF2CF4">
        <w:rPr>
          <w:sz w:val="24"/>
          <w:szCs w:val="24"/>
        </w:rPr>
        <w:t>Wykonawc</w:t>
      </w:r>
      <w:r w:rsidRPr="00DF2CF4">
        <w:rPr>
          <w:sz w:val="24"/>
          <w:szCs w:val="24"/>
        </w:rPr>
        <w:t>y</w:t>
      </w:r>
      <w:r w:rsidR="00084345" w:rsidRPr="00DF2CF4">
        <w:rPr>
          <w:sz w:val="24"/>
          <w:szCs w:val="24"/>
        </w:rPr>
        <w:t xml:space="preserve"> </w:t>
      </w:r>
      <w:r w:rsidRPr="00DF2CF4">
        <w:rPr>
          <w:sz w:val="24"/>
          <w:szCs w:val="24"/>
        </w:rPr>
        <w:t>w następujących przypadkach:</w:t>
      </w:r>
    </w:p>
    <w:p w14:paraId="08AD0EAF" w14:textId="77777777" w:rsidR="000D1DEF" w:rsidRPr="00DF2CF4" w:rsidRDefault="00D375F9">
      <w:pPr>
        <w:widowControl w:val="0"/>
        <w:numPr>
          <w:ilvl w:val="1"/>
          <w:numId w:val="4"/>
        </w:numPr>
        <w:shd w:val="clear" w:color="auto" w:fill="FFFFFF"/>
        <w:tabs>
          <w:tab w:val="clear" w:pos="792"/>
        </w:tabs>
        <w:suppressAutoHyphens w:val="0"/>
        <w:autoSpaceDE w:val="0"/>
        <w:autoSpaceDN w:val="0"/>
        <w:adjustRightInd w:val="0"/>
        <w:spacing w:line="276" w:lineRule="auto"/>
        <w:ind w:left="794" w:hanging="397"/>
        <w:jc w:val="both"/>
        <w:rPr>
          <w:sz w:val="24"/>
          <w:szCs w:val="24"/>
        </w:rPr>
      </w:pPr>
      <w:r w:rsidRPr="00DF2CF4">
        <w:rPr>
          <w:sz w:val="24"/>
          <w:szCs w:val="24"/>
        </w:rPr>
        <w:t>Wykonawca</w:t>
      </w:r>
      <w:r w:rsidR="000D1DEF" w:rsidRPr="00DF2CF4">
        <w:rPr>
          <w:sz w:val="24"/>
          <w:szCs w:val="24"/>
        </w:rPr>
        <w:t xml:space="preserve"> nie rozpocznie świadczenia usług objętych Przedmiotem Umowy</w:t>
      </w:r>
      <w:r w:rsidR="007D739D" w:rsidRPr="00DF2CF4">
        <w:rPr>
          <w:sz w:val="24"/>
          <w:szCs w:val="24"/>
        </w:rPr>
        <w:t xml:space="preserve"> </w:t>
      </w:r>
      <w:r w:rsidR="000D1DEF" w:rsidRPr="00DF2CF4">
        <w:rPr>
          <w:sz w:val="24"/>
          <w:szCs w:val="24"/>
        </w:rPr>
        <w:t>w terminie określonym w niniejszej Umowie</w:t>
      </w:r>
      <w:r w:rsidR="002772FD" w:rsidRPr="00DF2CF4">
        <w:rPr>
          <w:sz w:val="24"/>
          <w:szCs w:val="24"/>
        </w:rPr>
        <w:t>,</w:t>
      </w:r>
    </w:p>
    <w:p w14:paraId="7219049F" w14:textId="77777777" w:rsidR="0095035E" w:rsidRPr="00DF2CF4" w:rsidRDefault="002772FD">
      <w:pPr>
        <w:widowControl w:val="0"/>
        <w:numPr>
          <w:ilvl w:val="1"/>
          <w:numId w:val="4"/>
        </w:numPr>
        <w:shd w:val="clear" w:color="auto" w:fill="FFFFFF"/>
        <w:tabs>
          <w:tab w:val="clear" w:pos="792"/>
        </w:tabs>
        <w:suppressAutoHyphens w:val="0"/>
        <w:autoSpaceDE w:val="0"/>
        <w:autoSpaceDN w:val="0"/>
        <w:adjustRightInd w:val="0"/>
        <w:spacing w:line="276" w:lineRule="auto"/>
        <w:ind w:left="794" w:hanging="397"/>
        <w:jc w:val="both"/>
        <w:rPr>
          <w:sz w:val="24"/>
          <w:szCs w:val="24"/>
        </w:rPr>
      </w:pPr>
      <w:r w:rsidRPr="00DF2CF4">
        <w:rPr>
          <w:sz w:val="24"/>
          <w:szCs w:val="24"/>
        </w:rPr>
        <w:t>g</w:t>
      </w:r>
      <w:r w:rsidR="000D1DEF" w:rsidRPr="00DF2CF4">
        <w:rPr>
          <w:sz w:val="24"/>
          <w:szCs w:val="24"/>
        </w:rPr>
        <w:t xml:space="preserve">dy zostanie zgłoszony wniosek o ogłoszenie upadłości </w:t>
      </w:r>
      <w:r w:rsidR="00D375F9" w:rsidRPr="00DF2CF4">
        <w:rPr>
          <w:sz w:val="24"/>
          <w:szCs w:val="24"/>
        </w:rPr>
        <w:t>Wykonawc</w:t>
      </w:r>
      <w:r w:rsidR="000D1DEF" w:rsidRPr="00DF2CF4">
        <w:rPr>
          <w:sz w:val="24"/>
          <w:szCs w:val="24"/>
        </w:rPr>
        <w:t>y lub kiedy</w:t>
      </w:r>
      <w:r w:rsidR="00136389" w:rsidRPr="00DF2CF4">
        <w:rPr>
          <w:sz w:val="24"/>
          <w:szCs w:val="24"/>
        </w:rPr>
        <w:t xml:space="preserve"> </w:t>
      </w:r>
      <w:r w:rsidR="000D1DEF" w:rsidRPr="00DF2CF4">
        <w:rPr>
          <w:sz w:val="24"/>
          <w:szCs w:val="24"/>
        </w:rPr>
        <w:t xml:space="preserve">zostanie podjęta uchwała w sprawie likwidacji przedsiębiorstwa </w:t>
      </w:r>
      <w:r w:rsidR="00D375F9" w:rsidRPr="00DF2CF4">
        <w:rPr>
          <w:sz w:val="24"/>
          <w:szCs w:val="24"/>
        </w:rPr>
        <w:t>Wykonawcy</w:t>
      </w:r>
      <w:r w:rsidRPr="00DF2CF4">
        <w:rPr>
          <w:sz w:val="24"/>
          <w:szCs w:val="24"/>
        </w:rPr>
        <w:t>,</w:t>
      </w:r>
    </w:p>
    <w:p w14:paraId="44D338AE" w14:textId="77777777" w:rsidR="000D1DEF" w:rsidRPr="00DF2CF4" w:rsidRDefault="002772FD">
      <w:pPr>
        <w:widowControl w:val="0"/>
        <w:numPr>
          <w:ilvl w:val="1"/>
          <w:numId w:val="4"/>
        </w:numPr>
        <w:shd w:val="clear" w:color="auto" w:fill="FFFFFF"/>
        <w:tabs>
          <w:tab w:val="clear" w:pos="792"/>
        </w:tabs>
        <w:suppressAutoHyphens w:val="0"/>
        <w:autoSpaceDE w:val="0"/>
        <w:autoSpaceDN w:val="0"/>
        <w:adjustRightInd w:val="0"/>
        <w:spacing w:line="276" w:lineRule="auto"/>
        <w:ind w:left="794" w:hanging="397"/>
        <w:jc w:val="both"/>
        <w:rPr>
          <w:sz w:val="24"/>
          <w:szCs w:val="24"/>
        </w:rPr>
      </w:pPr>
      <w:r w:rsidRPr="00DF2CF4">
        <w:rPr>
          <w:sz w:val="24"/>
          <w:szCs w:val="24"/>
        </w:rPr>
        <w:t>g</w:t>
      </w:r>
      <w:r w:rsidR="000D1DEF" w:rsidRPr="00DF2CF4">
        <w:rPr>
          <w:sz w:val="24"/>
          <w:szCs w:val="24"/>
        </w:rPr>
        <w:t xml:space="preserve">dy </w:t>
      </w:r>
      <w:r w:rsidR="00D375F9" w:rsidRPr="00DF2CF4">
        <w:rPr>
          <w:sz w:val="24"/>
          <w:szCs w:val="24"/>
        </w:rPr>
        <w:t>Wykonawca</w:t>
      </w:r>
      <w:r w:rsidR="000D1DEF" w:rsidRPr="00DF2CF4">
        <w:rPr>
          <w:sz w:val="24"/>
          <w:szCs w:val="24"/>
        </w:rPr>
        <w:t xml:space="preserve"> zaniecha wykonania niniejszej Umowy, bądź zaprzestanie świadczyć lub zawiesi świadczenie usług objętych Przedmiotem Umowy</w:t>
      </w:r>
      <w:r w:rsidR="00AD75A1" w:rsidRPr="00DF2CF4">
        <w:rPr>
          <w:sz w:val="24"/>
          <w:szCs w:val="24"/>
        </w:rPr>
        <w:t>,</w:t>
      </w:r>
    </w:p>
    <w:p w14:paraId="76323ADB" w14:textId="77777777" w:rsidR="000D1DEF" w:rsidRPr="00DF2CF4" w:rsidRDefault="00AD75A1">
      <w:pPr>
        <w:widowControl w:val="0"/>
        <w:numPr>
          <w:ilvl w:val="1"/>
          <w:numId w:val="4"/>
        </w:numPr>
        <w:shd w:val="clear" w:color="auto" w:fill="FFFFFF"/>
        <w:tabs>
          <w:tab w:val="clear" w:pos="792"/>
        </w:tabs>
        <w:suppressAutoHyphens w:val="0"/>
        <w:autoSpaceDE w:val="0"/>
        <w:autoSpaceDN w:val="0"/>
        <w:adjustRightInd w:val="0"/>
        <w:spacing w:line="276" w:lineRule="auto"/>
        <w:ind w:left="794" w:hanging="397"/>
        <w:jc w:val="both"/>
        <w:rPr>
          <w:sz w:val="24"/>
          <w:szCs w:val="24"/>
        </w:rPr>
      </w:pPr>
      <w:r w:rsidRPr="00DF2CF4">
        <w:rPr>
          <w:sz w:val="24"/>
          <w:szCs w:val="24"/>
        </w:rPr>
        <w:t>t</w:t>
      </w:r>
      <w:r w:rsidR="000D1DEF" w:rsidRPr="00DF2CF4">
        <w:rPr>
          <w:sz w:val="24"/>
          <w:szCs w:val="24"/>
        </w:rPr>
        <w:t>rzykrotnego nienależytego wykonania umowy.</w:t>
      </w:r>
    </w:p>
    <w:p w14:paraId="0008E6FD" w14:textId="77777777" w:rsidR="000D1DEF" w:rsidRPr="00DF2CF4" w:rsidRDefault="000D1DEF" w:rsidP="00DF2CF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14:paraId="70921C19" w14:textId="5EBB4761" w:rsidR="000D1DEF" w:rsidRPr="00DF2CF4" w:rsidRDefault="000D1DEF" w:rsidP="002C731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DF2CF4">
        <w:rPr>
          <w:b/>
          <w:sz w:val="24"/>
          <w:szCs w:val="24"/>
        </w:rPr>
        <w:t>§</w:t>
      </w:r>
      <w:r w:rsidR="004D0A24">
        <w:rPr>
          <w:b/>
          <w:sz w:val="24"/>
          <w:szCs w:val="24"/>
        </w:rPr>
        <w:t>1</w:t>
      </w:r>
      <w:r w:rsidR="00765284">
        <w:rPr>
          <w:b/>
          <w:sz w:val="24"/>
          <w:szCs w:val="24"/>
        </w:rPr>
        <w:t>1</w:t>
      </w:r>
    </w:p>
    <w:p w14:paraId="304CE106" w14:textId="77777777" w:rsidR="000D1DEF" w:rsidRPr="00DF2CF4" w:rsidRDefault="00D375F9">
      <w:pPr>
        <w:widowControl w:val="0"/>
        <w:numPr>
          <w:ilvl w:val="0"/>
          <w:numId w:val="5"/>
        </w:numPr>
        <w:shd w:val="clear" w:color="auto" w:fill="FFFFFF"/>
        <w:tabs>
          <w:tab w:val="clear" w:pos="360"/>
        </w:tabs>
        <w:suppressAutoHyphens w:val="0"/>
        <w:autoSpaceDE w:val="0"/>
        <w:autoSpaceDN w:val="0"/>
        <w:adjustRightInd w:val="0"/>
        <w:spacing w:line="276" w:lineRule="auto"/>
        <w:ind w:left="397" w:hanging="397"/>
        <w:jc w:val="both"/>
        <w:rPr>
          <w:sz w:val="24"/>
          <w:szCs w:val="24"/>
        </w:rPr>
      </w:pPr>
      <w:r w:rsidRPr="00DF2CF4">
        <w:rPr>
          <w:sz w:val="24"/>
          <w:szCs w:val="24"/>
        </w:rPr>
        <w:t>Wykonawca</w:t>
      </w:r>
      <w:r w:rsidR="000D1DEF" w:rsidRPr="00DF2CF4">
        <w:rPr>
          <w:sz w:val="24"/>
          <w:szCs w:val="24"/>
        </w:rPr>
        <w:t xml:space="preserve"> ponosi odpowiedzialność za szkodę w granicach rzeczywistego uszczuplenia majątku</w:t>
      </w:r>
      <w:r w:rsidR="00136389" w:rsidRPr="00DF2CF4">
        <w:rPr>
          <w:sz w:val="24"/>
          <w:szCs w:val="24"/>
        </w:rPr>
        <w:t xml:space="preserve"> </w:t>
      </w:r>
      <w:r w:rsidR="000D1DEF" w:rsidRPr="00DF2CF4">
        <w:rPr>
          <w:sz w:val="24"/>
          <w:szCs w:val="24"/>
        </w:rPr>
        <w:t>w powierzonym do ochrony protokolarnie mieniu Z</w:t>
      </w:r>
      <w:r w:rsidRPr="00DF2CF4">
        <w:rPr>
          <w:sz w:val="24"/>
          <w:szCs w:val="24"/>
        </w:rPr>
        <w:t>amawiającego</w:t>
      </w:r>
      <w:r w:rsidR="000D1DEF" w:rsidRPr="00DF2CF4">
        <w:rPr>
          <w:sz w:val="24"/>
          <w:szCs w:val="24"/>
        </w:rPr>
        <w:t xml:space="preserve"> wyrządzoną </w:t>
      </w:r>
      <w:r w:rsidR="009E50C5">
        <w:rPr>
          <w:sz w:val="24"/>
          <w:szCs w:val="24"/>
        </w:rPr>
        <w:br/>
      </w:r>
      <w:r w:rsidR="000D1DEF" w:rsidRPr="00DF2CF4">
        <w:rPr>
          <w:sz w:val="24"/>
          <w:szCs w:val="24"/>
        </w:rPr>
        <w:t xml:space="preserve">w wyniku niewykonania lub nienależytego wykonania usługi, chyba że szkoda powstała bez winy </w:t>
      </w:r>
      <w:r w:rsidR="000705E8" w:rsidRPr="00DF2CF4">
        <w:rPr>
          <w:sz w:val="24"/>
          <w:szCs w:val="24"/>
        </w:rPr>
        <w:t>Wykonawcy</w:t>
      </w:r>
      <w:r w:rsidR="000D1DEF" w:rsidRPr="00DF2CF4">
        <w:rPr>
          <w:sz w:val="24"/>
          <w:szCs w:val="24"/>
        </w:rPr>
        <w:t xml:space="preserve"> lub jego pracowników. </w:t>
      </w:r>
    </w:p>
    <w:p w14:paraId="106160B3" w14:textId="77777777" w:rsidR="0082267C" w:rsidRPr="00DF2CF4" w:rsidRDefault="000705E8">
      <w:pPr>
        <w:widowControl w:val="0"/>
        <w:numPr>
          <w:ilvl w:val="0"/>
          <w:numId w:val="5"/>
        </w:numPr>
        <w:shd w:val="clear" w:color="auto" w:fill="FFFFFF"/>
        <w:tabs>
          <w:tab w:val="clear" w:pos="360"/>
        </w:tabs>
        <w:suppressAutoHyphens w:val="0"/>
        <w:autoSpaceDE w:val="0"/>
        <w:autoSpaceDN w:val="0"/>
        <w:adjustRightInd w:val="0"/>
        <w:spacing w:line="276" w:lineRule="auto"/>
        <w:ind w:left="397" w:hanging="397"/>
        <w:jc w:val="both"/>
        <w:rPr>
          <w:sz w:val="24"/>
          <w:szCs w:val="24"/>
        </w:rPr>
      </w:pPr>
      <w:r w:rsidRPr="00DF2CF4">
        <w:rPr>
          <w:sz w:val="24"/>
          <w:szCs w:val="24"/>
        </w:rPr>
        <w:t>Wykonawca</w:t>
      </w:r>
      <w:r w:rsidR="000D1DEF" w:rsidRPr="00DF2CF4">
        <w:rPr>
          <w:sz w:val="24"/>
          <w:szCs w:val="24"/>
        </w:rPr>
        <w:t xml:space="preserve"> nie ponosi odpowiedzialności za szkodę wyrządzoną z przyczyn</w:t>
      </w:r>
      <w:r w:rsidR="00136389" w:rsidRPr="00DF2CF4">
        <w:rPr>
          <w:sz w:val="24"/>
          <w:szCs w:val="24"/>
        </w:rPr>
        <w:t xml:space="preserve"> </w:t>
      </w:r>
      <w:r w:rsidR="000D1DEF" w:rsidRPr="00DF2CF4">
        <w:rPr>
          <w:sz w:val="24"/>
          <w:szCs w:val="24"/>
        </w:rPr>
        <w:t>pozostających poza jego kontrolą (np. klęski żywiołowe, pożar z przyczyn leżących</w:t>
      </w:r>
      <w:r w:rsidR="00136389" w:rsidRPr="00DF2CF4">
        <w:rPr>
          <w:sz w:val="24"/>
          <w:szCs w:val="24"/>
        </w:rPr>
        <w:t xml:space="preserve"> </w:t>
      </w:r>
      <w:r w:rsidR="000D1DEF" w:rsidRPr="00DF2CF4">
        <w:rPr>
          <w:sz w:val="24"/>
          <w:szCs w:val="24"/>
        </w:rPr>
        <w:t>w urządzeniach technicznych lub powstałych z przyczyn go nieobciążających, tzn. rozruchów, zamieszek, strajków, działań wojennych, lub obronnych) oraz za szkody</w:t>
      </w:r>
      <w:r w:rsidR="00136389" w:rsidRPr="00DF2CF4">
        <w:rPr>
          <w:sz w:val="24"/>
          <w:szCs w:val="24"/>
        </w:rPr>
        <w:t xml:space="preserve"> </w:t>
      </w:r>
      <w:r w:rsidR="000D1DEF" w:rsidRPr="00DF2CF4">
        <w:rPr>
          <w:sz w:val="24"/>
          <w:szCs w:val="24"/>
        </w:rPr>
        <w:t xml:space="preserve">mieniu nienależycie zabezpieczonym i nieprzekazanym protokolarnie pod dozór </w:t>
      </w:r>
      <w:r w:rsidRPr="00DF2CF4">
        <w:rPr>
          <w:sz w:val="24"/>
          <w:szCs w:val="24"/>
        </w:rPr>
        <w:t>Wykonawcy</w:t>
      </w:r>
      <w:r w:rsidR="000D1DEF" w:rsidRPr="00DF2CF4">
        <w:rPr>
          <w:sz w:val="24"/>
          <w:szCs w:val="24"/>
        </w:rPr>
        <w:t>.</w:t>
      </w:r>
    </w:p>
    <w:p w14:paraId="02C76B61" w14:textId="77777777" w:rsidR="000D1DEF" w:rsidRPr="00DF2CF4" w:rsidRDefault="000D1DEF">
      <w:pPr>
        <w:widowControl w:val="0"/>
        <w:numPr>
          <w:ilvl w:val="0"/>
          <w:numId w:val="5"/>
        </w:numPr>
        <w:shd w:val="clear" w:color="auto" w:fill="FFFFFF"/>
        <w:tabs>
          <w:tab w:val="clear" w:pos="360"/>
        </w:tabs>
        <w:suppressAutoHyphens w:val="0"/>
        <w:autoSpaceDE w:val="0"/>
        <w:autoSpaceDN w:val="0"/>
        <w:adjustRightInd w:val="0"/>
        <w:spacing w:line="276" w:lineRule="auto"/>
        <w:ind w:left="397" w:hanging="397"/>
        <w:jc w:val="both"/>
        <w:rPr>
          <w:sz w:val="24"/>
          <w:szCs w:val="24"/>
        </w:rPr>
      </w:pPr>
      <w:r w:rsidRPr="00DF2CF4">
        <w:rPr>
          <w:sz w:val="24"/>
          <w:szCs w:val="24"/>
        </w:rPr>
        <w:t xml:space="preserve">Zawsze w razie zagrożenia dla mienia w chronionych obiektach </w:t>
      </w:r>
      <w:r w:rsidR="000705E8" w:rsidRPr="00DF2CF4">
        <w:rPr>
          <w:sz w:val="24"/>
          <w:szCs w:val="24"/>
        </w:rPr>
        <w:t xml:space="preserve">Wykonawca </w:t>
      </w:r>
      <w:r w:rsidRPr="00DF2CF4">
        <w:rPr>
          <w:sz w:val="24"/>
          <w:szCs w:val="24"/>
        </w:rPr>
        <w:t xml:space="preserve">zobowiązany jest podjąć czynności zmierzające do zapobieżenia powstania szkody, a w razie jej zaistnienia do ograniczenia jej rozmiarów oraz do natychmiastowego powiadomienia przedstawicieli </w:t>
      </w:r>
      <w:r w:rsidR="000705E8" w:rsidRPr="00DF2CF4">
        <w:rPr>
          <w:sz w:val="24"/>
          <w:szCs w:val="24"/>
        </w:rPr>
        <w:t>Wykonawc</w:t>
      </w:r>
      <w:r w:rsidRPr="00DF2CF4">
        <w:rPr>
          <w:sz w:val="24"/>
          <w:szCs w:val="24"/>
        </w:rPr>
        <w:t>y, Policji, ewentualnie innych służb ratownictwa.</w:t>
      </w:r>
    </w:p>
    <w:p w14:paraId="376F0C21" w14:textId="77777777" w:rsidR="000D1DEF" w:rsidRPr="00DF2CF4" w:rsidRDefault="000D1DEF">
      <w:pPr>
        <w:widowControl w:val="0"/>
        <w:numPr>
          <w:ilvl w:val="0"/>
          <w:numId w:val="5"/>
        </w:numPr>
        <w:shd w:val="clear" w:color="auto" w:fill="FFFFFF"/>
        <w:tabs>
          <w:tab w:val="clear" w:pos="360"/>
        </w:tabs>
        <w:suppressAutoHyphens w:val="0"/>
        <w:autoSpaceDE w:val="0"/>
        <w:autoSpaceDN w:val="0"/>
        <w:adjustRightInd w:val="0"/>
        <w:spacing w:line="276" w:lineRule="auto"/>
        <w:ind w:left="397" w:hanging="397"/>
        <w:jc w:val="both"/>
        <w:rPr>
          <w:sz w:val="24"/>
          <w:szCs w:val="24"/>
        </w:rPr>
      </w:pPr>
      <w:r w:rsidRPr="00DF2CF4">
        <w:rPr>
          <w:sz w:val="24"/>
          <w:szCs w:val="24"/>
        </w:rPr>
        <w:t xml:space="preserve">Wstępne dochodzenie oraz sporządzenie przez </w:t>
      </w:r>
      <w:r w:rsidR="000705E8" w:rsidRPr="00DF2CF4">
        <w:rPr>
          <w:sz w:val="24"/>
          <w:szCs w:val="24"/>
        </w:rPr>
        <w:t>Wykonawcę</w:t>
      </w:r>
      <w:r w:rsidRPr="00DF2CF4">
        <w:rPr>
          <w:sz w:val="24"/>
          <w:szCs w:val="24"/>
        </w:rPr>
        <w:t xml:space="preserve"> protokołu szkód musi odbyć się przy udziale przedstawiciela Z</w:t>
      </w:r>
      <w:r w:rsidR="000705E8" w:rsidRPr="00DF2CF4">
        <w:rPr>
          <w:sz w:val="24"/>
          <w:szCs w:val="24"/>
        </w:rPr>
        <w:t>amawiającego</w:t>
      </w:r>
      <w:r w:rsidRPr="00DF2CF4">
        <w:rPr>
          <w:sz w:val="24"/>
          <w:szCs w:val="24"/>
        </w:rPr>
        <w:t xml:space="preserve"> natychmiast po zaistniałym zdarzeniu.</w:t>
      </w:r>
    </w:p>
    <w:p w14:paraId="3A31280E" w14:textId="77777777" w:rsidR="007D739D" w:rsidRPr="00DF2CF4" w:rsidRDefault="007D739D" w:rsidP="002C731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</w:p>
    <w:p w14:paraId="0ADA784E" w14:textId="236C7874" w:rsidR="006B1079" w:rsidRPr="00DF2CF4" w:rsidRDefault="005D2D4B" w:rsidP="002C731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DF2CF4">
        <w:rPr>
          <w:b/>
          <w:sz w:val="24"/>
          <w:szCs w:val="24"/>
        </w:rPr>
        <w:t>§</w:t>
      </w:r>
      <w:r w:rsidR="008552D1" w:rsidRPr="00DF2CF4">
        <w:rPr>
          <w:b/>
          <w:sz w:val="24"/>
          <w:szCs w:val="24"/>
        </w:rPr>
        <w:t>1</w:t>
      </w:r>
      <w:r w:rsidR="00765284">
        <w:rPr>
          <w:b/>
          <w:sz w:val="24"/>
          <w:szCs w:val="24"/>
        </w:rPr>
        <w:t>2</w:t>
      </w:r>
    </w:p>
    <w:p w14:paraId="7A460C4B" w14:textId="77777777" w:rsidR="006B1079" w:rsidRPr="00DF2CF4" w:rsidRDefault="006B1079">
      <w:pPr>
        <w:widowControl w:val="0"/>
        <w:numPr>
          <w:ilvl w:val="0"/>
          <w:numId w:val="12"/>
        </w:numPr>
        <w:shd w:val="clear" w:color="auto" w:fill="FFFFFF"/>
        <w:tabs>
          <w:tab w:val="clear" w:pos="360"/>
        </w:tabs>
        <w:suppressAutoHyphens w:val="0"/>
        <w:autoSpaceDE w:val="0"/>
        <w:autoSpaceDN w:val="0"/>
        <w:adjustRightInd w:val="0"/>
        <w:spacing w:line="276" w:lineRule="auto"/>
        <w:ind w:left="397" w:hanging="397"/>
        <w:jc w:val="both"/>
        <w:rPr>
          <w:sz w:val="24"/>
          <w:szCs w:val="24"/>
        </w:rPr>
      </w:pPr>
      <w:r w:rsidRPr="00DF2CF4">
        <w:rPr>
          <w:sz w:val="24"/>
          <w:szCs w:val="24"/>
          <w:lang w:eastAsia="pl-PL"/>
        </w:rPr>
        <w:t>Wykonawca wnosi zabezpieczenie nale</w:t>
      </w:r>
      <w:r w:rsidRPr="00DF2CF4">
        <w:rPr>
          <w:rFonts w:eastAsia="TimesNewRoman"/>
          <w:sz w:val="24"/>
          <w:szCs w:val="24"/>
          <w:lang w:eastAsia="pl-PL"/>
        </w:rPr>
        <w:t>ż</w:t>
      </w:r>
      <w:r w:rsidRPr="00DF2CF4">
        <w:rPr>
          <w:sz w:val="24"/>
          <w:szCs w:val="24"/>
          <w:lang w:eastAsia="pl-PL"/>
        </w:rPr>
        <w:t>ytego wykonania umowy w wysoko</w:t>
      </w:r>
      <w:r w:rsidRPr="00DF2CF4">
        <w:rPr>
          <w:rFonts w:eastAsia="TimesNewRoman"/>
          <w:sz w:val="24"/>
          <w:szCs w:val="24"/>
          <w:lang w:eastAsia="pl-PL"/>
        </w:rPr>
        <w:t>ś</w:t>
      </w:r>
      <w:r w:rsidRPr="00DF2CF4">
        <w:rPr>
          <w:sz w:val="24"/>
          <w:szCs w:val="24"/>
          <w:lang w:eastAsia="pl-PL"/>
        </w:rPr>
        <w:t xml:space="preserve">ci </w:t>
      </w:r>
      <w:r w:rsidR="00E45A46" w:rsidRPr="00DF2CF4">
        <w:rPr>
          <w:sz w:val="24"/>
          <w:szCs w:val="24"/>
          <w:lang w:eastAsia="pl-PL"/>
        </w:rPr>
        <w:t>5</w:t>
      </w:r>
      <w:r w:rsidR="003A4012" w:rsidRPr="00DF2CF4">
        <w:rPr>
          <w:sz w:val="24"/>
          <w:szCs w:val="24"/>
          <w:lang w:eastAsia="pl-PL"/>
        </w:rPr>
        <w:t xml:space="preserve"> </w:t>
      </w:r>
      <w:r w:rsidRPr="00DF2CF4">
        <w:rPr>
          <w:sz w:val="24"/>
          <w:szCs w:val="24"/>
          <w:lang w:eastAsia="pl-PL"/>
        </w:rPr>
        <w:t>% całkowitej warto</w:t>
      </w:r>
      <w:r w:rsidRPr="00DF2CF4">
        <w:rPr>
          <w:rFonts w:eastAsia="TimesNewRoman"/>
          <w:sz w:val="24"/>
          <w:szCs w:val="24"/>
          <w:lang w:eastAsia="pl-PL"/>
        </w:rPr>
        <w:t>ś</w:t>
      </w:r>
      <w:r w:rsidRPr="00DF2CF4">
        <w:rPr>
          <w:sz w:val="24"/>
          <w:szCs w:val="24"/>
          <w:lang w:eastAsia="pl-PL"/>
        </w:rPr>
        <w:t>ci zamówienia, okre</w:t>
      </w:r>
      <w:r w:rsidRPr="00DF2CF4">
        <w:rPr>
          <w:rFonts w:eastAsia="TimesNewRoman"/>
          <w:sz w:val="24"/>
          <w:szCs w:val="24"/>
          <w:lang w:eastAsia="pl-PL"/>
        </w:rPr>
        <w:t>ś</w:t>
      </w:r>
      <w:r w:rsidRPr="00DF2CF4">
        <w:rPr>
          <w:sz w:val="24"/>
          <w:szCs w:val="24"/>
          <w:lang w:eastAsia="pl-PL"/>
        </w:rPr>
        <w:t>lonej w §</w:t>
      </w:r>
      <w:r w:rsidR="00AD75A1" w:rsidRPr="00DF2CF4">
        <w:rPr>
          <w:sz w:val="24"/>
          <w:szCs w:val="24"/>
          <w:lang w:eastAsia="pl-PL"/>
        </w:rPr>
        <w:t>6</w:t>
      </w:r>
      <w:r w:rsidRPr="00DF2CF4">
        <w:rPr>
          <w:sz w:val="24"/>
          <w:szCs w:val="24"/>
          <w:lang w:eastAsia="pl-PL"/>
        </w:rPr>
        <w:t xml:space="preserve"> </w:t>
      </w:r>
      <w:r w:rsidR="0020645E" w:rsidRPr="00DF2CF4">
        <w:rPr>
          <w:sz w:val="24"/>
          <w:szCs w:val="24"/>
          <w:lang w:eastAsia="pl-PL"/>
        </w:rPr>
        <w:t>ust. 1</w:t>
      </w:r>
      <w:r w:rsidR="004D680F">
        <w:rPr>
          <w:sz w:val="24"/>
          <w:szCs w:val="24"/>
          <w:lang w:eastAsia="pl-PL"/>
        </w:rPr>
        <w:t>,</w:t>
      </w:r>
      <w:r w:rsidR="0020645E" w:rsidRPr="00DF2CF4">
        <w:rPr>
          <w:sz w:val="24"/>
          <w:szCs w:val="24"/>
          <w:lang w:eastAsia="pl-PL"/>
        </w:rPr>
        <w:t xml:space="preserve"> </w:t>
      </w:r>
      <w:r w:rsidRPr="00DF2CF4">
        <w:rPr>
          <w:sz w:val="24"/>
          <w:szCs w:val="24"/>
          <w:lang w:eastAsia="pl-PL"/>
        </w:rPr>
        <w:t xml:space="preserve">tj. w kwocie </w:t>
      </w:r>
      <w:r w:rsidR="00A47372" w:rsidRPr="00DF2CF4">
        <w:rPr>
          <w:b/>
          <w:sz w:val="24"/>
          <w:szCs w:val="24"/>
        </w:rPr>
        <w:t>…</w:t>
      </w:r>
      <w:r w:rsidR="004D680F">
        <w:rPr>
          <w:b/>
          <w:sz w:val="24"/>
          <w:szCs w:val="24"/>
        </w:rPr>
        <w:t>………………</w:t>
      </w:r>
      <w:r w:rsidR="00A47372" w:rsidRPr="00DF2CF4">
        <w:rPr>
          <w:b/>
          <w:sz w:val="24"/>
          <w:szCs w:val="24"/>
        </w:rPr>
        <w:t>…….</w:t>
      </w:r>
      <w:r w:rsidR="00BF4D25" w:rsidRPr="00DF2CF4">
        <w:rPr>
          <w:sz w:val="24"/>
          <w:szCs w:val="24"/>
        </w:rPr>
        <w:t xml:space="preserve"> (</w:t>
      </w:r>
      <w:r w:rsidR="00BF4D25" w:rsidRPr="00DF2CF4">
        <w:rPr>
          <w:i/>
          <w:sz w:val="24"/>
          <w:szCs w:val="24"/>
        </w:rPr>
        <w:t>słownie</w:t>
      </w:r>
      <w:r w:rsidR="00A47372" w:rsidRPr="00DF2CF4">
        <w:rPr>
          <w:i/>
          <w:sz w:val="24"/>
          <w:szCs w:val="24"/>
        </w:rPr>
        <w:t>…………</w:t>
      </w:r>
      <w:r w:rsidR="004D680F">
        <w:rPr>
          <w:i/>
          <w:sz w:val="24"/>
          <w:szCs w:val="24"/>
        </w:rPr>
        <w:t>………………………………………</w:t>
      </w:r>
      <w:r w:rsidR="00A47372" w:rsidRPr="00DF2CF4">
        <w:rPr>
          <w:i/>
          <w:sz w:val="24"/>
          <w:szCs w:val="24"/>
        </w:rPr>
        <w:t>…………</w:t>
      </w:r>
      <w:r w:rsidR="00BF4D25" w:rsidRPr="00DF2CF4">
        <w:rPr>
          <w:sz w:val="24"/>
          <w:szCs w:val="24"/>
        </w:rPr>
        <w:t>).</w:t>
      </w:r>
    </w:p>
    <w:p w14:paraId="6C528FC8" w14:textId="77777777" w:rsidR="006B1079" w:rsidRPr="00DF2CF4" w:rsidRDefault="006B1079">
      <w:pPr>
        <w:widowControl w:val="0"/>
        <w:numPr>
          <w:ilvl w:val="0"/>
          <w:numId w:val="12"/>
        </w:numPr>
        <w:shd w:val="clear" w:color="auto" w:fill="FFFFFF"/>
        <w:tabs>
          <w:tab w:val="clear" w:pos="360"/>
        </w:tabs>
        <w:suppressAutoHyphens w:val="0"/>
        <w:autoSpaceDE w:val="0"/>
        <w:autoSpaceDN w:val="0"/>
        <w:adjustRightInd w:val="0"/>
        <w:spacing w:line="276" w:lineRule="auto"/>
        <w:ind w:left="397" w:hanging="397"/>
        <w:jc w:val="both"/>
        <w:rPr>
          <w:sz w:val="24"/>
          <w:szCs w:val="24"/>
          <w:lang w:eastAsia="pl-PL"/>
        </w:rPr>
      </w:pPr>
      <w:r w:rsidRPr="00DF2CF4">
        <w:rPr>
          <w:sz w:val="24"/>
          <w:szCs w:val="24"/>
          <w:lang w:eastAsia="pl-PL"/>
        </w:rPr>
        <w:t xml:space="preserve">Zabezpieczenie zostało wniesione w </w:t>
      </w:r>
      <w:r w:rsidR="00A47372" w:rsidRPr="00DF2CF4">
        <w:rPr>
          <w:b/>
          <w:bCs/>
          <w:i/>
          <w:iCs/>
          <w:sz w:val="24"/>
          <w:szCs w:val="24"/>
          <w:lang w:eastAsia="pl-PL"/>
        </w:rPr>
        <w:t>………………………..</w:t>
      </w:r>
      <w:r w:rsidR="00BF4D25" w:rsidRPr="00DF2CF4">
        <w:rPr>
          <w:b/>
          <w:bCs/>
          <w:i/>
          <w:iCs/>
          <w:sz w:val="24"/>
          <w:szCs w:val="24"/>
          <w:lang w:eastAsia="pl-PL"/>
        </w:rPr>
        <w:t>.</w:t>
      </w:r>
    </w:p>
    <w:p w14:paraId="3662D348" w14:textId="77777777" w:rsidR="003A4255" w:rsidRPr="004D680F" w:rsidRDefault="006B1079">
      <w:pPr>
        <w:widowControl w:val="0"/>
        <w:numPr>
          <w:ilvl w:val="0"/>
          <w:numId w:val="12"/>
        </w:numPr>
        <w:shd w:val="clear" w:color="auto" w:fill="FFFFFF"/>
        <w:tabs>
          <w:tab w:val="clear" w:pos="360"/>
        </w:tabs>
        <w:suppressAutoHyphens w:val="0"/>
        <w:autoSpaceDE w:val="0"/>
        <w:autoSpaceDN w:val="0"/>
        <w:adjustRightInd w:val="0"/>
        <w:spacing w:line="276" w:lineRule="auto"/>
        <w:ind w:left="397" w:hanging="397"/>
        <w:jc w:val="both"/>
        <w:rPr>
          <w:sz w:val="24"/>
          <w:szCs w:val="24"/>
          <w:lang w:eastAsia="pl-PL"/>
        </w:rPr>
      </w:pPr>
      <w:r w:rsidRPr="00DF2CF4">
        <w:rPr>
          <w:sz w:val="24"/>
          <w:szCs w:val="24"/>
          <w:lang w:eastAsia="pl-PL"/>
        </w:rPr>
        <w:t>Zamawiaj</w:t>
      </w:r>
      <w:r w:rsidRPr="00DF2CF4">
        <w:rPr>
          <w:rFonts w:eastAsia="TimesNewRoman"/>
          <w:sz w:val="24"/>
          <w:szCs w:val="24"/>
          <w:lang w:eastAsia="pl-PL"/>
        </w:rPr>
        <w:t>ą</w:t>
      </w:r>
      <w:r w:rsidRPr="00DF2CF4">
        <w:rPr>
          <w:sz w:val="24"/>
          <w:szCs w:val="24"/>
          <w:lang w:eastAsia="pl-PL"/>
        </w:rPr>
        <w:t>cy dokona zwrotu zabezpieczenia nale</w:t>
      </w:r>
      <w:r w:rsidRPr="00DF2CF4">
        <w:rPr>
          <w:rFonts w:eastAsia="TimesNewRoman"/>
          <w:sz w:val="24"/>
          <w:szCs w:val="24"/>
          <w:lang w:eastAsia="pl-PL"/>
        </w:rPr>
        <w:t>ż</w:t>
      </w:r>
      <w:r w:rsidRPr="00DF2CF4">
        <w:rPr>
          <w:sz w:val="24"/>
          <w:szCs w:val="24"/>
          <w:lang w:eastAsia="pl-PL"/>
        </w:rPr>
        <w:t xml:space="preserve">ytego wykonania umowy </w:t>
      </w:r>
      <w:r w:rsidR="003A4255" w:rsidRPr="00DF2CF4">
        <w:rPr>
          <w:sz w:val="24"/>
          <w:szCs w:val="24"/>
          <w:lang w:eastAsia="pl-PL"/>
        </w:rPr>
        <w:t>w terminie</w:t>
      </w:r>
      <w:r w:rsidR="00136389" w:rsidRPr="00DF2CF4">
        <w:rPr>
          <w:sz w:val="24"/>
          <w:szCs w:val="24"/>
          <w:lang w:eastAsia="pl-PL"/>
        </w:rPr>
        <w:t xml:space="preserve"> </w:t>
      </w:r>
      <w:r w:rsidR="004D680F">
        <w:rPr>
          <w:sz w:val="24"/>
          <w:szCs w:val="24"/>
          <w:lang w:eastAsia="pl-PL"/>
        </w:rPr>
        <w:br/>
      </w:r>
      <w:r w:rsidR="003A4255" w:rsidRPr="00DF2CF4">
        <w:rPr>
          <w:sz w:val="24"/>
          <w:szCs w:val="24"/>
          <w:lang w:eastAsia="pl-PL"/>
        </w:rPr>
        <w:t>30 dni od zakończenia umowy.</w:t>
      </w:r>
    </w:p>
    <w:p w14:paraId="08505317" w14:textId="77777777" w:rsidR="00424BA8" w:rsidRPr="00DF2CF4" w:rsidRDefault="006B1079">
      <w:pPr>
        <w:widowControl w:val="0"/>
        <w:numPr>
          <w:ilvl w:val="0"/>
          <w:numId w:val="12"/>
        </w:numPr>
        <w:shd w:val="clear" w:color="auto" w:fill="FFFFFF"/>
        <w:tabs>
          <w:tab w:val="clear" w:pos="360"/>
        </w:tabs>
        <w:suppressAutoHyphens w:val="0"/>
        <w:autoSpaceDE w:val="0"/>
        <w:autoSpaceDN w:val="0"/>
        <w:adjustRightInd w:val="0"/>
        <w:spacing w:line="276" w:lineRule="auto"/>
        <w:ind w:left="397" w:hanging="397"/>
        <w:jc w:val="both"/>
        <w:rPr>
          <w:sz w:val="24"/>
          <w:szCs w:val="24"/>
          <w:lang w:eastAsia="pl-PL"/>
        </w:rPr>
      </w:pPr>
      <w:r w:rsidRPr="00DF2CF4">
        <w:rPr>
          <w:sz w:val="24"/>
          <w:szCs w:val="24"/>
          <w:lang w:eastAsia="pl-PL"/>
        </w:rPr>
        <w:t>W przypadku zu</w:t>
      </w:r>
      <w:r w:rsidRPr="00DF2CF4">
        <w:rPr>
          <w:rFonts w:eastAsia="TimesNewRoman"/>
          <w:sz w:val="24"/>
          <w:szCs w:val="24"/>
          <w:lang w:eastAsia="pl-PL"/>
        </w:rPr>
        <w:t>ż</w:t>
      </w:r>
      <w:r w:rsidRPr="00DF2CF4">
        <w:rPr>
          <w:sz w:val="24"/>
          <w:szCs w:val="24"/>
          <w:lang w:eastAsia="pl-PL"/>
        </w:rPr>
        <w:t>ycia kwoty wniesionej tytułem nale</w:t>
      </w:r>
      <w:r w:rsidRPr="00DF2CF4">
        <w:rPr>
          <w:rFonts w:eastAsia="TimesNewRoman"/>
          <w:sz w:val="24"/>
          <w:szCs w:val="24"/>
          <w:lang w:eastAsia="pl-PL"/>
        </w:rPr>
        <w:t>ż</w:t>
      </w:r>
      <w:r w:rsidRPr="00DF2CF4">
        <w:rPr>
          <w:sz w:val="24"/>
          <w:szCs w:val="24"/>
          <w:lang w:eastAsia="pl-PL"/>
        </w:rPr>
        <w:t>ytego wykonania umowy, lub jej cz</w:t>
      </w:r>
      <w:r w:rsidRPr="00DF2CF4">
        <w:rPr>
          <w:rFonts w:eastAsia="TimesNewRoman"/>
          <w:sz w:val="24"/>
          <w:szCs w:val="24"/>
          <w:lang w:eastAsia="pl-PL"/>
        </w:rPr>
        <w:t>ęś</w:t>
      </w:r>
      <w:r w:rsidRPr="00DF2CF4">
        <w:rPr>
          <w:sz w:val="24"/>
          <w:szCs w:val="24"/>
          <w:lang w:eastAsia="pl-PL"/>
        </w:rPr>
        <w:t>ci na pokrycie celu jej przeznaczenia, Zamawiaj</w:t>
      </w:r>
      <w:r w:rsidRPr="00DF2CF4">
        <w:rPr>
          <w:rFonts w:eastAsia="TimesNewRoman"/>
          <w:sz w:val="24"/>
          <w:szCs w:val="24"/>
          <w:lang w:eastAsia="pl-PL"/>
        </w:rPr>
        <w:t>ą</w:t>
      </w:r>
      <w:r w:rsidRPr="00DF2CF4">
        <w:rPr>
          <w:sz w:val="24"/>
          <w:szCs w:val="24"/>
          <w:lang w:eastAsia="pl-PL"/>
        </w:rPr>
        <w:t>cy zwróci Wykonawcy pozostał</w:t>
      </w:r>
      <w:r w:rsidRPr="00DF2CF4">
        <w:rPr>
          <w:rFonts w:eastAsia="TimesNewRoman"/>
          <w:sz w:val="24"/>
          <w:szCs w:val="24"/>
          <w:lang w:eastAsia="pl-PL"/>
        </w:rPr>
        <w:t xml:space="preserve">ą </w:t>
      </w:r>
      <w:r w:rsidRPr="00DF2CF4">
        <w:rPr>
          <w:sz w:val="24"/>
          <w:szCs w:val="24"/>
          <w:lang w:eastAsia="pl-PL"/>
        </w:rPr>
        <w:t>ró</w:t>
      </w:r>
      <w:r w:rsidRPr="00DF2CF4">
        <w:rPr>
          <w:rFonts w:eastAsia="TimesNewRoman"/>
          <w:sz w:val="24"/>
          <w:szCs w:val="24"/>
          <w:lang w:eastAsia="pl-PL"/>
        </w:rPr>
        <w:t>ż</w:t>
      </w:r>
      <w:r w:rsidRPr="00DF2CF4">
        <w:rPr>
          <w:sz w:val="24"/>
          <w:szCs w:val="24"/>
          <w:lang w:eastAsia="pl-PL"/>
        </w:rPr>
        <w:t>nic</w:t>
      </w:r>
      <w:r w:rsidRPr="00DF2CF4">
        <w:rPr>
          <w:rFonts w:eastAsia="TimesNewRoman"/>
          <w:sz w:val="24"/>
          <w:szCs w:val="24"/>
          <w:lang w:eastAsia="pl-PL"/>
        </w:rPr>
        <w:t xml:space="preserve">ę </w:t>
      </w:r>
      <w:r w:rsidRPr="00DF2CF4">
        <w:rPr>
          <w:sz w:val="24"/>
          <w:szCs w:val="24"/>
          <w:lang w:eastAsia="pl-PL"/>
        </w:rPr>
        <w:t>tej kwoty.</w:t>
      </w:r>
    </w:p>
    <w:p w14:paraId="0C905C58" w14:textId="77777777" w:rsidR="006B1079" w:rsidRPr="00DF2CF4" w:rsidRDefault="006B1079">
      <w:pPr>
        <w:widowControl w:val="0"/>
        <w:numPr>
          <w:ilvl w:val="0"/>
          <w:numId w:val="12"/>
        </w:numPr>
        <w:shd w:val="clear" w:color="auto" w:fill="FFFFFF"/>
        <w:tabs>
          <w:tab w:val="clear" w:pos="360"/>
        </w:tabs>
        <w:suppressAutoHyphens w:val="0"/>
        <w:autoSpaceDE w:val="0"/>
        <w:autoSpaceDN w:val="0"/>
        <w:adjustRightInd w:val="0"/>
        <w:spacing w:line="276" w:lineRule="auto"/>
        <w:ind w:left="397" w:hanging="397"/>
        <w:jc w:val="both"/>
        <w:rPr>
          <w:sz w:val="24"/>
          <w:szCs w:val="24"/>
          <w:lang w:eastAsia="pl-PL"/>
        </w:rPr>
      </w:pPr>
      <w:r w:rsidRPr="00DF2CF4">
        <w:rPr>
          <w:sz w:val="24"/>
          <w:szCs w:val="24"/>
          <w:lang w:eastAsia="pl-PL"/>
        </w:rPr>
        <w:t>W przypadku wniesienia kwoty nale</w:t>
      </w:r>
      <w:r w:rsidRPr="00DF2CF4">
        <w:rPr>
          <w:rFonts w:eastAsia="TimesNewRoman"/>
          <w:sz w:val="24"/>
          <w:szCs w:val="24"/>
          <w:lang w:eastAsia="pl-PL"/>
        </w:rPr>
        <w:t>ż</w:t>
      </w:r>
      <w:r w:rsidRPr="00DF2CF4">
        <w:rPr>
          <w:sz w:val="24"/>
          <w:szCs w:val="24"/>
          <w:lang w:eastAsia="pl-PL"/>
        </w:rPr>
        <w:t>ytego wykonania umowy w pieni</w:t>
      </w:r>
      <w:r w:rsidRPr="00DF2CF4">
        <w:rPr>
          <w:rFonts w:eastAsia="TimesNewRoman"/>
          <w:sz w:val="24"/>
          <w:szCs w:val="24"/>
          <w:lang w:eastAsia="pl-PL"/>
        </w:rPr>
        <w:t>ą</w:t>
      </w:r>
      <w:r w:rsidRPr="00DF2CF4">
        <w:rPr>
          <w:sz w:val="24"/>
          <w:szCs w:val="24"/>
          <w:lang w:eastAsia="pl-PL"/>
        </w:rPr>
        <w:t>dzu, Zamawiaj</w:t>
      </w:r>
      <w:r w:rsidRPr="00DF2CF4">
        <w:rPr>
          <w:rFonts w:eastAsia="TimesNewRoman"/>
          <w:sz w:val="24"/>
          <w:szCs w:val="24"/>
          <w:lang w:eastAsia="pl-PL"/>
        </w:rPr>
        <w:t>ą</w:t>
      </w:r>
      <w:r w:rsidRPr="00DF2CF4">
        <w:rPr>
          <w:sz w:val="24"/>
          <w:szCs w:val="24"/>
          <w:lang w:eastAsia="pl-PL"/>
        </w:rPr>
        <w:t xml:space="preserve">cy </w:t>
      </w:r>
      <w:r w:rsidRPr="00DF2CF4">
        <w:rPr>
          <w:sz w:val="24"/>
          <w:szCs w:val="24"/>
          <w:lang w:eastAsia="pl-PL"/>
        </w:rPr>
        <w:lastRenderedPageBreak/>
        <w:t>przechowuje je na wskazanym przez siebie oprocentowanym rachunku bankowym,</w:t>
      </w:r>
      <w:r w:rsidR="007D739D" w:rsidRPr="00DF2CF4">
        <w:rPr>
          <w:sz w:val="24"/>
          <w:szCs w:val="24"/>
          <w:lang w:eastAsia="pl-PL"/>
        </w:rPr>
        <w:t xml:space="preserve"> </w:t>
      </w:r>
      <w:r w:rsidRPr="00DF2CF4">
        <w:rPr>
          <w:sz w:val="24"/>
          <w:szCs w:val="24"/>
          <w:lang w:eastAsia="pl-PL"/>
        </w:rPr>
        <w:t>a wobec zaistnienia okoliczno</w:t>
      </w:r>
      <w:r w:rsidRPr="00DF2CF4">
        <w:rPr>
          <w:rFonts w:eastAsia="TimesNewRoman"/>
          <w:sz w:val="24"/>
          <w:szCs w:val="24"/>
          <w:lang w:eastAsia="pl-PL"/>
        </w:rPr>
        <w:t>ś</w:t>
      </w:r>
      <w:r w:rsidRPr="00DF2CF4">
        <w:rPr>
          <w:sz w:val="24"/>
          <w:szCs w:val="24"/>
          <w:lang w:eastAsia="pl-PL"/>
        </w:rPr>
        <w:t>ci okre</w:t>
      </w:r>
      <w:r w:rsidRPr="00DF2CF4">
        <w:rPr>
          <w:rFonts w:eastAsia="TimesNewRoman"/>
          <w:sz w:val="24"/>
          <w:szCs w:val="24"/>
          <w:lang w:eastAsia="pl-PL"/>
        </w:rPr>
        <w:t>ś</w:t>
      </w:r>
      <w:r w:rsidRPr="00DF2CF4">
        <w:rPr>
          <w:sz w:val="24"/>
          <w:szCs w:val="24"/>
          <w:lang w:eastAsia="pl-PL"/>
        </w:rPr>
        <w:t>lonych w ust. 4, Zamawiaj</w:t>
      </w:r>
      <w:r w:rsidRPr="00DF2CF4">
        <w:rPr>
          <w:rFonts w:eastAsia="TimesNewRoman"/>
          <w:sz w:val="24"/>
          <w:szCs w:val="24"/>
          <w:lang w:eastAsia="pl-PL"/>
        </w:rPr>
        <w:t>ą</w:t>
      </w:r>
      <w:r w:rsidRPr="00DF2CF4">
        <w:rPr>
          <w:sz w:val="24"/>
          <w:szCs w:val="24"/>
          <w:lang w:eastAsia="pl-PL"/>
        </w:rPr>
        <w:t>cy b</w:t>
      </w:r>
      <w:r w:rsidRPr="00DF2CF4">
        <w:rPr>
          <w:rFonts w:eastAsia="TimesNewRoman"/>
          <w:sz w:val="24"/>
          <w:szCs w:val="24"/>
          <w:lang w:eastAsia="pl-PL"/>
        </w:rPr>
        <w:t>ę</w:t>
      </w:r>
      <w:r w:rsidRPr="00DF2CF4">
        <w:rPr>
          <w:sz w:val="24"/>
          <w:szCs w:val="24"/>
          <w:lang w:eastAsia="pl-PL"/>
        </w:rPr>
        <w:t>dzie miał prawo zu</w:t>
      </w:r>
      <w:r w:rsidRPr="00DF2CF4">
        <w:rPr>
          <w:rFonts w:eastAsia="TimesNewRoman"/>
          <w:sz w:val="24"/>
          <w:szCs w:val="24"/>
          <w:lang w:eastAsia="pl-PL"/>
        </w:rPr>
        <w:t>ż</w:t>
      </w:r>
      <w:r w:rsidRPr="00DF2CF4">
        <w:rPr>
          <w:sz w:val="24"/>
          <w:szCs w:val="24"/>
          <w:lang w:eastAsia="pl-PL"/>
        </w:rPr>
        <w:t>y</w:t>
      </w:r>
      <w:r w:rsidRPr="00DF2CF4">
        <w:rPr>
          <w:rFonts w:eastAsia="TimesNewRoman"/>
          <w:sz w:val="24"/>
          <w:szCs w:val="24"/>
          <w:lang w:eastAsia="pl-PL"/>
        </w:rPr>
        <w:t xml:space="preserve">ć </w:t>
      </w:r>
      <w:r w:rsidRPr="00DF2CF4">
        <w:rPr>
          <w:sz w:val="24"/>
          <w:szCs w:val="24"/>
          <w:lang w:eastAsia="pl-PL"/>
        </w:rPr>
        <w:t>kwot</w:t>
      </w:r>
      <w:r w:rsidRPr="00DF2CF4">
        <w:rPr>
          <w:rFonts w:eastAsia="TimesNewRoman"/>
          <w:sz w:val="24"/>
          <w:szCs w:val="24"/>
          <w:lang w:eastAsia="pl-PL"/>
        </w:rPr>
        <w:t xml:space="preserve">ę </w:t>
      </w:r>
      <w:r w:rsidRPr="00DF2CF4">
        <w:rPr>
          <w:sz w:val="24"/>
          <w:szCs w:val="24"/>
          <w:lang w:eastAsia="pl-PL"/>
        </w:rPr>
        <w:t>nale</w:t>
      </w:r>
      <w:r w:rsidRPr="00DF2CF4">
        <w:rPr>
          <w:rFonts w:eastAsia="TimesNewRoman"/>
          <w:sz w:val="24"/>
          <w:szCs w:val="24"/>
          <w:lang w:eastAsia="pl-PL"/>
        </w:rPr>
        <w:t>ż</w:t>
      </w:r>
      <w:r w:rsidRPr="00DF2CF4">
        <w:rPr>
          <w:sz w:val="24"/>
          <w:szCs w:val="24"/>
          <w:lang w:eastAsia="pl-PL"/>
        </w:rPr>
        <w:t>ytego wykonania umowy wraz z odsetkami.</w:t>
      </w:r>
    </w:p>
    <w:p w14:paraId="19335E48" w14:textId="77777777" w:rsidR="006B1079" w:rsidRPr="00DF2CF4" w:rsidRDefault="006B1079">
      <w:pPr>
        <w:widowControl w:val="0"/>
        <w:numPr>
          <w:ilvl w:val="0"/>
          <w:numId w:val="12"/>
        </w:numPr>
        <w:shd w:val="clear" w:color="auto" w:fill="FFFFFF"/>
        <w:tabs>
          <w:tab w:val="clear" w:pos="360"/>
        </w:tabs>
        <w:suppressAutoHyphens w:val="0"/>
        <w:autoSpaceDE w:val="0"/>
        <w:autoSpaceDN w:val="0"/>
        <w:adjustRightInd w:val="0"/>
        <w:spacing w:line="276" w:lineRule="auto"/>
        <w:ind w:left="397" w:hanging="397"/>
        <w:jc w:val="both"/>
        <w:rPr>
          <w:sz w:val="24"/>
          <w:szCs w:val="24"/>
          <w:lang w:eastAsia="pl-PL"/>
        </w:rPr>
      </w:pPr>
      <w:r w:rsidRPr="00DF2CF4">
        <w:rPr>
          <w:sz w:val="24"/>
          <w:szCs w:val="24"/>
          <w:lang w:eastAsia="pl-PL"/>
        </w:rPr>
        <w:t>Zamawiaj</w:t>
      </w:r>
      <w:r w:rsidRPr="00DF2CF4">
        <w:rPr>
          <w:rFonts w:eastAsia="TimesNewRoman"/>
          <w:sz w:val="24"/>
          <w:szCs w:val="24"/>
          <w:lang w:eastAsia="pl-PL"/>
        </w:rPr>
        <w:t>ą</w:t>
      </w:r>
      <w:r w:rsidRPr="00DF2CF4">
        <w:rPr>
          <w:sz w:val="24"/>
          <w:szCs w:val="24"/>
          <w:lang w:eastAsia="pl-PL"/>
        </w:rPr>
        <w:t>cy zwraca zabezpieczenie nale</w:t>
      </w:r>
      <w:r w:rsidRPr="00DF2CF4">
        <w:rPr>
          <w:rFonts w:eastAsia="TimesNewRoman"/>
          <w:sz w:val="24"/>
          <w:szCs w:val="24"/>
          <w:lang w:eastAsia="pl-PL"/>
        </w:rPr>
        <w:t>ż</w:t>
      </w:r>
      <w:r w:rsidRPr="00DF2CF4">
        <w:rPr>
          <w:sz w:val="24"/>
          <w:szCs w:val="24"/>
          <w:lang w:eastAsia="pl-PL"/>
        </w:rPr>
        <w:t>ytego wykonania umowy wniesione</w:t>
      </w:r>
      <w:r w:rsidR="00136389" w:rsidRPr="00DF2CF4">
        <w:rPr>
          <w:sz w:val="24"/>
          <w:szCs w:val="24"/>
          <w:lang w:eastAsia="pl-PL"/>
        </w:rPr>
        <w:t xml:space="preserve"> </w:t>
      </w:r>
      <w:r w:rsidRPr="00DF2CF4">
        <w:rPr>
          <w:sz w:val="24"/>
          <w:szCs w:val="24"/>
          <w:lang w:eastAsia="pl-PL"/>
        </w:rPr>
        <w:t>w pieni</w:t>
      </w:r>
      <w:r w:rsidRPr="00DF2CF4">
        <w:rPr>
          <w:rFonts w:eastAsia="TimesNewRoman"/>
          <w:sz w:val="24"/>
          <w:szCs w:val="24"/>
          <w:lang w:eastAsia="pl-PL"/>
        </w:rPr>
        <w:t>ą</w:t>
      </w:r>
      <w:r w:rsidRPr="00DF2CF4">
        <w:rPr>
          <w:sz w:val="24"/>
          <w:szCs w:val="24"/>
          <w:lang w:eastAsia="pl-PL"/>
        </w:rPr>
        <w:t>dzu z odsetkami wynikaj</w:t>
      </w:r>
      <w:r w:rsidRPr="00DF2CF4">
        <w:rPr>
          <w:rFonts w:eastAsia="TimesNewRoman"/>
          <w:sz w:val="24"/>
          <w:szCs w:val="24"/>
          <w:lang w:eastAsia="pl-PL"/>
        </w:rPr>
        <w:t>ą</w:t>
      </w:r>
      <w:r w:rsidRPr="00DF2CF4">
        <w:rPr>
          <w:sz w:val="24"/>
          <w:szCs w:val="24"/>
          <w:lang w:eastAsia="pl-PL"/>
        </w:rPr>
        <w:t>cymi z umowy rachunku bankowego, na którym było ono przechowywane, pomniejszone o koszt prowadzenia tego rachunku oraz prowizji bankowej za przelew pieni</w:t>
      </w:r>
      <w:r w:rsidRPr="00DF2CF4">
        <w:rPr>
          <w:rFonts w:eastAsia="TimesNewRoman"/>
          <w:sz w:val="24"/>
          <w:szCs w:val="24"/>
          <w:lang w:eastAsia="pl-PL"/>
        </w:rPr>
        <w:t>ę</w:t>
      </w:r>
      <w:r w:rsidRPr="00DF2CF4">
        <w:rPr>
          <w:sz w:val="24"/>
          <w:szCs w:val="24"/>
          <w:lang w:eastAsia="pl-PL"/>
        </w:rPr>
        <w:t>dzy na rachunek bankowy Wykonawcy.</w:t>
      </w:r>
    </w:p>
    <w:p w14:paraId="62B4C07A" w14:textId="77777777" w:rsidR="00136389" w:rsidRPr="00DF2CF4" w:rsidRDefault="00136389" w:rsidP="00DF2CF4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14:paraId="4B48FDBC" w14:textId="77C8930A" w:rsidR="000D1DEF" w:rsidRPr="00DF2CF4" w:rsidRDefault="000D1DEF" w:rsidP="004D680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DF2CF4">
        <w:rPr>
          <w:b/>
          <w:sz w:val="24"/>
          <w:szCs w:val="24"/>
        </w:rPr>
        <w:t>§</w:t>
      </w:r>
      <w:r w:rsidR="006B1079" w:rsidRPr="00DF2CF4">
        <w:rPr>
          <w:b/>
          <w:sz w:val="24"/>
          <w:szCs w:val="24"/>
        </w:rPr>
        <w:t>1</w:t>
      </w:r>
      <w:r w:rsidR="00765284">
        <w:rPr>
          <w:b/>
          <w:sz w:val="24"/>
          <w:szCs w:val="24"/>
        </w:rPr>
        <w:t>3</w:t>
      </w:r>
    </w:p>
    <w:p w14:paraId="4A3AE0F9" w14:textId="77777777" w:rsidR="000D1DEF" w:rsidRPr="00DF2CF4" w:rsidRDefault="000D1DEF">
      <w:pPr>
        <w:widowControl w:val="0"/>
        <w:numPr>
          <w:ilvl w:val="0"/>
          <w:numId w:val="13"/>
        </w:numPr>
        <w:shd w:val="clear" w:color="auto" w:fill="FFFFFF"/>
        <w:tabs>
          <w:tab w:val="clear" w:pos="360"/>
        </w:tabs>
        <w:suppressAutoHyphens w:val="0"/>
        <w:autoSpaceDE w:val="0"/>
        <w:autoSpaceDN w:val="0"/>
        <w:adjustRightInd w:val="0"/>
        <w:spacing w:line="276" w:lineRule="auto"/>
        <w:ind w:left="397" w:hanging="397"/>
        <w:jc w:val="both"/>
        <w:rPr>
          <w:sz w:val="24"/>
          <w:szCs w:val="24"/>
        </w:rPr>
      </w:pPr>
      <w:r w:rsidRPr="00DF2CF4">
        <w:rPr>
          <w:sz w:val="24"/>
          <w:szCs w:val="24"/>
        </w:rPr>
        <w:t xml:space="preserve">Z tytułu niewykonania lub nienależytego wykonania umowy </w:t>
      </w:r>
      <w:r w:rsidR="000705E8" w:rsidRPr="00DF2CF4">
        <w:rPr>
          <w:sz w:val="24"/>
          <w:szCs w:val="24"/>
        </w:rPr>
        <w:t>Wykonawca</w:t>
      </w:r>
      <w:r w:rsidRPr="00DF2CF4">
        <w:rPr>
          <w:sz w:val="24"/>
          <w:szCs w:val="24"/>
        </w:rPr>
        <w:t xml:space="preserve"> zapłaci Z</w:t>
      </w:r>
      <w:r w:rsidR="000705E8" w:rsidRPr="00DF2CF4">
        <w:rPr>
          <w:sz w:val="24"/>
          <w:szCs w:val="24"/>
        </w:rPr>
        <w:t>amawiającemu</w:t>
      </w:r>
      <w:r w:rsidRPr="00DF2CF4">
        <w:rPr>
          <w:sz w:val="24"/>
          <w:szCs w:val="24"/>
        </w:rPr>
        <w:t xml:space="preserve"> karę umowną w następujących przypadkach i wysokości:</w:t>
      </w:r>
    </w:p>
    <w:p w14:paraId="4FD59BD4" w14:textId="77777777" w:rsidR="000D1DEF" w:rsidRPr="004D680F" w:rsidRDefault="000D1DEF">
      <w:pPr>
        <w:pStyle w:val="Akapitzlist"/>
        <w:widowControl w:val="0"/>
        <w:numPr>
          <w:ilvl w:val="1"/>
          <w:numId w:val="14"/>
        </w:numPr>
        <w:shd w:val="clear" w:color="auto" w:fill="FFFFFF"/>
        <w:autoSpaceDE w:val="0"/>
        <w:autoSpaceDN w:val="0"/>
        <w:adjustRightInd w:val="0"/>
        <w:spacing w:line="276" w:lineRule="auto"/>
        <w:ind w:left="794" w:hanging="397"/>
        <w:jc w:val="both"/>
        <w:rPr>
          <w:sz w:val="24"/>
          <w:szCs w:val="24"/>
        </w:rPr>
      </w:pPr>
      <w:r w:rsidRPr="004D680F">
        <w:rPr>
          <w:sz w:val="24"/>
          <w:szCs w:val="24"/>
        </w:rPr>
        <w:t xml:space="preserve">za brak pracownika ochrony w ochranianym obiekcie – </w:t>
      </w:r>
      <w:r w:rsidR="0020645E" w:rsidRPr="004D680F">
        <w:rPr>
          <w:sz w:val="24"/>
          <w:szCs w:val="24"/>
        </w:rPr>
        <w:t>5</w:t>
      </w:r>
      <w:r w:rsidRPr="004D680F">
        <w:rPr>
          <w:sz w:val="24"/>
          <w:szCs w:val="24"/>
        </w:rPr>
        <w:t>00,00 zł za każdą godzinę,</w:t>
      </w:r>
    </w:p>
    <w:p w14:paraId="50C7F905" w14:textId="77777777" w:rsidR="00AD75A1" w:rsidRPr="00DF2CF4" w:rsidRDefault="00AD75A1">
      <w:pPr>
        <w:pStyle w:val="Akapitzlist"/>
        <w:widowControl w:val="0"/>
        <w:numPr>
          <w:ilvl w:val="1"/>
          <w:numId w:val="14"/>
        </w:numPr>
        <w:shd w:val="clear" w:color="auto" w:fill="FFFFFF"/>
        <w:autoSpaceDE w:val="0"/>
        <w:autoSpaceDN w:val="0"/>
        <w:adjustRightInd w:val="0"/>
        <w:spacing w:line="276" w:lineRule="auto"/>
        <w:ind w:left="794" w:hanging="397"/>
        <w:jc w:val="both"/>
        <w:rPr>
          <w:sz w:val="24"/>
          <w:szCs w:val="24"/>
        </w:rPr>
      </w:pPr>
      <w:r w:rsidRPr="00DF2CF4">
        <w:rPr>
          <w:sz w:val="24"/>
          <w:szCs w:val="24"/>
        </w:rPr>
        <w:t>za wykonywanie ochrony przez pracownika nie wpisanego na listę kwalifikowanych pracowników ochrony fizycznej – 500, 00 zł za każdy przypadek,</w:t>
      </w:r>
    </w:p>
    <w:p w14:paraId="22A908F7" w14:textId="2ED4552E" w:rsidR="00AD75A1" w:rsidRPr="00DF2CF4" w:rsidRDefault="00AD75A1">
      <w:pPr>
        <w:pStyle w:val="Akapitzlist"/>
        <w:widowControl w:val="0"/>
        <w:numPr>
          <w:ilvl w:val="1"/>
          <w:numId w:val="14"/>
        </w:numPr>
        <w:shd w:val="clear" w:color="auto" w:fill="FFFFFF"/>
        <w:autoSpaceDE w:val="0"/>
        <w:autoSpaceDN w:val="0"/>
        <w:adjustRightInd w:val="0"/>
        <w:spacing w:line="276" w:lineRule="auto"/>
        <w:ind w:left="794" w:hanging="397"/>
        <w:jc w:val="both"/>
        <w:rPr>
          <w:sz w:val="24"/>
          <w:szCs w:val="24"/>
        </w:rPr>
      </w:pPr>
      <w:r w:rsidRPr="00DF2CF4">
        <w:rPr>
          <w:sz w:val="24"/>
          <w:szCs w:val="24"/>
        </w:rPr>
        <w:t xml:space="preserve">za wykonywanie </w:t>
      </w:r>
      <w:r w:rsidR="00BB0265">
        <w:rPr>
          <w:sz w:val="24"/>
          <w:szCs w:val="24"/>
        </w:rPr>
        <w:t>usługi</w:t>
      </w:r>
      <w:r w:rsidRPr="00DF2CF4">
        <w:rPr>
          <w:sz w:val="24"/>
          <w:szCs w:val="24"/>
        </w:rPr>
        <w:t xml:space="preserve"> przez pracownika o mniejszym doświadczeniu niż zadeklarowanym w ofercie</w:t>
      </w:r>
      <w:r w:rsidR="00BB0265">
        <w:rPr>
          <w:sz w:val="24"/>
          <w:szCs w:val="24"/>
        </w:rPr>
        <w:t xml:space="preserve"> –</w:t>
      </w:r>
      <w:r w:rsidRPr="00DF2CF4">
        <w:rPr>
          <w:sz w:val="24"/>
          <w:szCs w:val="24"/>
        </w:rPr>
        <w:t xml:space="preserve"> 1</w:t>
      </w:r>
      <w:r w:rsidR="004D680F">
        <w:rPr>
          <w:sz w:val="24"/>
          <w:szCs w:val="24"/>
        </w:rPr>
        <w:t>.</w:t>
      </w:r>
      <w:r w:rsidRPr="00DF2CF4">
        <w:rPr>
          <w:sz w:val="24"/>
          <w:szCs w:val="24"/>
        </w:rPr>
        <w:t>000,00 zł za każdy przypadek,</w:t>
      </w:r>
    </w:p>
    <w:p w14:paraId="49C99E88" w14:textId="77777777" w:rsidR="000D1DEF" w:rsidRPr="00DF2CF4" w:rsidRDefault="000D1DEF">
      <w:pPr>
        <w:pStyle w:val="Akapitzlist"/>
        <w:widowControl w:val="0"/>
        <w:numPr>
          <w:ilvl w:val="1"/>
          <w:numId w:val="14"/>
        </w:numPr>
        <w:shd w:val="clear" w:color="auto" w:fill="FFFFFF"/>
        <w:autoSpaceDE w:val="0"/>
        <w:autoSpaceDN w:val="0"/>
        <w:adjustRightInd w:val="0"/>
        <w:spacing w:line="276" w:lineRule="auto"/>
        <w:ind w:left="794" w:hanging="397"/>
        <w:jc w:val="both"/>
        <w:rPr>
          <w:sz w:val="24"/>
          <w:szCs w:val="24"/>
        </w:rPr>
      </w:pPr>
      <w:r w:rsidRPr="00DF2CF4">
        <w:rPr>
          <w:sz w:val="24"/>
          <w:szCs w:val="24"/>
        </w:rPr>
        <w:t xml:space="preserve">za </w:t>
      </w:r>
      <w:r w:rsidR="00D7589B" w:rsidRPr="00DF2CF4">
        <w:rPr>
          <w:sz w:val="24"/>
          <w:szCs w:val="24"/>
        </w:rPr>
        <w:t>każdy inny przypadek niewykonania lub nienależytego wykonania umowy</w:t>
      </w:r>
      <w:r w:rsidRPr="00DF2CF4">
        <w:rPr>
          <w:sz w:val="24"/>
          <w:szCs w:val="24"/>
        </w:rPr>
        <w:t xml:space="preserve"> – </w:t>
      </w:r>
      <w:r w:rsidR="00AD75A1" w:rsidRPr="00DF2CF4">
        <w:rPr>
          <w:sz w:val="24"/>
          <w:szCs w:val="24"/>
        </w:rPr>
        <w:t>5</w:t>
      </w:r>
      <w:r w:rsidRPr="00DF2CF4">
        <w:rPr>
          <w:sz w:val="24"/>
          <w:szCs w:val="24"/>
        </w:rPr>
        <w:t>00,00 zł za każdy przypadek,</w:t>
      </w:r>
    </w:p>
    <w:p w14:paraId="56D3A717" w14:textId="77777777" w:rsidR="00FA2356" w:rsidRPr="00DF2CF4" w:rsidRDefault="000D1DEF">
      <w:pPr>
        <w:pStyle w:val="Akapitzlist"/>
        <w:widowControl w:val="0"/>
        <w:numPr>
          <w:ilvl w:val="1"/>
          <w:numId w:val="14"/>
        </w:numPr>
        <w:shd w:val="clear" w:color="auto" w:fill="FFFFFF"/>
        <w:autoSpaceDE w:val="0"/>
        <w:autoSpaceDN w:val="0"/>
        <w:adjustRightInd w:val="0"/>
        <w:spacing w:line="276" w:lineRule="auto"/>
        <w:ind w:left="794" w:hanging="397"/>
        <w:jc w:val="both"/>
        <w:rPr>
          <w:sz w:val="24"/>
          <w:szCs w:val="24"/>
        </w:rPr>
      </w:pPr>
      <w:r w:rsidRPr="00DF2CF4">
        <w:rPr>
          <w:sz w:val="24"/>
          <w:szCs w:val="24"/>
        </w:rPr>
        <w:t>za rozwiązanie umowy przez Z</w:t>
      </w:r>
      <w:r w:rsidR="000705E8" w:rsidRPr="00DF2CF4">
        <w:rPr>
          <w:sz w:val="24"/>
          <w:szCs w:val="24"/>
        </w:rPr>
        <w:t>amawiającego</w:t>
      </w:r>
      <w:r w:rsidRPr="00DF2CF4">
        <w:rPr>
          <w:sz w:val="24"/>
          <w:szCs w:val="24"/>
        </w:rPr>
        <w:t xml:space="preserve"> z powodu jej nienależytego wykonania przez </w:t>
      </w:r>
      <w:r w:rsidR="000705E8" w:rsidRPr="00DF2CF4">
        <w:rPr>
          <w:sz w:val="24"/>
          <w:szCs w:val="24"/>
        </w:rPr>
        <w:t>Wykonawca</w:t>
      </w:r>
      <w:r w:rsidRPr="00DF2CF4">
        <w:rPr>
          <w:sz w:val="24"/>
          <w:szCs w:val="24"/>
        </w:rPr>
        <w:t xml:space="preserve"> – 10% </w:t>
      </w:r>
      <w:r w:rsidR="00D7589B" w:rsidRPr="00DF2CF4">
        <w:rPr>
          <w:sz w:val="24"/>
          <w:szCs w:val="24"/>
        </w:rPr>
        <w:t>wysokości całkowitego wynagrodzenia Wykonawcy</w:t>
      </w:r>
      <w:r w:rsidR="00FA2356" w:rsidRPr="00DF2CF4">
        <w:rPr>
          <w:sz w:val="24"/>
          <w:szCs w:val="24"/>
        </w:rPr>
        <w:t>,</w:t>
      </w:r>
    </w:p>
    <w:p w14:paraId="10BDF579" w14:textId="1D969C36" w:rsidR="00FA2356" w:rsidRPr="00DF2CF4" w:rsidRDefault="00FA2356">
      <w:pPr>
        <w:pStyle w:val="Akapitzlist"/>
        <w:widowControl w:val="0"/>
        <w:numPr>
          <w:ilvl w:val="1"/>
          <w:numId w:val="14"/>
        </w:numPr>
        <w:shd w:val="clear" w:color="auto" w:fill="FFFFFF"/>
        <w:autoSpaceDE w:val="0"/>
        <w:autoSpaceDN w:val="0"/>
        <w:adjustRightInd w:val="0"/>
        <w:spacing w:line="276" w:lineRule="auto"/>
        <w:ind w:left="794" w:hanging="397"/>
        <w:jc w:val="both"/>
        <w:rPr>
          <w:sz w:val="24"/>
          <w:szCs w:val="24"/>
        </w:rPr>
      </w:pPr>
      <w:r w:rsidRPr="00DF2CF4">
        <w:rPr>
          <w:sz w:val="24"/>
          <w:szCs w:val="24"/>
        </w:rPr>
        <w:t xml:space="preserve">za niedopełnienie wymogu zatrudniania pracowników wykonujących czynności </w:t>
      </w:r>
      <w:r w:rsidRPr="00DF2CF4">
        <w:rPr>
          <w:sz w:val="24"/>
          <w:szCs w:val="24"/>
        </w:rPr>
        <w:br/>
        <w:t>na podstawie umowy o pracę w rozumieniu przepisów Kodeksu Pracy</w:t>
      </w:r>
      <w:r w:rsidR="00812BA0" w:rsidRPr="00DF2CF4">
        <w:rPr>
          <w:sz w:val="24"/>
          <w:szCs w:val="24"/>
        </w:rPr>
        <w:t xml:space="preserve">, </w:t>
      </w:r>
      <w:r w:rsidR="00AD75A1" w:rsidRPr="00DF2CF4">
        <w:rPr>
          <w:sz w:val="24"/>
          <w:szCs w:val="24"/>
        </w:rPr>
        <w:t>nie przedłożenie</w:t>
      </w:r>
      <w:r w:rsidR="00812BA0" w:rsidRPr="00DF2CF4">
        <w:rPr>
          <w:sz w:val="24"/>
          <w:szCs w:val="24"/>
        </w:rPr>
        <w:t xml:space="preserve"> zaświadczenia o wpisie na listę kwalifikowanych pracowników ochrony fizycznej </w:t>
      </w:r>
      <w:r w:rsidRPr="00DF2CF4">
        <w:rPr>
          <w:sz w:val="24"/>
          <w:szCs w:val="24"/>
        </w:rPr>
        <w:t>lub nieudokumentowania w sposób wskazany w niniejszej umowy zatrudnienia na podstawie umowy o pracę</w:t>
      </w:r>
      <w:r w:rsidR="00AD75A1" w:rsidRPr="00DF2CF4">
        <w:rPr>
          <w:sz w:val="24"/>
          <w:szCs w:val="24"/>
        </w:rPr>
        <w:t>,</w:t>
      </w:r>
      <w:r w:rsidRPr="00DF2CF4">
        <w:rPr>
          <w:sz w:val="24"/>
          <w:szCs w:val="24"/>
        </w:rPr>
        <w:t xml:space="preserve"> Wykonawca zapłaci Zamawiającemu kary umowne w wysokości</w:t>
      </w:r>
      <w:r w:rsidR="00BB0265">
        <w:rPr>
          <w:sz w:val="24"/>
          <w:szCs w:val="24"/>
        </w:rPr>
        <w:t xml:space="preserve"> –                          500 zł</w:t>
      </w:r>
      <w:r w:rsidRPr="00DF2CF4">
        <w:rPr>
          <w:sz w:val="24"/>
          <w:szCs w:val="24"/>
        </w:rPr>
        <w:t xml:space="preserve"> – za każdą osobę</w:t>
      </w:r>
      <w:r w:rsidR="00BB0265">
        <w:rPr>
          <w:sz w:val="24"/>
          <w:szCs w:val="24"/>
        </w:rPr>
        <w:t xml:space="preserve"> i za każdy dzień niedopełnienia w/w wymogu.</w:t>
      </w:r>
    </w:p>
    <w:p w14:paraId="627EEDCF" w14:textId="77777777" w:rsidR="008772B5" w:rsidRPr="00DF2CF4" w:rsidRDefault="008772B5">
      <w:pPr>
        <w:widowControl w:val="0"/>
        <w:numPr>
          <w:ilvl w:val="0"/>
          <w:numId w:val="13"/>
        </w:numPr>
        <w:shd w:val="clear" w:color="auto" w:fill="FFFFFF"/>
        <w:tabs>
          <w:tab w:val="clear" w:pos="360"/>
        </w:tabs>
        <w:suppressAutoHyphens w:val="0"/>
        <w:autoSpaceDE w:val="0"/>
        <w:autoSpaceDN w:val="0"/>
        <w:adjustRightInd w:val="0"/>
        <w:spacing w:line="276" w:lineRule="auto"/>
        <w:ind w:left="397" w:hanging="397"/>
        <w:jc w:val="both"/>
        <w:rPr>
          <w:sz w:val="24"/>
          <w:szCs w:val="24"/>
        </w:rPr>
      </w:pPr>
      <w:r w:rsidRPr="00DF2CF4">
        <w:rPr>
          <w:sz w:val="24"/>
          <w:szCs w:val="24"/>
        </w:rPr>
        <w:t xml:space="preserve">Łącza wysokość kar umownych nie może przekroczyć </w:t>
      </w:r>
      <w:r w:rsidR="00D06E52" w:rsidRPr="00DF2CF4">
        <w:rPr>
          <w:sz w:val="24"/>
          <w:szCs w:val="24"/>
        </w:rPr>
        <w:t>2</w:t>
      </w:r>
      <w:r w:rsidRPr="00DF2CF4">
        <w:rPr>
          <w:sz w:val="24"/>
          <w:szCs w:val="24"/>
        </w:rPr>
        <w:t xml:space="preserve">0% całkowitego wynagrodzenia Wykonawcy. </w:t>
      </w:r>
    </w:p>
    <w:p w14:paraId="3A7609A6" w14:textId="77777777" w:rsidR="000D1DEF" w:rsidRPr="00DF2CF4" w:rsidRDefault="008772B5">
      <w:pPr>
        <w:widowControl w:val="0"/>
        <w:numPr>
          <w:ilvl w:val="0"/>
          <w:numId w:val="13"/>
        </w:numPr>
        <w:shd w:val="clear" w:color="auto" w:fill="FFFFFF"/>
        <w:tabs>
          <w:tab w:val="clear" w:pos="360"/>
        </w:tabs>
        <w:suppressAutoHyphens w:val="0"/>
        <w:autoSpaceDE w:val="0"/>
        <w:autoSpaceDN w:val="0"/>
        <w:adjustRightInd w:val="0"/>
        <w:spacing w:line="276" w:lineRule="auto"/>
        <w:ind w:left="397" w:hanging="397"/>
        <w:jc w:val="both"/>
        <w:rPr>
          <w:sz w:val="24"/>
          <w:szCs w:val="24"/>
        </w:rPr>
      </w:pPr>
      <w:r w:rsidRPr="00DF2CF4">
        <w:rPr>
          <w:sz w:val="24"/>
          <w:szCs w:val="24"/>
        </w:rPr>
        <w:t>Jeżeli kara umowna nie pokryje szkody Zamawiający może dochodzić odszkodowania uzupełniającego na zasadach ogólnych.</w:t>
      </w:r>
    </w:p>
    <w:p w14:paraId="5D5CEAE9" w14:textId="77777777" w:rsidR="001F2653" w:rsidRPr="00DF2CF4" w:rsidRDefault="001F2653" w:rsidP="004D680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</w:p>
    <w:p w14:paraId="50ACE308" w14:textId="62538840" w:rsidR="000D1DEF" w:rsidRPr="00DF2CF4" w:rsidRDefault="000D1DEF" w:rsidP="004D680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DF2CF4">
        <w:rPr>
          <w:b/>
          <w:sz w:val="24"/>
          <w:szCs w:val="24"/>
        </w:rPr>
        <w:t>§</w:t>
      </w:r>
      <w:r w:rsidR="006B1079" w:rsidRPr="00DF2CF4">
        <w:rPr>
          <w:b/>
          <w:sz w:val="24"/>
          <w:szCs w:val="24"/>
        </w:rPr>
        <w:t>1</w:t>
      </w:r>
      <w:r w:rsidR="00765284">
        <w:rPr>
          <w:b/>
          <w:sz w:val="24"/>
          <w:szCs w:val="24"/>
        </w:rPr>
        <w:t>4</w:t>
      </w:r>
    </w:p>
    <w:p w14:paraId="138E8373" w14:textId="77777777" w:rsidR="00B933CB" w:rsidRPr="00DF2CF4" w:rsidRDefault="00B933CB" w:rsidP="004D680F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eastAsia="pl-PL"/>
        </w:rPr>
      </w:pPr>
      <w:r w:rsidRPr="00DF2CF4">
        <w:rPr>
          <w:sz w:val="24"/>
          <w:szCs w:val="24"/>
          <w:lang w:eastAsia="pl-PL"/>
        </w:rPr>
        <w:t>Wykonawca oświadcza, że posiada</w:t>
      </w:r>
      <w:r w:rsidR="009E50C5">
        <w:rPr>
          <w:sz w:val="24"/>
          <w:szCs w:val="24"/>
          <w:lang w:eastAsia="pl-PL"/>
        </w:rPr>
        <w:t>,</w:t>
      </w:r>
      <w:r w:rsidRPr="00DF2CF4">
        <w:rPr>
          <w:sz w:val="24"/>
          <w:szCs w:val="24"/>
          <w:lang w:eastAsia="pl-PL"/>
        </w:rPr>
        <w:t xml:space="preserve"> stosowną do zakresu usług objętych niniejszą umową, polisę ubezpieczeniową od odpowiedzialności cywilnej na kwotę </w:t>
      </w:r>
      <w:r w:rsidR="00972233" w:rsidRPr="00DF2CF4">
        <w:rPr>
          <w:sz w:val="24"/>
          <w:szCs w:val="24"/>
          <w:lang w:eastAsia="pl-PL"/>
        </w:rPr>
        <w:t>2</w:t>
      </w:r>
      <w:r w:rsidRPr="00DF2CF4">
        <w:rPr>
          <w:sz w:val="24"/>
          <w:szCs w:val="24"/>
          <w:lang w:eastAsia="pl-PL"/>
        </w:rPr>
        <w:t>.000.000,00 zł i zobowiązuje się posiadać takie ubezpieczenie przez okres obowiązywania umowy.</w:t>
      </w:r>
    </w:p>
    <w:p w14:paraId="323B97FF" w14:textId="77777777" w:rsidR="00B56FE4" w:rsidRDefault="00B56FE4" w:rsidP="00BB0265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rPr>
          <w:b/>
          <w:bCs/>
          <w:sz w:val="24"/>
          <w:szCs w:val="24"/>
        </w:rPr>
      </w:pPr>
    </w:p>
    <w:p w14:paraId="35655947" w14:textId="1E6B33FC" w:rsidR="000D1DEF" w:rsidRPr="00DF2CF4" w:rsidRDefault="000D1DEF" w:rsidP="004D680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</w:rPr>
      </w:pPr>
      <w:r w:rsidRPr="00DF2CF4">
        <w:rPr>
          <w:b/>
          <w:bCs/>
          <w:sz w:val="24"/>
          <w:szCs w:val="24"/>
        </w:rPr>
        <w:t>§</w:t>
      </w:r>
      <w:r w:rsidR="006B1079" w:rsidRPr="00DF2CF4">
        <w:rPr>
          <w:b/>
          <w:bCs/>
          <w:sz w:val="24"/>
          <w:szCs w:val="24"/>
        </w:rPr>
        <w:t>1</w:t>
      </w:r>
      <w:r w:rsidR="00765284">
        <w:rPr>
          <w:b/>
          <w:bCs/>
          <w:sz w:val="24"/>
          <w:szCs w:val="24"/>
        </w:rPr>
        <w:t>5</w:t>
      </w:r>
    </w:p>
    <w:p w14:paraId="0C1EC586" w14:textId="77777777" w:rsidR="000D1DEF" w:rsidRPr="00DF2CF4" w:rsidRDefault="000705E8" w:rsidP="00DF2CF4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DF2CF4">
        <w:rPr>
          <w:sz w:val="24"/>
          <w:szCs w:val="24"/>
        </w:rPr>
        <w:t>Wykonawca</w:t>
      </w:r>
      <w:r w:rsidR="000D1DEF" w:rsidRPr="00DF2CF4">
        <w:rPr>
          <w:sz w:val="24"/>
          <w:szCs w:val="24"/>
        </w:rPr>
        <w:t xml:space="preserve"> nie będzie uprawniony do cesji i/lub przeniesienia jakichkolwiek swoich praw lub/i obowiązków na rzecz jakiejkolwiek osoby trzeciej, o ile Z</w:t>
      </w:r>
      <w:r w:rsidRPr="00DF2CF4">
        <w:rPr>
          <w:sz w:val="24"/>
          <w:szCs w:val="24"/>
        </w:rPr>
        <w:t>amawiający</w:t>
      </w:r>
      <w:r w:rsidR="000D1DEF" w:rsidRPr="00DF2CF4">
        <w:rPr>
          <w:sz w:val="24"/>
          <w:szCs w:val="24"/>
        </w:rPr>
        <w:t xml:space="preserve"> nie wyrazi na to pisemnej zgody.</w:t>
      </w:r>
    </w:p>
    <w:p w14:paraId="138C5929" w14:textId="77777777" w:rsidR="000D1DEF" w:rsidRPr="00DF2CF4" w:rsidRDefault="000D1DEF" w:rsidP="00DF2CF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284" w:hanging="284"/>
        <w:jc w:val="both"/>
        <w:rPr>
          <w:sz w:val="24"/>
          <w:szCs w:val="24"/>
        </w:rPr>
      </w:pPr>
    </w:p>
    <w:p w14:paraId="0A452535" w14:textId="440FE034" w:rsidR="000D1DEF" w:rsidRPr="00DF2CF4" w:rsidRDefault="000D1DEF" w:rsidP="00DF2CF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284" w:hanging="284"/>
        <w:jc w:val="center"/>
        <w:rPr>
          <w:b/>
          <w:bCs/>
          <w:sz w:val="24"/>
          <w:szCs w:val="24"/>
        </w:rPr>
      </w:pPr>
      <w:r w:rsidRPr="00DF2CF4">
        <w:rPr>
          <w:b/>
          <w:bCs/>
          <w:sz w:val="24"/>
          <w:szCs w:val="24"/>
        </w:rPr>
        <w:t>§</w:t>
      </w:r>
      <w:r w:rsidR="006B1079" w:rsidRPr="00DF2CF4">
        <w:rPr>
          <w:b/>
          <w:bCs/>
          <w:sz w:val="24"/>
          <w:szCs w:val="24"/>
        </w:rPr>
        <w:t>1</w:t>
      </w:r>
      <w:r w:rsidR="00765284">
        <w:rPr>
          <w:b/>
          <w:bCs/>
          <w:sz w:val="24"/>
          <w:szCs w:val="24"/>
        </w:rPr>
        <w:t>6</w:t>
      </w:r>
    </w:p>
    <w:p w14:paraId="19B11548" w14:textId="6F473DF2" w:rsidR="000D1DEF" w:rsidRPr="00DF2CF4" w:rsidRDefault="000D1DEF">
      <w:pPr>
        <w:widowControl w:val="0"/>
        <w:numPr>
          <w:ilvl w:val="0"/>
          <w:numId w:val="6"/>
        </w:numPr>
        <w:shd w:val="clear" w:color="auto" w:fill="FFFFFF"/>
        <w:tabs>
          <w:tab w:val="clear" w:pos="360"/>
        </w:tabs>
        <w:suppressAutoHyphens w:val="0"/>
        <w:autoSpaceDE w:val="0"/>
        <w:autoSpaceDN w:val="0"/>
        <w:adjustRightInd w:val="0"/>
        <w:spacing w:line="276" w:lineRule="auto"/>
        <w:ind w:left="397" w:hanging="397"/>
        <w:jc w:val="both"/>
        <w:rPr>
          <w:sz w:val="24"/>
          <w:szCs w:val="24"/>
        </w:rPr>
      </w:pPr>
      <w:r w:rsidRPr="00DF2CF4">
        <w:rPr>
          <w:sz w:val="24"/>
          <w:szCs w:val="24"/>
        </w:rPr>
        <w:t>Z</w:t>
      </w:r>
      <w:r w:rsidR="000705E8" w:rsidRPr="00DF2CF4">
        <w:rPr>
          <w:sz w:val="24"/>
          <w:szCs w:val="24"/>
        </w:rPr>
        <w:t>amawiający</w:t>
      </w:r>
      <w:r w:rsidRPr="00DF2CF4">
        <w:rPr>
          <w:sz w:val="24"/>
          <w:szCs w:val="24"/>
        </w:rPr>
        <w:t xml:space="preserve"> wyznacza osobę </w:t>
      </w:r>
      <w:r w:rsidR="00765284" w:rsidRPr="00765284">
        <w:rPr>
          <w:bCs/>
          <w:sz w:val="24"/>
          <w:szCs w:val="24"/>
        </w:rPr>
        <w:t>………….</w:t>
      </w:r>
      <w:r w:rsidRPr="00DF2CF4">
        <w:rPr>
          <w:sz w:val="24"/>
          <w:szCs w:val="24"/>
        </w:rPr>
        <w:t xml:space="preserve"> jako kompetentnego i w pełni upoważnionego </w:t>
      </w:r>
      <w:r w:rsidRPr="00DF2CF4">
        <w:rPr>
          <w:sz w:val="24"/>
          <w:szCs w:val="24"/>
        </w:rPr>
        <w:lastRenderedPageBreak/>
        <w:t xml:space="preserve">swojego przedstawiciela osiągalnego w każdym czasie i upoważnionego do udzielania </w:t>
      </w:r>
      <w:r w:rsidR="00765284">
        <w:rPr>
          <w:sz w:val="24"/>
          <w:szCs w:val="24"/>
        </w:rPr>
        <w:t xml:space="preserve">                          </w:t>
      </w:r>
      <w:r w:rsidRPr="00DF2CF4">
        <w:rPr>
          <w:sz w:val="24"/>
          <w:szCs w:val="24"/>
        </w:rPr>
        <w:t>w imieniu Z</w:t>
      </w:r>
      <w:r w:rsidR="000705E8" w:rsidRPr="00DF2CF4">
        <w:rPr>
          <w:sz w:val="24"/>
          <w:szCs w:val="24"/>
        </w:rPr>
        <w:t>amawiającego</w:t>
      </w:r>
      <w:r w:rsidRPr="00DF2CF4">
        <w:rPr>
          <w:sz w:val="24"/>
          <w:szCs w:val="24"/>
        </w:rPr>
        <w:t>, wszystkich wytycznych, zgód oraz instrukcji dla Wykonawcy.</w:t>
      </w:r>
    </w:p>
    <w:p w14:paraId="398A3962" w14:textId="77777777" w:rsidR="000D1DEF" w:rsidRPr="004D680F" w:rsidRDefault="000705E8">
      <w:pPr>
        <w:widowControl w:val="0"/>
        <w:numPr>
          <w:ilvl w:val="0"/>
          <w:numId w:val="6"/>
        </w:numPr>
        <w:shd w:val="clear" w:color="auto" w:fill="FFFFFF"/>
        <w:tabs>
          <w:tab w:val="clear" w:pos="360"/>
        </w:tabs>
        <w:suppressAutoHyphens w:val="0"/>
        <w:autoSpaceDE w:val="0"/>
        <w:autoSpaceDN w:val="0"/>
        <w:adjustRightInd w:val="0"/>
        <w:spacing w:line="276" w:lineRule="auto"/>
        <w:ind w:left="397" w:hanging="397"/>
        <w:jc w:val="both"/>
        <w:rPr>
          <w:sz w:val="24"/>
          <w:szCs w:val="24"/>
        </w:rPr>
      </w:pPr>
      <w:r w:rsidRPr="004D680F">
        <w:rPr>
          <w:sz w:val="24"/>
          <w:szCs w:val="24"/>
        </w:rPr>
        <w:t>Wykonawca</w:t>
      </w:r>
      <w:r w:rsidR="000D1DEF" w:rsidRPr="004D680F">
        <w:rPr>
          <w:sz w:val="24"/>
          <w:szCs w:val="24"/>
        </w:rPr>
        <w:t xml:space="preserve"> wyznacza </w:t>
      </w:r>
      <w:r w:rsidR="000D1DEF" w:rsidRPr="00765284">
        <w:rPr>
          <w:sz w:val="24"/>
          <w:szCs w:val="24"/>
        </w:rPr>
        <w:t>osobę ………</w:t>
      </w:r>
      <w:r w:rsidR="004D680F" w:rsidRPr="00765284">
        <w:rPr>
          <w:sz w:val="24"/>
          <w:szCs w:val="24"/>
        </w:rPr>
        <w:t>……….</w:t>
      </w:r>
      <w:r w:rsidR="000D1DEF" w:rsidRPr="00765284">
        <w:rPr>
          <w:sz w:val="24"/>
          <w:szCs w:val="24"/>
        </w:rPr>
        <w:t>……</w:t>
      </w:r>
      <w:r w:rsidR="000D1DEF" w:rsidRPr="004D680F">
        <w:rPr>
          <w:b/>
          <w:sz w:val="24"/>
          <w:szCs w:val="24"/>
        </w:rPr>
        <w:t xml:space="preserve"> </w:t>
      </w:r>
      <w:r w:rsidR="000D1DEF" w:rsidRPr="004D680F">
        <w:rPr>
          <w:sz w:val="24"/>
          <w:szCs w:val="24"/>
        </w:rPr>
        <w:t xml:space="preserve">jako kompetentnego i w pełni upoważnionego swojego przedstawiciela osiągalnego w każdym czasie i upoważnionego do odbierania, w imieniu </w:t>
      </w:r>
      <w:r w:rsidRPr="004D680F">
        <w:rPr>
          <w:sz w:val="24"/>
          <w:szCs w:val="24"/>
        </w:rPr>
        <w:t>Wykonawcy</w:t>
      </w:r>
      <w:r w:rsidR="000D1DEF" w:rsidRPr="004D680F">
        <w:rPr>
          <w:sz w:val="24"/>
          <w:szCs w:val="24"/>
        </w:rPr>
        <w:t xml:space="preserve">, wszystkich wytycznych lub instrukcji związanych </w:t>
      </w:r>
      <w:r w:rsidR="004D680F">
        <w:rPr>
          <w:sz w:val="24"/>
          <w:szCs w:val="24"/>
        </w:rPr>
        <w:br/>
      </w:r>
      <w:r w:rsidR="000D1DEF" w:rsidRPr="004D680F">
        <w:rPr>
          <w:sz w:val="24"/>
          <w:szCs w:val="24"/>
        </w:rPr>
        <w:t>z usługami objętymi Przedmiotem Umowy.</w:t>
      </w:r>
    </w:p>
    <w:p w14:paraId="06C8305C" w14:textId="77777777" w:rsidR="0042078D" w:rsidRPr="00DF2CF4" w:rsidRDefault="0042078D" w:rsidP="00DF2CF4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6" w:lineRule="auto"/>
        <w:jc w:val="both"/>
        <w:rPr>
          <w:b/>
          <w:bCs/>
          <w:sz w:val="24"/>
          <w:szCs w:val="24"/>
        </w:rPr>
      </w:pPr>
    </w:p>
    <w:p w14:paraId="48F3DF09" w14:textId="499DF9B4" w:rsidR="00550DE2" w:rsidRPr="00DF2CF4" w:rsidRDefault="00550DE2" w:rsidP="00DF2CF4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</w:rPr>
      </w:pPr>
      <w:r w:rsidRPr="00DF2CF4">
        <w:rPr>
          <w:b/>
          <w:bCs/>
          <w:sz w:val="24"/>
          <w:szCs w:val="24"/>
        </w:rPr>
        <w:t>§1</w:t>
      </w:r>
      <w:r w:rsidR="00765284">
        <w:rPr>
          <w:b/>
          <w:bCs/>
          <w:sz w:val="24"/>
          <w:szCs w:val="24"/>
        </w:rPr>
        <w:t>7</w:t>
      </w:r>
    </w:p>
    <w:p w14:paraId="4EC03D27" w14:textId="77777777" w:rsidR="00550DE2" w:rsidRPr="00DF2CF4" w:rsidRDefault="00550DE2">
      <w:pPr>
        <w:widowControl w:val="0"/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397" w:hanging="397"/>
        <w:jc w:val="both"/>
        <w:rPr>
          <w:sz w:val="24"/>
          <w:szCs w:val="24"/>
        </w:rPr>
      </w:pPr>
      <w:r w:rsidRPr="00DF2CF4">
        <w:rPr>
          <w:sz w:val="24"/>
          <w:szCs w:val="24"/>
        </w:rPr>
        <w:t>Zamawiający przewiduje możliwość zmiany umowy w przypadku zmiany stawki podatku VAT.</w:t>
      </w:r>
    </w:p>
    <w:p w14:paraId="3FF6D5B0" w14:textId="77777777" w:rsidR="00550DE2" w:rsidRPr="00DF2CF4" w:rsidRDefault="00550DE2">
      <w:pPr>
        <w:widowControl w:val="0"/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397" w:hanging="397"/>
        <w:jc w:val="both"/>
        <w:rPr>
          <w:sz w:val="24"/>
          <w:szCs w:val="24"/>
        </w:rPr>
      </w:pPr>
      <w:r w:rsidRPr="00DF2CF4">
        <w:rPr>
          <w:sz w:val="24"/>
          <w:szCs w:val="24"/>
        </w:rPr>
        <w:t>Zmieniona wysokość wynagrodzenia przysługiwać będzie Wykonawcy po zmianie stawki podatku VAT.</w:t>
      </w:r>
    </w:p>
    <w:p w14:paraId="7B709694" w14:textId="77777777" w:rsidR="0020645E" w:rsidRPr="00DF2CF4" w:rsidRDefault="0020645E" w:rsidP="00DF2CF4">
      <w:pPr>
        <w:widowControl w:val="0"/>
        <w:autoSpaceDE w:val="0"/>
        <w:autoSpaceDN w:val="0"/>
        <w:adjustRightInd w:val="0"/>
        <w:spacing w:line="276" w:lineRule="auto"/>
        <w:rPr>
          <w:b/>
          <w:bCs/>
          <w:sz w:val="24"/>
          <w:szCs w:val="24"/>
        </w:rPr>
      </w:pPr>
    </w:p>
    <w:p w14:paraId="294D9D35" w14:textId="14FF4527" w:rsidR="000D1DEF" w:rsidRPr="00DF2CF4" w:rsidRDefault="000D1DEF" w:rsidP="004D680F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</w:rPr>
      </w:pPr>
      <w:r w:rsidRPr="00DF2CF4">
        <w:rPr>
          <w:b/>
          <w:bCs/>
          <w:sz w:val="24"/>
          <w:szCs w:val="24"/>
        </w:rPr>
        <w:t>§</w:t>
      </w:r>
      <w:r w:rsidR="006B1079" w:rsidRPr="00DF2CF4">
        <w:rPr>
          <w:b/>
          <w:bCs/>
          <w:sz w:val="24"/>
          <w:szCs w:val="24"/>
        </w:rPr>
        <w:t>1</w:t>
      </w:r>
      <w:r w:rsidR="00765284">
        <w:rPr>
          <w:b/>
          <w:bCs/>
          <w:sz w:val="24"/>
          <w:szCs w:val="24"/>
        </w:rPr>
        <w:t>8</w:t>
      </w:r>
    </w:p>
    <w:p w14:paraId="2194D465" w14:textId="77777777" w:rsidR="00424BA8" w:rsidRPr="00DF2CF4" w:rsidRDefault="000D1DEF">
      <w:pPr>
        <w:widowControl w:val="0"/>
        <w:numPr>
          <w:ilvl w:val="0"/>
          <w:numId w:val="7"/>
        </w:numPr>
        <w:tabs>
          <w:tab w:val="clear" w:pos="360"/>
        </w:tabs>
        <w:autoSpaceDE w:val="0"/>
        <w:autoSpaceDN w:val="0"/>
        <w:adjustRightInd w:val="0"/>
        <w:spacing w:line="276" w:lineRule="auto"/>
        <w:ind w:left="397" w:hanging="397"/>
        <w:jc w:val="both"/>
        <w:rPr>
          <w:sz w:val="24"/>
          <w:szCs w:val="24"/>
        </w:rPr>
      </w:pPr>
      <w:r w:rsidRPr="00DF2CF4">
        <w:rPr>
          <w:sz w:val="24"/>
          <w:szCs w:val="24"/>
        </w:rPr>
        <w:t xml:space="preserve">W sprawach nieuregulowanych niniejszą umową mają odpowiednie zastosowanie przepisy Kodeksu Cywilnego i ustawy z dnia </w:t>
      </w:r>
      <w:smartTag w:uri="urn:schemas-microsoft-com:office:smarttags" w:element="date">
        <w:smartTagPr>
          <w:attr w:name="Year" w:val="1997"/>
          <w:attr w:name="Day" w:val="22"/>
          <w:attr w:name="Month" w:val="08"/>
          <w:attr w:name="ls" w:val="trans"/>
        </w:smartTagPr>
        <w:r w:rsidRPr="00DF2CF4">
          <w:rPr>
            <w:sz w:val="24"/>
            <w:szCs w:val="24"/>
          </w:rPr>
          <w:t>22.08.1997 r.</w:t>
        </w:r>
      </w:smartTag>
      <w:r w:rsidRPr="00DF2CF4">
        <w:rPr>
          <w:sz w:val="24"/>
          <w:szCs w:val="24"/>
        </w:rPr>
        <w:t xml:space="preserve"> o ochronie osób i mienia (</w:t>
      </w:r>
      <w:r w:rsidR="007D739D" w:rsidRPr="00DF2CF4">
        <w:rPr>
          <w:sz w:val="24"/>
          <w:szCs w:val="24"/>
        </w:rPr>
        <w:t xml:space="preserve">Dz.U.2022.1360 </w:t>
      </w:r>
      <w:proofErr w:type="spellStart"/>
      <w:r w:rsidR="007D739D" w:rsidRPr="00DF2CF4">
        <w:rPr>
          <w:sz w:val="24"/>
          <w:szCs w:val="24"/>
        </w:rPr>
        <w:t>t.j</w:t>
      </w:r>
      <w:proofErr w:type="spellEnd"/>
      <w:r w:rsidR="007D739D" w:rsidRPr="00DF2CF4">
        <w:rPr>
          <w:sz w:val="24"/>
          <w:szCs w:val="24"/>
        </w:rPr>
        <w:t>. z dnia 2022.06.29</w:t>
      </w:r>
      <w:r w:rsidRPr="00DF2CF4">
        <w:rPr>
          <w:sz w:val="24"/>
          <w:szCs w:val="24"/>
        </w:rPr>
        <w:t>).</w:t>
      </w:r>
    </w:p>
    <w:p w14:paraId="65A4EDDF" w14:textId="77777777" w:rsidR="000D1DEF" w:rsidRPr="00DF2CF4" w:rsidRDefault="000D1DEF">
      <w:pPr>
        <w:widowControl w:val="0"/>
        <w:numPr>
          <w:ilvl w:val="0"/>
          <w:numId w:val="7"/>
        </w:numPr>
        <w:shd w:val="clear" w:color="auto" w:fill="FFFFFF"/>
        <w:tabs>
          <w:tab w:val="clear" w:pos="360"/>
        </w:tabs>
        <w:suppressAutoHyphens w:val="0"/>
        <w:autoSpaceDE w:val="0"/>
        <w:autoSpaceDN w:val="0"/>
        <w:adjustRightInd w:val="0"/>
        <w:spacing w:line="276" w:lineRule="auto"/>
        <w:ind w:left="397" w:hanging="397"/>
        <w:jc w:val="both"/>
        <w:rPr>
          <w:sz w:val="24"/>
          <w:szCs w:val="24"/>
        </w:rPr>
      </w:pPr>
      <w:r w:rsidRPr="00DF2CF4">
        <w:rPr>
          <w:sz w:val="24"/>
          <w:szCs w:val="24"/>
        </w:rPr>
        <w:t>Do rozstrzygania ewentualnych sporów mogących wyniknąć na tle realizacji postanowień niniejszej umowy, właściwym będzie sąd powszechny właściwy miejscowo dla siedziby</w:t>
      </w:r>
      <w:r w:rsidR="00B21B7C" w:rsidRPr="00DF2CF4">
        <w:rPr>
          <w:sz w:val="24"/>
          <w:szCs w:val="24"/>
        </w:rPr>
        <w:t xml:space="preserve"> </w:t>
      </w:r>
      <w:r w:rsidRPr="00DF2CF4">
        <w:rPr>
          <w:sz w:val="24"/>
          <w:szCs w:val="24"/>
        </w:rPr>
        <w:t>Z</w:t>
      </w:r>
      <w:r w:rsidR="008B5225" w:rsidRPr="00DF2CF4">
        <w:rPr>
          <w:sz w:val="24"/>
          <w:szCs w:val="24"/>
        </w:rPr>
        <w:t>amawiającego</w:t>
      </w:r>
      <w:r w:rsidRPr="00DF2CF4">
        <w:rPr>
          <w:sz w:val="24"/>
          <w:szCs w:val="24"/>
        </w:rPr>
        <w:t>.</w:t>
      </w:r>
    </w:p>
    <w:p w14:paraId="03467349" w14:textId="77777777" w:rsidR="0020645E" w:rsidRPr="00DF2CF4" w:rsidRDefault="0020645E" w:rsidP="00DF2CF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</w:rPr>
      </w:pPr>
    </w:p>
    <w:p w14:paraId="0B6FD6A2" w14:textId="77777777" w:rsidR="004D0A24" w:rsidRDefault="004D0A24" w:rsidP="00DF2CF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</w:rPr>
      </w:pPr>
    </w:p>
    <w:p w14:paraId="40C160E1" w14:textId="228E2D53" w:rsidR="0020645E" w:rsidRPr="00DF2CF4" w:rsidRDefault="0020645E" w:rsidP="00DF2CF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</w:rPr>
      </w:pPr>
      <w:r w:rsidRPr="00DF2CF4">
        <w:rPr>
          <w:b/>
          <w:bCs/>
          <w:sz w:val="24"/>
          <w:szCs w:val="24"/>
        </w:rPr>
        <w:t>§1</w:t>
      </w:r>
      <w:r w:rsidR="00765284">
        <w:rPr>
          <w:b/>
          <w:bCs/>
          <w:sz w:val="24"/>
          <w:szCs w:val="24"/>
        </w:rPr>
        <w:t>9</w:t>
      </w:r>
    </w:p>
    <w:p w14:paraId="55AE7BC5" w14:textId="77777777" w:rsidR="0020645E" w:rsidRPr="00DF2CF4" w:rsidRDefault="0020645E" w:rsidP="00DF2CF4">
      <w:pPr>
        <w:shd w:val="clear" w:color="auto" w:fill="FFFFFF"/>
        <w:suppressAutoHyphens w:val="0"/>
        <w:spacing w:line="276" w:lineRule="auto"/>
        <w:rPr>
          <w:sz w:val="24"/>
          <w:szCs w:val="24"/>
          <w:lang w:eastAsia="pl-PL"/>
        </w:rPr>
      </w:pPr>
      <w:r w:rsidRPr="00DF2CF4">
        <w:rPr>
          <w:sz w:val="24"/>
          <w:szCs w:val="24"/>
          <w:lang w:eastAsia="pl-PL"/>
        </w:rPr>
        <w:t>Integralną część umowy stanowią :</w:t>
      </w:r>
    </w:p>
    <w:p w14:paraId="21CF11DB" w14:textId="77777777" w:rsidR="0020645E" w:rsidRPr="00DF2CF4" w:rsidRDefault="0020645E" w:rsidP="00DF2CF4">
      <w:pPr>
        <w:shd w:val="clear" w:color="auto" w:fill="FFFFFF"/>
        <w:suppressAutoHyphens w:val="0"/>
        <w:spacing w:line="276" w:lineRule="auto"/>
        <w:rPr>
          <w:sz w:val="24"/>
          <w:szCs w:val="24"/>
          <w:lang w:eastAsia="pl-PL"/>
        </w:rPr>
      </w:pPr>
      <w:r w:rsidRPr="00DF2CF4">
        <w:rPr>
          <w:sz w:val="24"/>
          <w:szCs w:val="24"/>
          <w:lang w:eastAsia="pl-PL"/>
        </w:rPr>
        <w:t xml:space="preserve">Załącznik nr 1 do Umowy </w:t>
      </w:r>
      <w:r w:rsidR="004D680F">
        <w:rPr>
          <w:sz w:val="24"/>
          <w:szCs w:val="24"/>
          <w:lang w:eastAsia="pl-PL"/>
        </w:rPr>
        <w:t>–</w:t>
      </w:r>
      <w:r w:rsidRPr="00DF2CF4">
        <w:rPr>
          <w:sz w:val="24"/>
          <w:szCs w:val="24"/>
          <w:lang w:eastAsia="pl-PL"/>
        </w:rPr>
        <w:t xml:space="preserve"> Szczegółowy Opis Przedmiotu Zamówienia.</w:t>
      </w:r>
    </w:p>
    <w:p w14:paraId="1FECB782" w14:textId="77777777" w:rsidR="0020645E" w:rsidRDefault="0020645E" w:rsidP="00DF2CF4">
      <w:pPr>
        <w:shd w:val="clear" w:color="auto" w:fill="FFFFFF"/>
        <w:suppressAutoHyphens w:val="0"/>
        <w:spacing w:line="276" w:lineRule="auto"/>
        <w:rPr>
          <w:sz w:val="24"/>
          <w:szCs w:val="24"/>
          <w:lang w:eastAsia="pl-PL"/>
        </w:rPr>
      </w:pPr>
      <w:r w:rsidRPr="00DF2CF4">
        <w:rPr>
          <w:sz w:val="24"/>
          <w:szCs w:val="24"/>
          <w:lang w:eastAsia="pl-PL"/>
        </w:rPr>
        <w:t xml:space="preserve">Załącznik nr </w:t>
      </w:r>
      <w:r w:rsidR="00CD681C" w:rsidRPr="00DF2CF4">
        <w:rPr>
          <w:sz w:val="24"/>
          <w:szCs w:val="24"/>
          <w:lang w:eastAsia="pl-PL"/>
        </w:rPr>
        <w:t>2</w:t>
      </w:r>
      <w:r w:rsidRPr="00DF2CF4">
        <w:rPr>
          <w:sz w:val="24"/>
          <w:szCs w:val="24"/>
          <w:lang w:eastAsia="pl-PL"/>
        </w:rPr>
        <w:t xml:space="preserve"> do Umowy </w:t>
      </w:r>
      <w:r w:rsidR="004D680F">
        <w:rPr>
          <w:sz w:val="24"/>
          <w:szCs w:val="24"/>
          <w:lang w:eastAsia="pl-PL"/>
        </w:rPr>
        <w:t>–</w:t>
      </w:r>
      <w:r w:rsidRPr="00DF2CF4">
        <w:rPr>
          <w:sz w:val="24"/>
          <w:szCs w:val="24"/>
          <w:lang w:eastAsia="pl-PL"/>
        </w:rPr>
        <w:t xml:space="preserve"> Kopia koncesji.</w:t>
      </w:r>
    </w:p>
    <w:p w14:paraId="5748AB80" w14:textId="77777777" w:rsidR="009E50C5" w:rsidRDefault="009E50C5" w:rsidP="00DF2CF4">
      <w:pPr>
        <w:shd w:val="clear" w:color="auto" w:fill="FFFFFF"/>
        <w:suppressAutoHyphens w:val="0"/>
        <w:spacing w:line="276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Załącznik nr 3 do Umowy – Kopia oferty Wykonawcy</w:t>
      </w:r>
    </w:p>
    <w:p w14:paraId="5C4E75CC" w14:textId="424DA74B" w:rsidR="00BB0265" w:rsidRPr="00DF2CF4" w:rsidRDefault="00BB0265" w:rsidP="00DF2CF4">
      <w:pPr>
        <w:shd w:val="clear" w:color="auto" w:fill="FFFFFF"/>
        <w:suppressAutoHyphens w:val="0"/>
        <w:spacing w:line="276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Załącznik nr 4 do umowy – Wykaz pracowników</w:t>
      </w:r>
    </w:p>
    <w:p w14:paraId="19E82CF6" w14:textId="77777777" w:rsidR="000D1DEF" w:rsidRPr="00DF2CF4" w:rsidRDefault="000D1DEF" w:rsidP="004D680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</w:rPr>
      </w:pPr>
    </w:p>
    <w:p w14:paraId="7B119C93" w14:textId="3439AE11" w:rsidR="000D1DEF" w:rsidRPr="00DF2CF4" w:rsidRDefault="000D1DEF" w:rsidP="004D680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</w:rPr>
      </w:pPr>
      <w:r w:rsidRPr="00DF2CF4">
        <w:rPr>
          <w:b/>
          <w:bCs/>
          <w:sz w:val="24"/>
          <w:szCs w:val="24"/>
        </w:rPr>
        <w:t>§</w:t>
      </w:r>
      <w:r w:rsidR="00765284">
        <w:rPr>
          <w:b/>
          <w:bCs/>
          <w:sz w:val="24"/>
          <w:szCs w:val="24"/>
        </w:rPr>
        <w:t>20</w:t>
      </w:r>
    </w:p>
    <w:p w14:paraId="6DB0B0FB" w14:textId="77777777" w:rsidR="000D1DEF" w:rsidRPr="00DF2CF4" w:rsidRDefault="000D1DEF" w:rsidP="004D680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DF2CF4">
        <w:rPr>
          <w:sz w:val="24"/>
          <w:szCs w:val="24"/>
        </w:rPr>
        <w:t>Umowę sporządzono w dwóch jednobrzmiących egzemplarzach.</w:t>
      </w:r>
    </w:p>
    <w:p w14:paraId="2E827782" w14:textId="77777777" w:rsidR="000D1DEF" w:rsidRDefault="000D1DEF" w:rsidP="00DF2CF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284" w:hanging="284"/>
        <w:jc w:val="center"/>
        <w:rPr>
          <w:b/>
          <w:bCs/>
          <w:sz w:val="24"/>
          <w:szCs w:val="24"/>
        </w:rPr>
      </w:pPr>
    </w:p>
    <w:p w14:paraId="5E2F8679" w14:textId="77777777" w:rsidR="004D680F" w:rsidRDefault="004D680F" w:rsidP="00DF2CF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284" w:hanging="284"/>
        <w:jc w:val="center"/>
        <w:rPr>
          <w:b/>
          <w:bCs/>
          <w:sz w:val="24"/>
          <w:szCs w:val="24"/>
        </w:rPr>
      </w:pPr>
    </w:p>
    <w:p w14:paraId="6046BE66" w14:textId="77777777" w:rsidR="004D680F" w:rsidRPr="00DF2CF4" w:rsidRDefault="004D680F" w:rsidP="00DF2CF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284" w:hanging="284"/>
        <w:jc w:val="center"/>
        <w:rPr>
          <w:b/>
          <w:bCs/>
          <w:sz w:val="24"/>
          <w:szCs w:val="24"/>
        </w:rPr>
      </w:pPr>
    </w:p>
    <w:p w14:paraId="15034538" w14:textId="48733F86" w:rsidR="006D048D" w:rsidRPr="00DF2CF4" w:rsidRDefault="00C06FB2" w:rsidP="0076528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DF2CF4">
        <w:rPr>
          <w:b/>
          <w:bCs/>
          <w:sz w:val="24"/>
          <w:szCs w:val="24"/>
        </w:rPr>
        <w:t xml:space="preserve">Zamawiający                                </w:t>
      </w:r>
      <w:r w:rsidR="00424BA8" w:rsidRPr="00DF2CF4">
        <w:rPr>
          <w:b/>
          <w:bCs/>
          <w:sz w:val="24"/>
          <w:szCs w:val="24"/>
        </w:rPr>
        <w:t xml:space="preserve">           </w:t>
      </w:r>
      <w:r w:rsidR="00765284">
        <w:rPr>
          <w:b/>
          <w:bCs/>
          <w:sz w:val="24"/>
          <w:szCs w:val="24"/>
        </w:rPr>
        <w:t xml:space="preserve">                </w:t>
      </w:r>
      <w:r w:rsidR="00424BA8" w:rsidRPr="00DF2CF4">
        <w:rPr>
          <w:b/>
          <w:bCs/>
          <w:sz w:val="24"/>
          <w:szCs w:val="24"/>
        </w:rPr>
        <w:t xml:space="preserve">                              </w:t>
      </w:r>
      <w:r w:rsidRPr="00DF2CF4">
        <w:rPr>
          <w:b/>
          <w:bCs/>
          <w:sz w:val="24"/>
          <w:szCs w:val="24"/>
        </w:rPr>
        <w:t xml:space="preserve">                 Wykonawca</w:t>
      </w:r>
    </w:p>
    <w:p w14:paraId="398339FB" w14:textId="77777777" w:rsidR="006D048D" w:rsidRPr="00DF2CF4" w:rsidRDefault="006D048D" w:rsidP="00DF2CF4">
      <w:pPr>
        <w:pStyle w:val="Tekstpodstawowy"/>
        <w:spacing w:line="276" w:lineRule="auto"/>
        <w:ind w:left="284" w:hanging="284"/>
        <w:jc w:val="right"/>
        <w:rPr>
          <w:b/>
          <w:bCs/>
          <w:szCs w:val="24"/>
        </w:rPr>
      </w:pPr>
    </w:p>
    <w:p w14:paraId="2CAACBDA" w14:textId="77777777" w:rsidR="004D0A24" w:rsidRPr="00DF2CF4" w:rsidRDefault="004D0A24" w:rsidP="0044729B">
      <w:pPr>
        <w:suppressAutoHyphens w:val="0"/>
        <w:autoSpaceDE w:val="0"/>
        <w:autoSpaceDN w:val="0"/>
        <w:adjustRightInd w:val="0"/>
        <w:spacing w:line="276" w:lineRule="auto"/>
        <w:rPr>
          <w:b/>
          <w:sz w:val="24"/>
          <w:szCs w:val="24"/>
          <w:lang w:eastAsia="pl-PL"/>
        </w:rPr>
      </w:pPr>
    </w:p>
    <w:p w14:paraId="080F289C" w14:textId="77777777" w:rsidR="00424BA8" w:rsidRPr="00DF2CF4" w:rsidRDefault="00424BA8" w:rsidP="00DF2CF4">
      <w:pPr>
        <w:suppressAutoHyphens w:val="0"/>
        <w:autoSpaceDE w:val="0"/>
        <w:autoSpaceDN w:val="0"/>
        <w:adjustRightInd w:val="0"/>
        <w:spacing w:line="276" w:lineRule="auto"/>
        <w:rPr>
          <w:b/>
          <w:sz w:val="24"/>
          <w:szCs w:val="24"/>
          <w:lang w:eastAsia="pl-PL"/>
        </w:rPr>
      </w:pPr>
    </w:p>
    <w:p w14:paraId="00F98921" w14:textId="77777777" w:rsidR="00BB0265" w:rsidRDefault="00BB0265" w:rsidP="00DF2CF4">
      <w:pPr>
        <w:suppressAutoHyphens w:val="0"/>
        <w:autoSpaceDE w:val="0"/>
        <w:autoSpaceDN w:val="0"/>
        <w:adjustRightInd w:val="0"/>
        <w:spacing w:line="276" w:lineRule="auto"/>
        <w:jc w:val="right"/>
        <w:rPr>
          <w:b/>
          <w:sz w:val="24"/>
          <w:szCs w:val="24"/>
          <w:lang w:eastAsia="pl-PL"/>
        </w:rPr>
      </w:pPr>
    </w:p>
    <w:p w14:paraId="4128EAA8" w14:textId="77777777" w:rsidR="00BB0265" w:rsidRDefault="00BB0265" w:rsidP="00DF2CF4">
      <w:pPr>
        <w:suppressAutoHyphens w:val="0"/>
        <w:autoSpaceDE w:val="0"/>
        <w:autoSpaceDN w:val="0"/>
        <w:adjustRightInd w:val="0"/>
        <w:spacing w:line="276" w:lineRule="auto"/>
        <w:jc w:val="right"/>
        <w:rPr>
          <w:b/>
          <w:sz w:val="24"/>
          <w:szCs w:val="24"/>
          <w:lang w:eastAsia="pl-PL"/>
        </w:rPr>
      </w:pPr>
    </w:p>
    <w:p w14:paraId="12A2AA49" w14:textId="77777777" w:rsidR="00BB0265" w:rsidRDefault="00BB0265" w:rsidP="00DF2CF4">
      <w:pPr>
        <w:suppressAutoHyphens w:val="0"/>
        <w:autoSpaceDE w:val="0"/>
        <w:autoSpaceDN w:val="0"/>
        <w:adjustRightInd w:val="0"/>
        <w:spacing w:line="276" w:lineRule="auto"/>
        <w:jc w:val="right"/>
        <w:rPr>
          <w:b/>
          <w:sz w:val="24"/>
          <w:szCs w:val="24"/>
          <w:lang w:eastAsia="pl-PL"/>
        </w:rPr>
      </w:pPr>
    </w:p>
    <w:p w14:paraId="072B972C" w14:textId="77777777" w:rsidR="00BB0265" w:rsidRDefault="00BB0265" w:rsidP="00DF2CF4">
      <w:pPr>
        <w:suppressAutoHyphens w:val="0"/>
        <w:autoSpaceDE w:val="0"/>
        <w:autoSpaceDN w:val="0"/>
        <w:adjustRightInd w:val="0"/>
        <w:spacing w:line="276" w:lineRule="auto"/>
        <w:jc w:val="right"/>
        <w:rPr>
          <w:b/>
          <w:sz w:val="24"/>
          <w:szCs w:val="24"/>
          <w:lang w:eastAsia="pl-PL"/>
        </w:rPr>
      </w:pPr>
    </w:p>
    <w:p w14:paraId="44D5271C" w14:textId="77777777" w:rsidR="00BB0265" w:rsidRDefault="00BB0265" w:rsidP="00DF2CF4">
      <w:pPr>
        <w:suppressAutoHyphens w:val="0"/>
        <w:autoSpaceDE w:val="0"/>
        <w:autoSpaceDN w:val="0"/>
        <w:adjustRightInd w:val="0"/>
        <w:spacing w:line="276" w:lineRule="auto"/>
        <w:jc w:val="right"/>
        <w:rPr>
          <w:b/>
          <w:sz w:val="24"/>
          <w:szCs w:val="24"/>
          <w:lang w:eastAsia="pl-PL"/>
        </w:rPr>
      </w:pPr>
    </w:p>
    <w:p w14:paraId="489592A2" w14:textId="2E53183A" w:rsidR="006D048D" w:rsidRPr="00DF2CF4" w:rsidRDefault="006D048D" w:rsidP="00DF2CF4">
      <w:pPr>
        <w:suppressAutoHyphens w:val="0"/>
        <w:autoSpaceDE w:val="0"/>
        <w:autoSpaceDN w:val="0"/>
        <w:adjustRightInd w:val="0"/>
        <w:spacing w:line="276" w:lineRule="auto"/>
        <w:jc w:val="right"/>
        <w:rPr>
          <w:b/>
          <w:sz w:val="24"/>
          <w:szCs w:val="24"/>
          <w:lang w:eastAsia="pl-PL"/>
        </w:rPr>
      </w:pPr>
      <w:r w:rsidRPr="00DF2CF4">
        <w:rPr>
          <w:b/>
          <w:sz w:val="24"/>
          <w:szCs w:val="24"/>
          <w:lang w:eastAsia="pl-PL"/>
        </w:rPr>
        <w:lastRenderedPageBreak/>
        <w:t>Załącznik nr 1 do umowy</w:t>
      </w:r>
      <w:r w:rsidR="00765284">
        <w:rPr>
          <w:b/>
          <w:sz w:val="24"/>
          <w:szCs w:val="24"/>
          <w:lang w:eastAsia="pl-PL"/>
        </w:rPr>
        <w:t xml:space="preserve"> z dnia ……………….</w:t>
      </w:r>
    </w:p>
    <w:p w14:paraId="2D271FE7" w14:textId="77777777" w:rsidR="006D048D" w:rsidRPr="00DF2CF4" w:rsidRDefault="006D048D" w:rsidP="00DF2CF4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  <w:lang w:eastAsia="pl-PL"/>
        </w:rPr>
      </w:pPr>
    </w:p>
    <w:p w14:paraId="50FFAC98" w14:textId="77777777" w:rsidR="006D048D" w:rsidRPr="00DF2CF4" w:rsidRDefault="006D048D" w:rsidP="00DF2CF4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  <w:lang w:eastAsia="pl-PL"/>
        </w:rPr>
      </w:pPr>
    </w:p>
    <w:p w14:paraId="7B8D2E96" w14:textId="77777777" w:rsidR="006D048D" w:rsidRPr="00DF2CF4" w:rsidRDefault="006D048D" w:rsidP="00DF2CF4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  <w:lang w:eastAsia="pl-PL"/>
        </w:rPr>
      </w:pPr>
    </w:p>
    <w:p w14:paraId="72413BDB" w14:textId="77777777" w:rsidR="006D048D" w:rsidRPr="00DF2CF4" w:rsidRDefault="006D048D" w:rsidP="00DF2CF4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  <w:lang w:eastAsia="pl-PL"/>
        </w:rPr>
      </w:pPr>
    </w:p>
    <w:p w14:paraId="4BA23B11" w14:textId="77777777" w:rsidR="006D048D" w:rsidRPr="00DF2CF4" w:rsidRDefault="006D048D" w:rsidP="00DF2CF4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  <w:lang w:eastAsia="pl-PL"/>
        </w:rPr>
      </w:pPr>
    </w:p>
    <w:p w14:paraId="29C0D46B" w14:textId="77777777" w:rsidR="006D048D" w:rsidRPr="00DF2CF4" w:rsidRDefault="006D048D" w:rsidP="00DF2CF4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  <w:lang w:eastAsia="pl-PL"/>
        </w:rPr>
      </w:pPr>
    </w:p>
    <w:p w14:paraId="65A1CD28" w14:textId="77777777" w:rsidR="006D048D" w:rsidRPr="00DF2CF4" w:rsidRDefault="006D048D" w:rsidP="00DF2CF4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  <w:lang w:eastAsia="pl-PL"/>
        </w:rPr>
      </w:pPr>
    </w:p>
    <w:p w14:paraId="0B4871E5" w14:textId="77777777" w:rsidR="006D048D" w:rsidRPr="00DF2CF4" w:rsidRDefault="006D048D" w:rsidP="00DF2CF4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  <w:lang w:eastAsia="pl-PL"/>
        </w:rPr>
      </w:pPr>
    </w:p>
    <w:p w14:paraId="7546030E" w14:textId="77777777" w:rsidR="006D048D" w:rsidRPr="00DF2CF4" w:rsidRDefault="006D048D" w:rsidP="00DF2CF4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  <w:lang w:eastAsia="pl-PL"/>
        </w:rPr>
      </w:pPr>
    </w:p>
    <w:p w14:paraId="7C77A560" w14:textId="77777777" w:rsidR="00BB0265" w:rsidRDefault="006D048D" w:rsidP="00DF2CF4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  <w:lang w:eastAsia="pl-PL"/>
        </w:rPr>
      </w:pPr>
      <w:r w:rsidRPr="00DF2CF4">
        <w:rPr>
          <w:b/>
          <w:sz w:val="24"/>
          <w:szCs w:val="24"/>
          <w:lang w:eastAsia="pl-PL"/>
        </w:rPr>
        <w:t>Załącznik nr 1 do umowy będzie stanowił</w:t>
      </w:r>
      <w:r w:rsidR="00136389" w:rsidRPr="00DF2CF4">
        <w:rPr>
          <w:b/>
          <w:sz w:val="24"/>
          <w:szCs w:val="24"/>
          <w:lang w:eastAsia="pl-PL"/>
        </w:rPr>
        <w:t xml:space="preserve"> </w:t>
      </w:r>
      <w:r w:rsidRPr="00DF2CF4">
        <w:rPr>
          <w:b/>
          <w:sz w:val="24"/>
          <w:szCs w:val="24"/>
          <w:lang w:eastAsia="pl-PL"/>
        </w:rPr>
        <w:t xml:space="preserve">załącznik nr 1 do SWZ </w:t>
      </w:r>
    </w:p>
    <w:p w14:paraId="19F01804" w14:textId="404A464C" w:rsidR="006D048D" w:rsidRPr="00DF2CF4" w:rsidRDefault="006D048D" w:rsidP="00DF2CF4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  <w:lang w:eastAsia="pl-PL"/>
        </w:rPr>
      </w:pPr>
      <w:r w:rsidRPr="00DF2CF4">
        <w:rPr>
          <w:b/>
          <w:sz w:val="24"/>
          <w:szCs w:val="24"/>
          <w:lang w:eastAsia="pl-PL"/>
        </w:rPr>
        <w:t>tzn. Szczegółowy opis przedmiotu zamówienia</w:t>
      </w:r>
    </w:p>
    <w:p w14:paraId="2AD60288" w14:textId="77777777" w:rsidR="006D048D" w:rsidRPr="00DF2CF4" w:rsidRDefault="006D048D" w:rsidP="00DF2CF4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  <w:lang w:eastAsia="pl-PL"/>
        </w:rPr>
      </w:pPr>
    </w:p>
    <w:p w14:paraId="6F2BF445" w14:textId="77777777" w:rsidR="006D048D" w:rsidRPr="00DF2CF4" w:rsidRDefault="006D048D" w:rsidP="00DF2CF4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  <w:lang w:eastAsia="pl-PL"/>
        </w:rPr>
      </w:pPr>
    </w:p>
    <w:p w14:paraId="0446E53E" w14:textId="77777777" w:rsidR="006D048D" w:rsidRDefault="006D048D" w:rsidP="00DF2CF4">
      <w:pPr>
        <w:pStyle w:val="Tekstpodstawowy"/>
        <w:spacing w:line="276" w:lineRule="auto"/>
        <w:ind w:left="284" w:hanging="284"/>
        <w:jc w:val="right"/>
        <w:rPr>
          <w:b/>
          <w:szCs w:val="24"/>
        </w:rPr>
      </w:pPr>
    </w:p>
    <w:p w14:paraId="50094868" w14:textId="77777777" w:rsidR="00765284" w:rsidRDefault="00765284" w:rsidP="00DF2CF4">
      <w:pPr>
        <w:pStyle w:val="Tekstpodstawowy"/>
        <w:spacing w:line="276" w:lineRule="auto"/>
        <w:ind w:left="284" w:hanging="284"/>
        <w:jc w:val="right"/>
        <w:rPr>
          <w:b/>
          <w:szCs w:val="24"/>
        </w:rPr>
      </w:pPr>
    </w:p>
    <w:p w14:paraId="1505D037" w14:textId="77777777" w:rsidR="00765284" w:rsidRDefault="00765284" w:rsidP="00DF2CF4">
      <w:pPr>
        <w:pStyle w:val="Tekstpodstawowy"/>
        <w:spacing w:line="276" w:lineRule="auto"/>
        <w:ind w:left="284" w:hanging="284"/>
        <w:jc w:val="right"/>
        <w:rPr>
          <w:b/>
          <w:szCs w:val="24"/>
        </w:rPr>
      </w:pPr>
    </w:p>
    <w:p w14:paraId="0A2A30F9" w14:textId="77777777" w:rsidR="00765284" w:rsidRDefault="00765284" w:rsidP="00DF2CF4">
      <w:pPr>
        <w:pStyle w:val="Tekstpodstawowy"/>
        <w:spacing w:line="276" w:lineRule="auto"/>
        <w:ind w:left="284" w:hanging="284"/>
        <w:jc w:val="right"/>
        <w:rPr>
          <w:b/>
          <w:szCs w:val="24"/>
        </w:rPr>
      </w:pPr>
    </w:p>
    <w:p w14:paraId="5866349E" w14:textId="77777777" w:rsidR="00765284" w:rsidRDefault="00765284" w:rsidP="00DF2CF4">
      <w:pPr>
        <w:pStyle w:val="Tekstpodstawowy"/>
        <w:spacing w:line="276" w:lineRule="auto"/>
        <w:ind w:left="284" w:hanging="284"/>
        <w:jc w:val="right"/>
        <w:rPr>
          <w:b/>
          <w:szCs w:val="24"/>
        </w:rPr>
      </w:pPr>
    </w:p>
    <w:p w14:paraId="0D5545D5" w14:textId="77777777" w:rsidR="00765284" w:rsidRDefault="00765284" w:rsidP="00DF2CF4">
      <w:pPr>
        <w:pStyle w:val="Tekstpodstawowy"/>
        <w:spacing w:line="276" w:lineRule="auto"/>
        <w:ind w:left="284" w:hanging="284"/>
        <w:jc w:val="right"/>
        <w:rPr>
          <w:b/>
          <w:szCs w:val="24"/>
        </w:rPr>
      </w:pPr>
    </w:p>
    <w:p w14:paraId="03C35351" w14:textId="77777777" w:rsidR="00765284" w:rsidRDefault="00765284" w:rsidP="00DF2CF4">
      <w:pPr>
        <w:pStyle w:val="Tekstpodstawowy"/>
        <w:spacing w:line="276" w:lineRule="auto"/>
        <w:ind w:left="284" w:hanging="284"/>
        <w:jc w:val="right"/>
        <w:rPr>
          <w:b/>
          <w:szCs w:val="24"/>
        </w:rPr>
      </w:pPr>
    </w:p>
    <w:p w14:paraId="388559A0" w14:textId="77777777" w:rsidR="00765284" w:rsidRDefault="00765284" w:rsidP="00DF2CF4">
      <w:pPr>
        <w:pStyle w:val="Tekstpodstawowy"/>
        <w:spacing w:line="276" w:lineRule="auto"/>
        <w:ind w:left="284" w:hanging="284"/>
        <w:jc w:val="right"/>
        <w:rPr>
          <w:b/>
          <w:szCs w:val="24"/>
        </w:rPr>
      </w:pPr>
    </w:p>
    <w:p w14:paraId="2871E73C" w14:textId="77777777" w:rsidR="00765284" w:rsidRDefault="00765284" w:rsidP="00DF2CF4">
      <w:pPr>
        <w:pStyle w:val="Tekstpodstawowy"/>
        <w:spacing w:line="276" w:lineRule="auto"/>
        <w:ind w:left="284" w:hanging="284"/>
        <w:jc w:val="right"/>
        <w:rPr>
          <w:b/>
          <w:szCs w:val="24"/>
        </w:rPr>
      </w:pPr>
    </w:p>
    <w:p w14:paraId="5D1DF0C1" w14:textId="77777777" w:rsidR="00765284" w:rsidRDefault="00765284" w:rsidP="00DF2CF4">
      <w:pPr>
        <w:pStyle w:val="Tekstpodstawowy"/>
        <w:spacing w:line="276" w:lineRule="auto"/>
        <w:ind w:left="284" w:hanging="284"/>
        <w:jc w:val="right"/>
        <w:rPr>
          <w:b/>
          <w:szCs w:val="24"/>
        </w:rPr>
      </w:pPr>
    </w:p>
    <w:p w14:paraId="75920930" w14:textId="77777777" w:rsidR="00765284" w:rsidRDefault="00765284" w:rsidP="00DF2CF4">
      <w:pPr>
        <w:pStyle w:val="Tekstpodstawowy"/>
        <w:spacing w:line="276" w:lineRule="auto"/>
        <w:ind w:left="284" w:hanging="284"/>
        <w:jc w:val="right"/>
        <w:rPr>
          <w:b/>
          <w:szCs w:val="24"/>
        </w:rPr>
      </w:pPr>
    </w:p>
    <w:p w14:paraId="43F8F266" w14:textId="77777777" w:rsidR="00765284" w:rsidRDefault="00765284" w:rsidP="00DF2CF4">
      <w:pPr>
        <w:pStyle w:val="Tekstpodstawowy"/>
        <w:spacing w:line="276" w:lineRule="auto"/>
        <w:ind w:left="284" w:hanging="284"/>
        <w:jc w:val="right"/>
        <w:rPr>
          <w:b/>
          <w:szCs w:val="24"/>
        </w:rPr>
      </w:pPr>
    </w:p>
    <w:p w14:paraId="5A25ECC2" w14:textId="77777777" w:rsidR="00765284" w:rsidRDefault="00765284" w:rsidP="00DF2CF4">
      <w:pPr>
        <w:pStyle w:val="Tekstpodstawowy"/>
        <w:spacing w:line="276" w:lineRule="auto"/>
        <w:ind w:left="284" w:hanging="284"/>
        <w:jc w:val="right"/>
        <w:rPr>
          <w:b/>
          <w:szCs w:val="24"/>
        </w:rPr>
      </w:pPr>
    </w:p>
    <w:p w14:paraId="0D134077" w14:textId="77777777" w:rsidR="00765284" w:rsidRDefault="00765284" w:rsidP="00DF2CF4">
      <w:pPr>
        <w:pStyle w:val="Tekstpodstawowy"/>
        <w:spacing w:line="276" w:lineRule="auto"/>
        <w:ind w:left="284" w:hanging="284"/>
        <w:jc w:val="right"/>
        <w:rPr>
          <w:b/>
          <w:szCs w:val="24"/>
        </w:rPr>
      </w:pPr>
    </w:p>
    <w:p w14:paraId="368AA7E9" w14:textId="77777777" w:rsidR="00765284" w:rsidRDefault="00765284" w:rsidP="00DF2CF4">
      <w:pPr>
        <w:pStyle w:val="Tekstpodstawowy"/>
        <w:spacing w:line="276" w:lineRule="auto"/>
        <w:ind w:left="284" w:hanging="284"/>
        <w:jc w:val="right"/>
        <w:rPr>
          <w:b/>
          <w:szCs w:val="24"/>
        </w:rPr>
      </w:pPr>
    </w:p>
    <w:p w14:paraId="5BD6786D" w14:textId="77777777" w:rsidR="00765284" w:rsidRDefault="00765284" w:rsidP="00DF2CF4">
      <w:pPr>
        <w:pStyle w:val="Tekstpodstawowy"/>
        <w:spacing w:line="276" w:lineRule="auto"/>
        <w:ind w:left="284" w:hanging="284"/>
        <w:jc w:val="right"/>
        <w:rPr>
          <w:b/>
          <w:szCs w:val="24"/>
        </w:rPr>
      </w:pPr>
    </w:p>
    <w:p w14:paraId="432F7970" w14:textId="77777777" w:rsidR="00765284" w:rsidRDefault="00765284" w:rsidP="00DF2CF4">
      <w:pPr>
        <w:pStyle w:val="Tekstpodstawowy"/>
        <w:spacing w:line="276" w:lineRule="auto"/>
        <w:ind w:left="284" w:hanging="284"/>
        <w:jc w:val="right"/>
        <w:rPr>
          <w:b/>
          <w:szCs w:val="24"/>
        </w:rPr>
      </w:pPr>
    </w:p>
    <w:p w14:paraId="6C3042DF" w14:textId="77777777" w:rsidR="00765284" w:rsidRDefault="00765284" w:rsidP="00DF2CF4">
      <w:pPr>
        <w:pStyle w:val="Tekstpodstawowy"/>
        <w:spacing w:line="276" w:lineRule="auto"/>
        <w:ind w:left="284" w:hanging="284"/>
        <w:jc w:val="right"/>
        <w:rPr>
          <w:b/>
          <w:szCs w:val="24"/>
        </w:rPr>
      </w:pPr>
    </w:p>
    <w:p w14:paraId="2CD6DEBB" w14:textId="77777777" w:rsidR="00765284" w:rsidRDefault="00765284" w:rsidP="00DF2CF4">
      <w:pPr>
        <w:pStyle w:val="Tekstpodstawowy"/>
        <w:spacing w:line="276" w:lineRule="auto"/>
        <w:ind w:left="284" w:hanging="284"/>
        <w:jc w:val="right"/>
        <w:rPr>
          <w:b/>
          <w:szCs w:val="24"/>
        </w:rPr>
      </w:pPr>
    </w:p>
    <w:p w14:paraId="033EE887" w14:textId="77777777" w:rsidR="00765284" w:rsidRDefault="00765284" w:rsidP="00DF2CF4">
      <w:pPr>
        <w:pStyle w:val="Tekstpodstawowy"/>
        <w:spacing w:line="276" w:lineRule="auto"/>
        <w:ind w:left="284" w:hanging="284"/>
        <w:jc w:val="right"/>
        <w:rPr>
          <w:b/>
          <w:szCs w:val="24"/>
        </w:rPr>
      </w:pPr>
    </w:p>
    <w:p w14:paraId="6EBE41FF" w14:textId="77777777" w:rsidR="00765284" w:rsidRDefault="00765284" w:rsidP="00DF2CF4">
      <w:pPr>
        <w:pStyle w:val="Tekstpodstawowy"/>
        <w:spacing w:line="276" w:lineRule="auto"/>
        <w:ind w:left="284" w:hanging="284"/>
        <w:jc w:val="right"/>
        <w:rPr>
          <w:b/>
          <w:szCs w:val="24"/>
        </w:rPr>
      </w:pPr>
    </w:p>
    <w:p w14:paraId="7EB0F648" w14:textId="77777777" w:rsidR="00765284" w:rsidRDefault="00765284" w:rsidP="00DF2CF4">
      <w:pPr>
        <w:pStyle w:val="Tekstpodstawowy"/>
        <w:spacing w:line="276" w:lineRule="auto"/>
        <w:ind w:left="284" w:hanging="284"/>
        <w:jc w:val="right"/>
        <w:rPr>
          <w:b/>
          <w:szCs w:val="24"/>
        </w:rPr>
      </w:pPr>
    </w:p>
    <w:p w14:paraId="2175982D" w14:textId="77777777" w:rsidR="00765284" w:rsidRDefault="00765284" w:rsidP="00DF2CF4">
      <w:pPr>
        <w:pStyle w:val="Tekstpodstawowy"/>
        <w:spacing w:line="276" w:lineRule="auto"/>
        <w:ind w:left="284" w:hanging="284"/>
        <w:jc w:val="right"/>
        <w:rPr>
          <w:b/>
          <w:szCs w:val="24"/>
        </w:rPr>
      </w:pPr>
    </w:p>
    <w:p w14:paraId="556BD458" w14:textId="77777777" w:rsidR="00765284" w:rsidRDefault="00765284" w:rsidP="00DF2CF4">
      <w:pPr>
        <w:pStyle w:val="Tekstpodstawowy"/>
        <w:spacing w:line="276" w:lineRule="auto"/>
        <w:ind w:left="284" w:hanging="284"/>
        <w:jc w:val="right"/>
        <w:rPr>
          <w:b/>
          <w:szCs w:val="24"/>
        </w:rPr>
      </w:pPr>
    </w:p>
    <w:p w14:paraId="2D91486E" w14:textId="77777777" w:rsidR="00765284" w:rsidRDefault="00765284" w:rsidP="00DF2CF4">
      <w:pPr>
        <w:pStyle w:val="Tekstpodstawowy"/>
        <w:spacing w:line="276" w:lineRule="auto"/>
        <w:ind w:left="284" w:hanging="284"/>
        <w:jc w:val="right"/>
        <w:rPr>
          <w:b/>
          <w:szCs w:val="24"/>
        </w:rPr>
      </w:pPr>
    </w:p>
    <w:p w14:paraId="4EAC8595" w14:textId="77777777" w:rsidR="00765284" w:rsidRDefault="00765284" w:rsidP="00DF2CF4">
      <w:pPr>
        <w:pStyle w:val="Tekstpodstawowy"/>
        <w:spacing w:line="276" w:lineRule="auto"/>
        <w:ind w:left="284" w:hanging="284"/>
        <w:jc w:val="right"/>
        <w:rPr>
          <w:b/>
          <w:szCs w:val="24"/>
        </w:rPr>
      </w:pPr>
    </w:p>
    <w:p w14:paraId="111B6170" w14:textId="77777777" w:rsidR="00765284" w:rsidRDefault="00765284" w:rsidP="00DF2CF4">
      <w:pPr>
        <w:pStyle w:val="Tekstpodstawowy"/>
        <w:spacing w:line="276" w:lineRule="auto"/>
        <w:ind w:left="284" w:hanging="284"/>
        <w:jc w:val="right"/>
        <w:rPr>
          <w:b/>
          <w:szCs w:val="24"/>
        </w:rPr>
      </w:pPr>
    </w:p>
    <w:p w14:paraId="5A10C922" w14:textId="77777777" w:rsidR="00765284" w:rsidRDefault="00765284" w:rsidP="00DF2CF4">
      <w:pPr>
        <w:pStyle w:val="Tekstpodstawowy"/>
        <w:spacing w:line="276" w:lineRule="auto"/>
        <w:ind w:left="284" w:hanging="284"/>
        <w:jc w:val="right"/>
        <w:rPr>
          <w:b/>
          <w:szCs w:val="24"/>
        </w:rPr>
      </w:pPr>
    </w:p>
    <w:p w14:paraId="6B13E3E6" w14:textId="77777777" w:rsidR="00765284" w:rsidRPr="002C7BA6" w:rsidRDefault="00765284" w:rsidP="00765284">
      <w:pPr>
        <w:pageBreakBefore/>
        <w:spacing w:before="100" w:beforeAutospacing="1" w:after="198" w:line="360" w:lineRule="auto"/>
        <w:jc w:val="right"/>
        <w:rPr>
          <w:b/>
          <w:sz w:val="24"/>
          <w:szCs w:val="24"/>
          <w:lang w:eastAsia="pl-PL"/>
        </w:rPr>
      </w:pPr>
      <w:r w:rsidRPr="002C7BA6">
        <w:rPr>
          <w:b/>
          <w:sz w:val="24"/>
          <w:szCs w:val="24"/>
        </w:rPr>
        <w:lastRenderedPageBreak/>
        <w:t>Załącznik nr 2 do umowy z dnia …………………………….</w:t>
      </w:r>
    </w:p>
    <w:p w14:paraId="751AEE01" w14:textId="77777777" w:rsidR="00765284" w:rsidRPr="002C7BA6" w:rsidRDefault="00765284" w:rsidP="00765284">
      <w:pPr>
        <w:shd w:val="clear" w:color="auto" w:fill="FFFFFF"/>
        <w:spacing w:line="360" w:lineRule="auto"/>
        <w:jc w:val="center"/>
        <w:rPr>
          <w:b/>
          <w:bCs/>
          <w:spacing w:val="-10"/>
          <w:sz w:val="24"/>
          <w:szCs w:val="24"/>
        </w:rPr>
      </w:pPr>
    </w:p>
    <w:p w14:paraId="25299B85" w14:textId="77777777" w:rsidR="00765284" w:rsidRPr="002C7BA6" w:rsidRDefault="00765284" w:rsidP="00765284">
      <w:pPr>
        <w:shd w:val="clear" w:color="auto" w:fill="FFFFFF"/>
        <w:spacing w:line="360" w:lineRule="auto"/>
        <w:jc w:val="center"/>
        <w:rPr>
          <w:sz w:val="24"/>
          <w:szCs w:val="24"/>
        </w:rPr>
      </w:pPr>
      <w:r w:rsidRPr="002C7BA6">
        <w:rPr>
          <w:b/>
          <w:bCs/>
          <w:spacing w:val="-10"/>
          <w:sz w:val="24"/>
          <w:szCs w:val="24"/>
        </w:rPr>
        <w:t>WYKAZ OSÓB + OŚWIADCZENIE</w:t>
      </w:r>
    </w:p>
    <w:p w14:paraId="25D35AA0" w14:textId="77777777" w:rsidR="00D76249" w:rsidRDefault="00765284" w:rsidP="007C6DA1">
      <w:pPr>
        <w:spacing w:line="360" w:lineRule="auto"/>
        <w:ind w:right="-23" w:firstLine="284"/>
        <w:jc w:val="both"/>
        <w:rPr>
          <w:spacing w:val="1"/>
          <w:sz w:val="24"/>
          <w:szCs w:val="24"/>
        </w:rPr>
      </w:pPr>
      <w:r w:rsidRPr="002C7BA6">
        <w:rPr>
          <w:spacing w:val="-1"/>
          <w:sz w:val="24"/>
          <w:szCs w:val="24"/>
        </w:rPr>
        <w:t xml:space="preserve">Oświadczamy, że niżej wymienione osoby, które będą uczestniczyć w wykonaniu </w:t>
      </w:r>
      <w:r w:rsidRPr="002C7BA6">
        <w:rPr>
          <w:spacing w:val="1"/>
          <w:sz w:val="24"/>
          <w:szCs w:val="24"/>
        </w:rPr>
        <w:t>zamówienia</w:t>
      </w:r>
      <w:r w:rsidR="00D76249">
        <w:rPr>
          <w:spacing w:val="1"/>
          <w:sz w:val="24"/>
          <w:szCs w:val="24"/>
        </w:rPr>
        <w:t>:</w:t>
      </w:r>
    </w:p>
    <w:p w14:paraId="483FFA3C" w14:textId="657999E9" w:rsidR="00765284" w:rsidRPr="00D33581" w:rsidRDefault="007C6DA1" w:rsidP="007C6DA1">
      <w:pPr>
        <w:pStyle w:val="Akapitzlist"/>
        <w:numPr>
          <w:ilvl w:val="3"/>
          <w:numId w:val="20"/>
        </w:numPr>
        <w:spacing w:line="360" w:lineRule="auto"/>
        <w:ind w:left="284" w:right="-23" w:hanging="284"/>
        <w:jc w:val="both"/>
        <w:rPr>
          <w:sz w:val="24"/>
          <w:szCs w:val="24"/>
          <w:lang w:eastAsia="pl-PL"/>
        </w:rPr>
      </w:pPr>
      <w:r>
        <w:rPr>
          <w:spacing w:val="1"/>
          <w:sz w:val="24"/>
          <w:szCs w:val="24"/>
        </w:rPr>
        <w:t>b</w:t>
      </w:r>
      <w:r w:rsidR="00D33581">
        <w:rPr>
          <w:spacing w:val="1"/>
          <w:sz w:val="24"/>
          <w:szCs w:val="24"/>
        </w:rPr>
        <w:t xml:space="preserve">ędą wykonywać usługę ochrony i </w:t>
      </w:r>
      <w:r w:rsidR="00765284" w:rsidRPr="00D33581">
        <w:rPr>
          <w:spacing w:val="1"/>
          <w:sz w:val="24"/>
          <w:szCs w:val="24"/>
        </w:rPr>
        <w:t>są wpisane na listę kwalifikowanych pracowników ochrony fizycznej, kwalifikacje</w:t>
      </w:r>
      <w:r w:rsidR="00D33581">
        <w:rPr>
          <w:spacing w:val="1"/>
          <w:sz w:val="24"/>
          <w:szCs w:val="24"/>
        </w:rPr>
        <w:t xml:space="preserve"> </w:t>
      </w:r>
      <w:r w:rsidR="00765284" w:rsidRPr="00D33581">
        <w:rPr>
          <w:spacing w:val="1"/>
          <w:sz w:val="24"/>
          <w:szCs w:val="24"/>
        </w:rPr>
        <w:t xml:space="preserve">i </w:t>
      </w:r>
      <w:r w:rsidR="00765284" w:rsidRPr="00D33581">
        <w:rPr>
          <w:spacing w:val="-1"/>
          <w:sz w:val="24"/>
          <w:szCs w:val="24"/>
        </w:rPr>
        <w:t xml:space="preserve">wyposażenie zgodne  z przepisami ustawy z dnia 22 sierpnia 1997r. o ochronie osób i mienia (Dz.U.2021.1995 </w:t>
      </w:r>
      <w:proofErr w:type="spellStart"/>
      <w:r w:rsidR="00765284" w:rsidRPr="00D33581">
        <w:rPr>
          <w:spacing w:val="-1"/>
          <w:sz w:val="24"/>
          <w:szCs w:val="24"/>
        </w:rPr>
        <w:t>t.j</w:t>
      </w:r>
      <w:proofErr w:type="spellEnd"/>
      <w:r w:rsidR="00765284" w:rsidRPr="00D33581">
        <w:rPr>
          <w:spacing w:val="-1"/>
          <w:sz w:val="24"/>
          <w:szCs w:val="24"/>
        </w:rPr>
        <w:t xml:space="preserve">. z dnia 2021.11.04 </w:t>
      </w:r>
      <w:r w:rsidR="00765284" w:rsidRPr="00D33581">
        <w:rPr>
          <w:spacing w:val="5"/>
          <w:sz w:val="24"/>
          <w:szCs w:val="24"/>
        </w:rPr>
        <w:t xml:space="preserve">) </w:t>
      </w:r>
    </w:p>
    <w:tbl>
      <w:tblPr>
        <w:tblW w:w="9853" w:type="dxa"/>
        <w:tblInd w:w="-50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17"/>
        <w:gridCol w:w="1576"/>
        <w:gridCol w:w="4216"/>
        <w:gridCol w:w="3544"/>
      </w:tblGrid>
      <w:tr w:rsidR="00D76249" w:rsidRPr="002C7BA6" w14:paraId="5CB4AF5E" w14:textId="77777777" w:rsidTr="00D76249">
        <w:trPr>
          <w:trHeight w:hRule="exact" w:val="1761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6F9D1F" w14:textId="40C20ACE" w:rsidR="00D76249" w:rsidRPr="002C7BA6" w:rsidRDefault="00D76249" w:rsidP="00D76249">
            <w:pPr>
              <w:shd w:val="clear" w:color="auto" w:fill="FFFFFF"/>
              <w:ind w:left="1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A1664">
              <w:rPr>
                <w:b/>
                <w:bCs/>
                <w:sz w:val="20"/>
              </w:rPr>
              <w:t>Lp.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9EB997C" w14:textId="08F75ACC" w:rsidR="00D76249" w:rsidRPr="002C7BA6" w:rsidRDefault="00D76249" w:rsidP="00D76249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A1664">
              <w:rPr>
                <w:b/>
                <w:bCs/>
                <w:sz w:val="20"/>
              </w:rPr>
              <w:t>Nazwisko i imię osoby wpisanej na listę kwalifikowanych pracowników ochrony fizycznej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07391ED" w14:textId="1462F57D" w:rsidR="00D76249" w:rsidRPr="002C7BA6" w:rsidRDefault="00D76249" w:rsidP="00D76249">
            <w:pPr>
              <w:shd w:val="clear" w:color="auto" w:fill="FFFFFF"/>
              <w:ind w:left="34" w:right="38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A1664">
              <w:rPr>
                <w:b/>
                <w:bCs/>
                <w:sz w:val="20"/>
              </w:rPr>
              <w:t>Data wpisu na listę kwalifikowanych pracowników ochrony fizycznej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CB1E327" w14:textId="7F891AB5" w:rsidR="00D76249" w:rsidRPr="002C7BA6" w:rsidRDefault="00D76249" w:rsidP="00D76249">
            <w:pPr>
              <w:shd w:val="clear" w:color="auto" w:fill="FFFFFF"/>
              <w:ind w:left="72" w:right="9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B5740">
              <w:rPr>
                <w:b/>
                <w:bCs/>
                <w:sz w:val="20"/>
              </w:rPr>
              <w:t>Należy wskazać ilość miesięcy doświadczenia i w jakim okresie je nabyto</w:t>
            </w:r>
          </w:p>
        </w:tc>
      </w:tr>
      <w:tr w:rsidR="00D76249" w:rsidRPr="002C7BA6" w14:paraId="77FD7EB6" w14:textId="77777777" w:rsidTr="00D76249">
        <w:trPr>
          <w:trHeight w:hRule="exact" w:val="979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8969F" w14:textId="5D92017D" w:rsidR="00D76249" w:rsidRPr="00D76249" w:rsidRDefault="00D76249" w:rsidP="00D76249">
            <w:pPr>
              <w:shd w:val="clear" w:color="auto" w:fill="FFFFFF"/>
              <w:spacing w:line="360" w:lineRule="auto"/>
              <w:rPr>
                <w:color w:val="000000"/>
                <w:sz w:val="24"/>
                <w:szCs w:val="24"/>
                <w:lang w:eastAsia="en-US"/>
              </w:rPr>
            </w:pPr>
            <w:r w:rsidRPr="00D76249">
              <w:rPr>
                <w:sz w:val="24"/>
                <w:szCs w:val="24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713B3" w14:textId="77777777" w:rsidR="00D76249" w:rsidRPr="002C7BA6" w:rsidRDefault="00D76249" w:rsidP="00D76249">
            <w:pPr>
              <w:shd w:val="clear" w:color="auto" w:fill="FFFFFF"/>
              <w:spacing w:line="36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B8DE0" w14:textId="77777777" w:rsidR="00D76249" w:rsidRPr="002C7BA6" w:rsidRDefault="00D76249" w:rsidP="00D76249">
            <w:pPr>
              <w:shd w:val="clear" w:color="auto" w:fill="FFFFFF"/>
              <w:spacing w:line="36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5501192" w14:textId="77777777" w:rsidR="00D76249" w:rsidRPr="001B5740" w:rsidRDefault="00D76249" w:rsidP="00D76249">
            <w:pPr>
              <w:jc w:val="both"/>
              <w:rPr>
                <w:sz w:val="20"/>
              </w:rPr>
            </w:pPr>
            <w:r w:rsidRPr="001B5740">
              <w:rPr>
                <w:sz w:val="20"/>
              </w:rPr>
              <w:t>………………… miesięcy</w:t>
            </w:r>
          </w:p>
          <w:p w14:paraId="2BBEDCDD" w14:textId="77777777" w:rsidR="00D76249" w:rsidRPr="001B5740" w:rsidRDefault="00D76249" w:rsidP="00D76249">
            <w:pPr>
              <w:jc w:val="both"/>
              <w:rPr>
                <w:sz w:val="20"/>
              </w:rPr>
            </w:pPr>
            <w:r w:rsidRPr="001B5740">
              <w:rPr>
                <w:sz w:val="20"/>
              </w:rPr>
              <w:t>W okresie od ……………..</w:t>
            </w:r>
          </w:p>
          <w:p w14:paraId="34BE87AB" w14:textId="542BE76C" w:rsidR="00D76249" w:rsidRPr="002C7BA6" w:rsidRDefault="00D76249" w:rsidP="00D76249">
            <w:pPr>
              <w:shd w:val="clear" w:color="auto" w:fill="FFFFFF"/>
              <w:spacing w:line="360" w:lineRule="auto"/>
              <w:rPr>
                <w:color w:val="000000"/>
                <w:sz w:val="24"/>
                <w:szCs w:val="24"/>
                <w:lang w:eastAsia="en-US"/>
              </w:rPr>
            </w:pPr>
            <w:r w:rsidRPr="001B5740">
              <w:rPr>
                <w:sz w:val="20"/>
              </w:rPr>
              <w:t>do …………………………..</w:t>
            </w:r>
          </w:p>
        </w:tc>
      </w:tr>
      <w:tr w:rsidR="00D76249" w:rsidRPr="002C7BA6" w14:paraId="2DCC23CD" w14:textId="77777777" w:rsidTr="00D76249">
        <w:trPr>
          <w:trHeight w:hRule="exact" w:val="979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813E4" w14:textId="11E16B15" w:rsidR="00D76249" w:rsidRPr="00D76249" w:rsidRDefault="00D76249" w:rsidP="00D76249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FB8B6" w14:textId="77777777" w:rsidR="00D76249" w:rsidRPr="002C7BA6" w:rsidRDefault="00D76249" w:rsidP="00D76249">
            <w:pPr>
              <w:shd w:val="clear" w:color="auto" w:fill="FFFFFF"/>
              <w:spacing w:line="36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E28BC" w14:textId="77777777" w:rsidR="00D76249" w:rsidRPr="002C7BA6" w:rsidRDefault="00D76249" w:rsidP="00D76249">
            <w:pPr>
              <w:shd w:val="clear" w:color="auto" w:fill="FFFFFF"/>
              <w:spacing w:line="36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5708FBC" w14:textId="77777777" w:rsidR="00D76249" w:rsidRPr="001B5740" w:rsidRDefault="00D76249" w:rsidP="00D76249">
            <w:pPr>
              <w:jc w:val="both"/>
              <w:rPr>
                <w:sz w:val="20"/>
              </w:rPr>
            </w:pPr>
            <w:r w:rsidRPr="001B5740">
              <w:rPr>
                <w:sz w:val="20"/>
              </w:rPr>
              <w:t>………………… miesięcy</w:t>
            </w:r>
          </w:p>
          <w:p w14:paraId="0A46FCA9" w14:textId="77777777" w:rsidR="00D76249" w:rsidRPr="001B5740" w:rsidRDefault="00D76249" w:rsidP="00D76249">
            <w:pPr>
              <w:jc w:val="both"/>
              <w:rPr>
                <w:sz w:val="20"/>
              </w:rPr>
            </w:pPr>
            <w:r w:rsidRPr="001B5740">
              <w:rPr>
                <w:sz w:val="20"/>
              </w:rPr>
              <w:t>W okresie od ……………..</w:t>
            </w:r>
          </w:p>
          <w:p w14:paraId="0C8D8FA3" w14:textId="60579F4F" w:rsidR="00D76249" w:rsidRPr="001B5740" w:rsidRDefault="00D76249" w:rsidP="00D76249">
            <w:pPr>
              <w:jc w:val="both"/>
              <w:rPr>
                <w:sz w:val="20"/>
              </w:rPr>
            </w:pPr>
            <w:r w:rsidRPr="001B5740">
              <w:rPr>
                <w:sz w:val="20"/>
              </w:rPr>
              <w:t>do …………………………..</w:t>
            </w:r>
          </w:p>
        </w:tc>
      </w:tr>
      <w:tr w:rsidR="00D76249" w:rsidRPr="002C7BA6" w14:paraId="73DEE0F3" w14:textId="77777777" w:rsidTr="00E12BCA">
        <w:trPr>
          <w:trHeight w:hRule="exact" w:val="979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BEC53" w14:textId="2CB3EBB1" w:rsidR="00D76249" w:rsidRPr="00D76249" w:rsidRDefault="00D76249" w:rsidP="00D76249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5E540" w14:textId="77777777" w:rsidR="00D76249" w:rsidRPr="002C7BA6" w:rsidRDefault="00D76249" w:rsidP="00D76249">
            <w:pPr>
              <w:shd w:val="clear" w:color="auto" w:fill="FFFFFF"/>
              <w:spacing w:line="36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88B76" w14:textId="77777777" w:rsidR="00D76249" w:rsidRPr="002C7BA6" w:rsidRDefault="00D76249" w:rsidP="00D76249">
            <w:pPr>
              <w:shd w:val="clear" w:color="auto" w:fill="FFFFFF"/>
              <w:spacing w:line="36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8B35A51" w14:textId="77777777" w:rsidR="00D76249" w:rsidRPr="001B5740" w:rsidRDefault="00D76249" w:rsidP="00D76249">
            <w:pPr>
              <w:jc w:val="both"/>
              <w:rPr>
                <w:sz w:val="20"/>
              </w:rPr>
            </w:pPr>
            <w:r w:rsidRPr="001B5740">
              <w:rPr>
                <w:sz w:val="20"/>
              </w:rPr>
              <w:t>………………… miesięcy</w:t>
            </w:r>
          </w:p>
          <w:p w14:paraId="339C848F" w14:textId="77777777" w:rsidR="00D76249" w:rsidRPr="001B5740" w:rsidRDefault="00D76249" w:rsidP="00D76249">
            <w:pPr>
              <w:jc w:val="both"/>
              <w:rPr>
                <w:sz w:val="20"/>
              </w:rPr>
            </w:pPr>
            <w:r w:rsidRPr="001B5740">
              <w:rPr>
                <w:sz w:val="20"/>
              </w:rPr>
              <w:t>W okresie od ……………..</w:t>
            </w:r>
          </w:p>
          <w:p w14:paraId="395B0516" w14:textId="16961F18" w:rsidR="00D76249" w:rsidRPr="001B5740" w:rsidRDefault="00D76249" w:rsidP="00D76249">
            <w:pPr>
              <w:jc w:val="both"/>
              <w:rPr>
                <w:sz w:val="20"/>
              </w:rPr>
            </w:pPr>
            <w:r w:rsidRPr="001B5740">
              <w:rPr>
                <w:sz w:val="20"/>
              </w:rPr>
              <w:t>do …………………………..</w:t>
            </w:r>
          </w:p>
        </w:tc>
      </w:tr>
      <w:tr w:rsidR="00D76249" w:rsidRPr="002C7BA6" w14:paraId="16710A7C" w14:textId="77777777" w:rsidTr="00D76249">
        <w:trPr>
          <w:trHeight w:hRule="exact" w:val="979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C13EC" w14:textId="1361177D" w:rsidR="00D76249" w:rsidRPr="00D76249" w:rsidRDefault="00D76249" w:rsidP="00D76249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529AB" w14:textId="77777777" w:rsidR="00D76249" w:rsidRPr="002C7BA6" w:rsidRDefault="00D76249" w:rsidP="00D76249">
            <w:pPr>
              <w:shd w:val="clear" w:color="auto" w:fill="FFFFFF"/>
              <w:spacing w:line="36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C2BF0" w14:textId="77777777" w:rsidR="00D76249" w:rsidRPr="002C7BA6" w:rsidRDefault="00D76249" w:rsidP="00D76249">
            <w:pPr>
              <w:shd w:val="clear" w:color="auto" w:fill="FFFFFF"/>
              <w:spacing w:line="36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E4B345B" w14:textId="77777777" w:rsidR="00D76249" w:rsidRPr="001B5740" w:rsidRDefault="00D76249" w:rsidP="00D76249">
            <w:pPr>
              <w:jc w:val="both"/>
              <w:rPr>
                <w:sz w:val="20"/>
              </w:rPr>
            </w:pPr>
            <w:r w:rsidRPr="001B5740">
              <w:rPr>
                <w:sz w:val="20"/>
              </w:rPr>
              <w:t>………………… miesięcy</w:t>
            </w:r>
          </w:p>
          <w:p w14:paraId="762438E2" w14:textId="77777777" w:rsidR="00D76249" w:rsidRPr="001B5740" w:rsidRDefault="00D76249" w:rsidP="00D76249">
            <w:pPr>
              <w:jc w:val="both"/>
              <w:rPr>
                <w:sz w:val="20"/>
              </w:rPr>
            </w:pPr>
            <w:r w:rsidRPr="001B5740">
              <w:rPr>
                <w:sz w:val="20"/>
              </w:rPr>
              <w:t>W okresie od ……………..</w:t>
            </w:r>
          </w:p>
          <w:p w14:paraId="45CE4D1C" w14:textId="66A72E49" w:rsidR="00D76249" w:rsidRPr="001B5740" w:rsidRDefault="00D76249" w:rsidP="00D76249">
            <w:pPr>
              <w:jc w:val="both"/>
              <w:rPr>
                <w:sz w:val="20"/>
              </w:rPr>
            </w:pPr>
            <w:r w:rsidRPr="001B5740">
              <w:rPr>
                <w:sz w:val="20"/>
              </w:rPr>
              <w:t>do …………………………..</w:t>
            </w:r>
          </w:p>
        </w:tc>
      </w:tr>
      <w:tr w:rsidR="00D76249" w:rsidRPr="002C7BA6" w14:paraId="7B81E024" w14:textId="77777777" w:rsidTr="00D76249">
        <w:trPr>
          <w:trHeight w:hRule="exact" w:val="979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08C3B" w14:textId="118D3F35" w:rsidR="00D76249" w:rsidRPr="00D76249" w:rsidRDefault="00D76249" w:rsidP="00D76249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……….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07C56" w14:textId="77777777" w:rsidR="00D76249" w:rsidRPr="002C7BA6" w:rsidRDefault="00D76249" w:rsidP="00D76249">
            <w:pPr>
              <w:shd w:val="clear" w:color="auto" w:fill="FFFFFF"/>
              <w:spacing w:line="36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EE555" w14:textId="77777777" w:rsidR="00D76249" w:rsidRPr="002C7BA6" w:rsidRDefault="00D76249" w:rsidP="00D76249">
            <w:pPr>
              <w:shd w:val="clear" w:color="auto" w:fill="FFFFFF"/>
              <w:spacing w:line="360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1E1DE73" w14:textId="77777777" w:rsidR="00D76249" w:rsidRPr="001B5740" w:rsidRDefault="00D76249" w:rsidP="00D76249">
            <w:pPr>
              <w:jc w:val="both"/>
              <w:rPr>
                <w:sz w:val="20"/>
              </w:rPr>
            </w:pPr>
            <w:r w:rsidRPr="001B5740">
              <w:rPr>
                <w:sz w:val="20"/>
              </w:rPr>
              <w:t>………………… miesięcy</w:t>
            </w:r>
          </w:p>
          <w:p w14:paraId="611FC0A3" w14:textId="77777777" w:rsidR="00D76249" w:rsidRPr="001B5740" w:rsidRDefault="00D76249" w:rsidP="00D76249">
            <w:pPr>
              <w:jc w:val="both"/>
              <w:rPr>
                <w:sz w:val="20"/>
              </w:rPr>
            </w:pPr>
            <w:r w:rsidRPr="001B5740">
              <w:rPr>
                <w:sz w:val="20"/>
              </w:rPr>
              <w:t>W okresie od ……………..</w:t>
            </w:r>
          </w:p>
          <w:p w14:paraId="75C0AB8B" w14:textId="1A2E0568" w:rsidR="00D76249" w:rsidRPr="001B5740" w:rsidRDefault="00D76249" w:rsidP="00D76249">
            <w:pPr>
              <w:jc w:val="both"/>
              <w:rPr>
                <w:sz w:val="20"/>
              </w:rPr>
            </w:pPr>
            <w:r w:rsidRPr="001B5740">
              <w:rPr>
                <w:sz w:val="20"/>
              </w:rPr>
              <w:t>do …………………………..</w:t>
            </w:r>
          </w:p>
        </w:tc>
      </w:tr>
    </w:tbl>
    <w:p w14:paraId="52F30B6B" w14:textId="77777777" w:rsidR="00765284" w:rsidRPr="002C7BA6" w:rsidRDefault="00765284" w:rsidP="00765284">
      <w:pPr>
        <w:shd w:val="clear" w:color="auto" w:fill="FFFFFF"/>
        <w:spacing w:before="230" w:line="360" w:lineRule="auto"/>
        <w:ind w:firstLine="523"/>
        <w:rPr>
          <w:sz w:val="24"/>
          <w:szCs w:val="24"/>
        </w:rPr>
      </w:pPr>
      <w:r w:rsidRPr="002C7BA6">
        <w:rPr>
          <w:spacing w:val="-11"/>
          <w:sz w:val="24"/>
          <w:szCs w:val="24"/>
        </w:rPr>
        <w:t>POUCZENIE:</w:t>
      </w:r>
    </w:p>
    <w:p w14:paraId="5109F916" w14:textId="77777777" w:rsidR="00765284" w:rsidRPr="002C7BA6" w:rsidRDefault="00765284" w:rsidP="00765284">
      <w:pPr>
        <w:shd w:val="clear" w:color="auto" w:fill="FFFFFF"/>
        <w:spacing w:before="5" w:line="360" w:lineRule="auto"/>
        <w:ind w:left="523" w:right="538"/>
        <w:jc w:val="both"/>
        <w:rPr>
          <w:sz w:val="24"/>
          <w:szCs w:val="24"/>
          <w:lang w:eastAsia="pl-PL"/>
        </w:rPr>
      </w:pPr>
      <w:r w:rsidRPr="002C7BA6">
        <w:rPr>
          <w:spacing w:val="2"/>
          <w:sz w:val="24"/>
          <w:szCs w:val="24"/>
          <w:u w:val="single"/>
        </w:rPr>
        <w:t xml:space="preserve">Art. 297 § 1 </w:t>
      </w:r>
      <w:r w:rsidRPr="002C7BA6">
        <w:rPr>
          <w:smallCaps/>
          <w:spacing w:val="2"/>
          <w:sz w:val="24"/>
          <w:szCs w:val="24"/>
          <w:u w:val="single"/>
        </w:rPr>
        <w:t>kodeks karny</w:t>
      </w:r>
      <w:r w:rsidRPr="002C7BA6">
        <w:rPr>
          <w:smallCaps/>
          <w:spacing w:val="2"/>
          <w:sz w:val="24"/>
          <w:szCs w:val="24"/>
        </w:rPr>
        <w:t xml:space="preserve">: </w:t>
      </w:r>
      <w:r w:rsidRPr="002C7BA6">
        <w:rPr>
          <w:spacing w:val="2"/>
          <w:sz w:val="24"/>
          <w:szCs w:val="24"/>
        </w:rPr>
        <w:t xml:space="preserve">Kto, w celu uzyskania dla siebie lub kogo innego (...) przedkłada podrobiony, przerobiony, </w:t>
      </w:r>
      <w:r w:rsidRPr="002C7BA6">
        <w:rPr>
          <w:spacing w:val="-2"/>
          <w:sz w:val="24"/>
          <w:szCs w:val="24"/>
        </w:rPr>
        <w:t xml:space="preserve">poświadczający nieprawdę albo nierzetelny dokument albo nierzetelne, pisemne oświadczenie dotyczące okoliczności o istotnym </w:t>
      </w:r>
      <w:r w:rsidRPr="002C7BA6">
        <w:rPr>
          <w:spacing w:val="-1"/>
          <w:sz w:val="24"/>
          <w:szCs w:val="24"/>
        </w:rPr>
        <w:t>znaczeniu dla uzyskania (...) zamówienia, podlega karze pozbawienia wolności od 3 miesięcy do lat 5.</w:t>
      </w:r>
    </w:p>
    <w:p w14:paraId="06A5AC71" w14:textId="77777777" w:rsidR="00765284" w:rsidRDefault="00765284" w:rsidP="00765284">
      <w:pPr>
        <w:widowControl w:val="0"/>
        <w:ind w:left="40"/>
        <w:jc w:val="both"/>
        <w:rPr>
          <w:rFonts w:eastAsia="Palatino Linotype"/>
          <w:b/>
          <w:bCs/>
          <w:i/>
          <w:iCs/>
          <w:color w:val="000000"/>
          <w:sz w:val="20"/>
        </w:rPr>
      </w:pPr>
    </w:p>
    <w:p w14:paraId="2DD72683" w14:textId="77777777" w:rsidR="007C6DA1" w:rsidRDefault="007C6DA1" w:rsidP="00765284">
      <w:pPr>
        <w:widowControl w:val="0"/>
        <w:ind w:left="40"/>
        <w:jc w:val="both"/>
        <w:rPr>
          <w:rFonts w:eastAsia="Palatino Linotype"/>
          <w:b/>
          <w:bCs/>
          <w:i/>
          <w:iCs/>
          <w:color w:val="000000"/>
          <w:sz w:val="20"/>
        </w:rPr>
      </w:pPr>
    </w:p>
    <w:p w14:paraId="73893C46" w14:textId="77777777" w:rsidR="007C6DA1" w:rsidRDefault="007C6DA1" w:rsidP="00765284">
      <w:pPr>
        <w:widowControl w:val="0"/>
        <w:ind w:left="40"/>
        <w:jc w:val="both"/>
        <w:rPr>
          <w:rFonts w:eastAsia="Palatino Linotype"/>
          <w:b/>
          <w:bCs/>
          <w:i/>
          <w:iCs/>
          <w:color w:val="000000"/>
          <w:sz w:val="20"/>
        </w:rPr>
      </w:pPr>
    </w:p>
    <w:p w14:paraId="38DAB989" w14:textId="77777777" w:rsidR="007C6DA1" w:rsidRDefault="007C6DA1" w:rsidP="00765284">
      <w:pPr>
        <w:widowControl w:val="0"/>
        <w:ind w:left="40"/>
        <w:jc w:val="both"/>
        <w:rPr>
          <w:rFonts w:eastAsia="Palatino Linotype"/>
          <w:b/>
          <w:bCs/>
          <w:i/>
          <w:iCs/>
          <w:color w:val="000000"/>
          <w:sz w:val="20"/>
        </w:rPr>
      </w:pPr>
    </w:p>
    <w:p w14:paraId="0C62D9BB" w14:textId="77777777" w:rsidR="007C6DA1" w:rsidRDefault="007C6DA1" w:rsidP="00765284">
      <w:pPr>
        <w:widowControl w:val="0"/>
        <w:ind w:left="40"/>
        <w:jc w:val="both"/>
        <w:rPr>
          <w:rFonts w:eastAsia="Palatino Linotype"/>
          <w:b/>
          <w:bCs/>
          <w:i/>
          <w:iCs/>
          <w:color w:val="000000"/>
          <w:sz w:val="20"/>
        </w:rPr>
      </w:pPr>
    </w:p>
    <w:p w14:paraId="7B7501FE" w14:textId="4C5C4C6D" w:rsidR="00D33581" w:rsidRPr="00D33581" w:rsidRDefault="00D33581" w:rsidP="00D33581">
      <w:pPr>
        <w:pStyle w:val="Akapitzlist"/>
        <w:widowControl w:val="0"/>
        <w:numPr>
          <w:ilvl w:val="3"/>
          <w:numId w:val="20"/>
        </w:numPr>
        <w:suppressAutoHyphens w:val="0"/>
        <w:autoSpaceDE w:val="0"/>
        <w:autoSpaceDN w:val="0"/>
        <w:adjustRightInd w:val="0"/>
        <w:spacing w:after="160" w:line="252" w:lineRule="auto"/>
        <w:ind w:left="284" w:hanging="284"/>
        <w:contextualSpacing/>
        <w:rPr>
          <w:rFonts w:eastAsiaTheme="minorHAnsi"/>
          <w:sz w:val="24"/>
          <w:szCs w:val="24"/>
          <w:lang w:eastAsia="en-US"/>
        </w:rPr>
      </w:pPr>
      <w:r w:rsidRPr="00D33581">
        <w:rPr>
          <w:rFonts w:eastAsiaTheme="minorHAnsi"/>
          <w:sz w:val="24"/>
          <w:szCs w:val="24"/>
          <w:lang w:eastAsia="en-US"/>
        </w:rPr>
        <w:lastRenderedPageBreak/>
        <w:t>będą świadczyć usługę sprzątania:</w:t>
      </w:r>
    </w:p>
    <w:tbl>
      <w:tblPr>
        <w:tblW w:w="964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4678"/>
        <w:gridCol w:w="3686"/>
      </w:tblGrid>
      <w:tr w:rsidR="00D33581" w:rsidRPr="00D33581" w14:paraId="118E9D96" w14:textId="77777777" w:rsidTr="00D33581">
        <w:trPr>
          <w:trHeight w:val="983"/>
        </w:trPr>
        <w:tc>
          <w:tcPr>
            <w:tcW w:w="1276" w:type="dxa"/>
            <w:vAlign w:val="center"/>
          </w:tcPr>
          <w:p w14:paraId="52DA6CCD" w14:textId="77777777" w:rsidR="00D33581" w:rsidRPr="00D33581" w:rsidRDefault="00D33581" w:rsidP="00D33581">
            <w:pPr>
              <w:suppressAutoHyphens w:val="0"/>
              <w:jc w:val="center"/>
              <w:rPr>
                <w:rFonts w:eastAsia="Calibri"/>
                <w:b/>
                <w:bCs/>
                <w:sz w:val="20"/>
                <w:lang w:eastAsia="pl-PL"/>
              </w:rPr>
            </w:pPr>
            <w:r w:rsidRPr="00D33581">
              <w:rPr>
                <w:rFonts w:eastAsia="Calibri"/>
                <w:b/>
                <w:bCs/>
                <w:sz w:val="20"/>
                <w:lang w:eastAsia="pl-PL"/>
              </w:rPr>
              <w:t>LP.</w:t>
            </w:r>
          </w:p>
        </w:tc>
        <w:tc>
          <w:tcPr>
            <w:tcW w:w="4678" w:type="dxa"/>
            <w:vAlign w:val="center"/>
          </w:tcPr>
          <w:p w14:paraId="208CD44F" w14:textId="77777777" w:rsidR="00D33581" w:rsidRPr="00D33581" w:rsidRDefault="00D33581" w:rsidP="00D33581">
            <w:pPr>
              <w:suppressAutoHyphens w:val="0"/>
              <w:jc w:val="center"/>
              <w:rPr>
                <w:rFonts w:eastAsia="Calibri"/>
                <w:b/>
                <w:bCs/>
                <w:sz w:val="20"/>
                <w:lang w:eastAsia="pl-PL"/>
              </w:rPr>
            </w:pPr>
            <w:r w:rsidRPr="00D33581">
              <w:rPr>
                <w:rFonts w:eastAsia="Calibri"/>
                <w:b/>
                <w:bCs/>
                <w:sz w:val="20"/>
                <w:lang w:eastAsia="pl-PL"/>
              </w:rPr>
              <w:t>Imię i nazwisko</w:t>
            </w:r>
          </w:p>
          <w:p w14:paraId="55B99A63" w14:textId="77777777" w:rsidR="00D33581" w:rsidRPr="00D33581" w:rsidRDefault="00D33581" w:rsidP="00D33581">
            <w:pPr>
              <w:suppressAutoHyphens w:val="0"/>
              <w:jc w:val="center"/>
              <w:rPr>
                <w:rFonts w:eastAsia="Calibri"/>
                <w:b/>
                <w:bCs/>
                <w:sz w:val="20"/>
                <w:lang w:eastAsia="pl-PL"/>
              </w:rPr>
            </w:pPr>
            <w:r w:rsidRPr="00D33581">
              <w:rPr>
                <w:rFonts w:eastAsia="Calibri"/>
                <w:b/>
                <w:bCs/>
                <w:sz w:val="20"/>
                <w:lang w:eastAsia="pl-PL"/>
              </w:rPr>
              <w:t>(nazwa podmiotu)</w:t>
            </w:r>
          </w:p>
        </w:tc>
        <w:tc>
          <w:tcPr>
            <w:tcW w:w="3686" w:type="dxa"/>
            <w:vAlign w:val="center"/>
          </w:tcPr>
          <w:p w14:paraId="4C64B0F0" w14:textId="77777777" w:rsidR="00D33581" w:rsidRPr="00D33581" w:rsidRDefault="00D33581" w:rsidP="00D33581">
            <w:pPr>
              <w:suppressAutoHyphens w:val="0"/>
              <w:jc w:val="center"/>
              <w:rPr>
                <w:rFonts w:eastAsia="Calibri"/>
                <w:b/>
                <w:bCs/>
                <w:sz w:val="20"/>
                <w:lang w:eastAsia="pl-PL"/>
              </w:rPr>
            </w:pPr>
            <w:r w:rsidRPr="00D33581">
              <w:rPr>
                <w:rFonts w:eastAsia="Calibri"/>
                <w:b/>
                <w:bCs/>
                <w:sz w:val="20"/>
                <w:lang w:eastAsia="pl-PL"/>
              </w:rPr>
              <w:t>Należy wskazać ilość miesięcy doświadczenia i w jakim okresie je nabyto</w:t>
            </w:r>
          </w:p>
        </w:tc>
      </w:tr>
      <w:tr w:rsidR="00D33581" w:rsidRPr="00D33581" w14:paraId="7A546D91" w14:textId="77777777" w:rsidTr="00D33581">
        <w:tc>
          <w:tcPr>
            <w:tcW w:w="1276" w:type="dxa"/>
            <w:vAlign w:val="center"/>
          </w:tcPr>
          <w:p w14:paraId="27403A6B" w14:textId="77777777" w:rsidR="00D33581" w:rsidRPr="00D33581" w:rsidRDefault="00D33581" w:rsidP="00D33581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pl-PL"/>
              </w:rPr>
            </w:pPr>
            <w:r w:rsidRPr="00D33581">
              <w:rPr>
                <w:rFonts w:eastAsia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678" w:type="dxa"/>
          </w:tcPr>
          <w:p w14:paraId="660DD3D1" w14:textId="77777777" w:rsidR="00D33581" w:rsidRPr="00D33581" w:rsidRDefault="00D33581" w:rsidP="00D33581">
            <w:pPr>
              <w:suppressAutoHyphens w:val="0"/>
              <w:jc w:val="both"/>
              <w:rPr>
                <w:rFonts w:eastAsia="Calibri"/>
                <w:sz w:val="20"/>
                <w:lang w:eastAsia="pl-PL"/>
              </w:rPr>
            </w:pPr>
          </w:p>
        </w:tc>
        <w:tc>
          <w:tcPr>
            <w:tcW w:w="3686" w:type="dxa"/>
          </w:tcPr>
          <w:p w14:paraId="3B83D490" w14:textId="77777777" w:rsidR="00D33581" w:rsidRPr="00D33581" w:rsidRDefault="00D33581" w:rsidP="00D33581">
            <w:pPr>
              <w:jc w:val="both"/>
              <w:rPr>
                <w:sz w:val="20"/>
              </w:rPr>
            </w:pPr>
            <w:r w:rsidRPr="00D33581">
              <w:rPr>
                <w:sz w:val="20"/>
              </w:rPr>
              <w:t>………………… miesięcy</w:t>
            </w:r>
          </w:p>
          <w:p w14:paraId="4B7E77C5" w14:textId="77777777" w:rsidR="00D33581" w:rsidRPr="00D33581" w:rsidRDefault="00D33581" w:rsidP="00D33581">
            <w:pPr>
              <w:jc w:val="both"/>
              <w:rPr>
                <w:sz w:val="20"/>
              </w:rPr>
            </w:pPr>
            <w:r w:rsidRPr="00D33581">
              <w:rPr>
                <w:sz w:val="20"/>
              </w:rPr>
              <w:t>W okresie od ……………..</w:t>
            </w:r>
          </w:p>
          <w:p w14:paraId="4DC5AA24" w14:textId="77777777" w:rsidR="00D33581" w:rsidRPr="00D33581" w:rsidRDefault="00D33581" w:rsidP="00D33581">
            <w:pPr>
              <w:suppressAutoHyphens w:val="0"/>
              <w:jc w:val="both"/>
              <w:rPr>
                <w:rFonts w:eastAsia="Calibri"/>
                <w:sz w:val="20"/>
                <w:lang w:eastAsia="pl-PL"/>
              </w:rPr>
            </w:pPr>
            <w:r w:rsidRPr="00D33581">
              <w:rPr>
                <w:sz w:val="20"/>
              </w:rPr>
              <w:t>do …………………………..</w:t>
            </w:r>
          </w:p>
        </w:tc>
      </w:tr>
      <w:tr w:rsidR="00D33581" w:rsidRPr="00D33581" w14:paraId="0EDABB1C" w14:textId="77777777" w:rsidTr="00D33581">
        <w:tc>
          <w:tcPr>
            <w:tcW w:w="1276" w:type="dxa"/>
            <w:vAlign w:val="center"/>
          </w:tcPr>
          <w:p w14:paraId="13FC4A37" w14:textId="77777777" w:rsidR="00D33581" w:rsidRPr="00D33581" w:rsidRDefault="00D33581" w:rsidP="00D33581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pl-PL"/>
              </w:rPr>
            </w:pPr>
            <w:r w:rsidRPr="00D33581">
              <w:rPr>
                <w:rFonts w:eastAsia="Calibr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678" w:type="dxa"/>
          </w:tcPr>
          <w:p w14:paraId="50B7E13E" w14:textId="77777777" w:rsidR="00D33581" w:rsidRPr="00D33581" w:rsidRDefault="00D33581" w:rsidP="00D33581">
            <w:pPr>
              <w:suppressAutoHyphens w:val="0"/>
              <w:jc w:val="both"/>
              <w:rPr>
                <w:rFonts w:eastAsia="Calibri"/>
                <w:sz w:val="20"/>
                <w:lang w:eastAsia="pl-PL"/>
              </w:rPr>
            </w:pPr>
          </w:p>
        </w:tc>
        <w:tc>
          <w:tcPr>
            <w:tcW w:w="3686" w:type="dxa"/>
          </w:tcPr>
          <w:p w14:paraId="3948E961" w14:textId="77777777" w:rsidR="00D33581" w:rsidRPr="00D33581" w:rsidRDefault="00D33581" w:rsidP="00D33581">
            <w:pPr>
              <w:jc w:val="both"/>
              <w:rPr>
                <w:sz w:val="20"/>
              </w:rPr>
            </w:pPr>
            <w:r w:rsidRPr="00D33581">
              <w:rPr>
                <w:sz w:val="20"/>
              </w:rPr>
              <w:t>………………… miesięcy</w:t>
            </w:r>
          </w:p>
          <w:p w14:paraId="3D2E109F" w14:textId="77777777" w:rsidR="00D33581" w:rsidRPr="00D33581" w:rsidRDefault="00D33581" w:rsidP="00D33581">
            <w:pPr>
              <w:jc w:val="both"/>
              <w:rPr>
                <w:sz w:val="20"/>
              </w:rPr>
            </w:pPr>
            <w:r w:rsidRPr="00D33581">
              <w:rPr>
                <w:sz w:val="20"/>
              </w:rPr>
              <w:t>W okresie od ……………..</w:t>
            </w:r>
          </w:p>
          <w:p w14:paraId="2B406A32" w14:textId="77777777" w:rsidR="00D33581" w:rsidRPr="00D33581" w:rsidRDefault="00D33581" w:rsidP="00D33581">
            <w:pPr>
              <w:suppressAutoHyphens w:val="0"/>
              <w:jc w:val="both"/>
              <w:rPr>
                <w:rFonts w:eastAsia="Calibri"/>
                <w:sz w:val="20"/>
                <w:lang w:eastAsia="pl-PL"/>
              </w:rPr>
            </w:pPr>
            <w:r w:rsidRPr="00D33581">
              <w:rPr>
                <w:sz w:val="20"/>
              </w:rPr>
              <w:t>do …………………………..</w:t>
            </w:r>
          </w:p>
        </w:tc>
      </w:tr>
      <w:tr w:rsidR="00D33581" w:rsidRPr="00D33581" w14:paraId="0F7A0D86" w14:textId="77777777" w:rsidTr="00D33581">
        <w:tc>
          <w:tcPr>
            <w:tcW w:w="1276" w:type="dxa"/>
            <w:vAlign w:val="center"/>
          </w:tcPr>
          <w:p w14:paraId="7848DB17" w14:textId="77777777" w:rsidR="00D33581" w:rsidRPr="00D33581" w:rsidRDefault="00D33581" w:rsidP="00D33581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pl-PL"/>
              </w:rPr>
            </w:pPr>
            <w:r w:rsidRPr="00D33581">
              <w:rPr>
                <w:rFonts w:eastAsia="Calibri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678" w:type="dxa"/>
          </w:tcPr>
          <w:p w14:paraId="1E09EADB" w14:textId="77777777" w:rsidR="00D33581" w:rsidRPr="00D33581" w:rsidRDefault="00D33581" w:rsidP="00D33581">
            <w:pPr>
              <w:suppressAutoHyphens w:val="0"/>
              <w:jc w:val="both"/>
              <w:rPr>
                <w:rFonts w:eastAsia="Calibri"/>
                <w:sz w:val="20"/>
                <w:lang w:eastAsia="pl-PL"/>
              </w:rPr>
            </w:pPr>
          </w:p>
        </w:tc>
        <w:tc>
          <w:tcPr>
            <w:tcW w:w="3686" w:type="dxa"/>
          </w:tcPr>
          <w:p w14:paraId="7D83A3CE" w14:textId="77777777" w:rsidR="00D33581" w:rsidRPr="00D33581" w:rsidRDefault="00D33581" w:rsidP="00D33581">
            <w:pPr>
              <w:jc w:val="both"/>
              <w:rPr>
                <w:sz w:val="20"/>
              </w:rPr>
            </w:pPr>
            <w:r w:rsidRPr="00D33581">
              <w:rPr>
                <w:sz w:val="20"/>
              </w:rPr>
              <w:t>………………… miesięcy</w:t>
            </w:r>
          </w:p>
          <w:p w14:paraId="3E300448" w14:textId="77777777" w:rsidR="00D33581" w:rsidRPr="00D33581" w:rsidRDefault="00D33581" w:rsidP="00D33581">
            <w:pPr>
              <w:jc w:val="both"/>
              <w:rPr>
                <w:sz w:val="20"/>
              </w:rPr>
            </w:pPr>
            <w:r w:rsidRPr="00D33581">
              <w:rPr>
                <w:sz w:val="20"/>
              </w:rPr>
              <w:t>W okresie od ……………..</w:t>
            </w:r>
          </w:p>
          <w:p w14:paraId="53210E1B" w14:textId="77777777" w:rsidR="00D33581" w:rsidRPr="00D33581" w:rsidRDefault="00D33581" w:rsidP="00D33581">
            <w:pPr>
              <w:suppressAutoHyphens w:val="0"/>
              <w:jc w:val="both"/>
              <w:rPr>
                <w:rFonts w:eastAsia="Calibri"/>
                <w:sz w:val="20"/>
                <w:lang w:eastAsia="pl-PL"/>
              </w:rPr>
            </w:pPr>
            <w:r w:rsidRPr="00D33581">
              <w:rPr>
                <w:sz w:val="20"/>
              </w:rPr>
              <w:t>do …………………………..</w:t>
            </w:r>
          </w:p>
        </w:tc>
      </w:tr>
      <w:tr w:rsidR="00D33581" w:rsidRPr="00D33581" w14:paraId="3C66056F" w14:textId="77777777" w:rsidTr="00D33581">
        <w:tc>
          <w:tcPr>
            <w:tcW w:w="1276" w:type="dxa"/>
            <w:vAlign w:val="center"/>
          </w:tcPr>
          <w:p w14:paraId="586590D0" w14:textId="77777777" w:rsidR="00D33581" w:rsidRPr="00D33581" w:rsidRDefault="00D33581" w:rsidP="00D33581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pl-PL"/>
              </w:rPr>
            </w:pPr>
            <w:r w:rsidRPr="00D33581">
              <w:rPr>
                <w:rFonts w:eastAsia="Calibri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678" w:type="dxa"/>
          </w:tcPr>
          <w:p w14:paraId="4B71722C" w14:textId="77777777" w:rsidR="00D33581" w:rsidRPr="00D33581" w:rsidRDefault="00D33581" w:rsidP="00D33581">
            <w:pPr>
              <w:suppressAutoHyphens w:val="0"/>
              <w:jc w:val="both"/>
              <w:rPr>
                <w:rFonts w:eastAsia="Calibri"/>
                <w:sz w:val="20"/>
                <w:lang w:eastAsia="pl-PL"/>
              </w:rPr>
            </w:pPr>
          </w:p>
        </w:tc>
        <w:tc>
          <w:tcPr>
            <w:tcW w:w="3686" w:type="dxa"/>
          </w:tcPr>
          <w:p w14:paraId="5A35F06D" w14:textId="77777777" w:rsidR="00D33581" w:rsidRPr="00D33581" w:rsidRDefault="00D33581" w:rsidP="00D33581">
            <w:pPr>
              <w:jc w:val="both"/>
              <w:rPr>
                <w:sz w:val="20"/>
              </w:rPr>
            </w:pPr>
            <w:r w:rsidRPr="00D33581">
              <w:rPr>
                <w:sz w:val="20"/>
              </w:rPr>
              <w:t>………………… miesięcy</w:t>
            </w:r>
          </w:p>
          <w:p w14:paraId="62557BC2" w14:textId="77777777" w:rsidR="00D33581" w:rsidRPr="00D33581" w:rsidRDefault="00D33581" w:rsidP="00D33581">
            <w:pPr>
              <w:jc w:val="both"/>
              <w:rPr>
                <w:sz w:val="20"/>
              </w:rPr>
            </w:pPr>
            <w:r w:rsidRPr="00D33581">
              <w:rPr>
                <w:sz w:val="20"/>
              </w:rPr>
              <w:t>W okresie od ……………..</w:t>
            </w:r>
          </w:p>
          <w:p w14:paraId="0479AC7A" w14:textId="77777777" w:rsidR="00D33581" w:rsidRPr="00D33581" w:rsidRDefault="00D33581" w:rsidP="00D33581">
            <w:pPr>
              <w:suppressAutoHyphens w:val="0"/>
              <w:jc w:val="both"/>
              <w:rPr>
                <w:rFonts w:eastAsia="Calibri"/>
                <w:sz w:val="20"/>
                <w:lang w:eastAsia="pl-PL"/>
              </w:rPr>
            </w:pPr>
            <w:r w:rsidRPr="00D33581">
              <w:rPr>
                <w:sz w:val="20"/>
              </w:rPr>
              <w:t>do …………………………..</w:t>
            </w:r>
          </w:p>
        </w:tc>
      </w:tr>
      <w:tr w:rsidR="00D33581" w:rsidRPr="00D33581" w14:paraId="57902C18" w14:textId="77777777" w:rsidTr="00D33581">
        <w:tc>
          <w:tcPr>
            <w:tcW w:w="1276" w:type="dxa"/>
            <w:vAlign w:val="center"/>
          </w:tcPr>
          <w:p w14:paraId="30EB4A9E" w14:textId="77777777" w:rsidR="00D33581" w:rsidRPr="00D33581" w:rsidRDefault="00D33581" w:rsidP="00D33581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pl-PL"/>
              </w:rPr>
            </w:pPr>
            <w:r w:rsidRPr="00D33581">
              <w:rPr>
                <w:rFonts w:eastAsia="Calibri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678" w:type="dxa"/>
          </w:tcPr>
          <w:p w14:paraId="4D9A5A54" w14:textId="77777777" w:rsidR="00D33581" w:rsidRPr="00D33581" w:rsidRDefault="00D33581" w:rsidP="00D33581">
            <w:pPr>
              <w:suppressAutoHyphens w:val="0"/>
              <w:jc w:val="both"/>
              <w:rPr>
                <w:rFonts w:eastAsia="Calibri"/>
                <w:sz w:val="20"/>
                <w:lang w:eastAsia="pl-PL"/>
              </w:rPr>
            </w:pPr>
          </w:p>
        </w:tc>
        <w:tc>
          <w:tcPr>
            <w:tcW w:w="3686" w:type="dxa"/>
          </w:tcPr>
          <w:p w14:paraId="35881492" w14:textId="77777777" w:rsidR="00D33581" w:rsidRPr="00D33581" w:rsidRDefault="00D33581" w:rsidP="00D33581">
            <w:pPr>
              <w:jc w:val="both"/>
              <w:rPr>
                <w:sz w:val="20"/>
              </w:rPr>
            </w:pPr>
            <w:r w:rsidRPr="00D33581">
              <w:rPr>
                <w:sz w:val="20"/>
              </w:rPr>
              <w:t>………………… miesięcy</w:t>
            </w:r>
          </w:p>
          <w:p w14:paraId="4089E687" w14:textId="77777777" w:rsidR="00D33581" w:rsidRPr="00D33581" w:rsidRDefault="00D33581" w:rsidP="00D33581">
            <w:pPr>
              <w:jc w:val="both"/>
              <w:rPr>
                <w:sz w:val="20"/>
              </w:rPr>
            </w:pPr>
            <w:r w:rsidRPr="00D33581">
              <w:rPr>
                <w:sz w:val="20"/>
              </w:rPr>
              <w:t>W okresie od ……………..</w:t>
            </w:r>
          </w:p>
          <w:p w14:paraId="055D9972" w14:textId="77777777" w:rsidR="00D33581" w:rsidRPr="00D33581" w:rsidRDefault="00D33581" w:rsidP="00D33581">
            <w:pPr>
              <w:suppressAutoHyphens w:val="0"/>
              <w:jc w:val="both"/>
              <w:rPr>
                <w:rFonts w:eastAsia="Calibri"/>
                <w:sz w:val="20"/>
                <w:lang w:eastAsia="pl-PL"/>
              </w:rPr>
            </w:pPr>
            <w:r w:rsidRPr="00D33581">
              <w:rPr>
                <w:sz w:val="20"/>
              </w:rPr>
              <w:t>do …………………………..</w:t>
            </w:r>
          </w:p>
        </w:tc>
      </w:tr>
      <w:tr w:rsidR="00D33581" w:rsidRPr="00D33581" w14:paraId="35AC0927" w14:textId="77777777" w:rsidTr="00D33581">
        <w:tc>
          <w:tcPr>
            <w:tcW w:w="1276" w:type="dxa"/>
            <w:vAlign w:val="center"/>
          </w:tcPr>
          <w:p w14:paraId="50F8808A" w14:textId="77777777" w:rsidR="00D33581" w:rsidRPr="00D33581" w:rsidRDefault="00D33581" w:rsidP="00D33581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pl-PL"/>
              </w:rPr>
            </w:pPr>
            <w:r w:rsidRPr="00D33581">
              <w:rPr>
                <w:rFonts w:eastAsia="Calibri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678" w:type="dxa"/>
          </w:tcPr>
          <w:p w14:paraId="68681695" w14:textId="77777777" w:rsidR="00D33581" w:rsidRPr="00D33581" w:rsidRDefault="00D33581" w:rsidP="00D33581">
            <w:pPr>
              <w:suppressAutoHyphens w:val="0"/>
              <w:jc w:val="both"/>
              <w:rPr>
                <w:rFonts w:eastAsia="Calibri"/>
                <w:sz w:val="20"/>
                <w:lang w:eastAsia="pl-PL"/>
              </w:rPr>
            </w:pPr>
          </w:p>
        </w:tc>
        <w:tc>
          <w:tcPr>
            <w:tcW w:w="3686" w:type="dxa"/>
          </w:tcPr>
          <w:p w14:paraId="7C3733E8" w14:textId="77777777" w:rsidR="00D33581" w:rsidRPr="00D33581" w:rsidRDefault="00D33581" w:rsidP="00D33581">
            <w:pPr>
              <w:jc w:val="both"/>
              <w:rPr>
                <w:sz w:val="20"/>
              </w:rPr>
            </w:pPr>
            <w:r w:rsidRPr="00D33581">
              <w:rPr>
                <w:sz w:val="20"/>
              </w:rPr>
              <w:t>………………… miesięcy</w:t>
            </w:r>
          </w:p>
          <w:p w14:paraId="6CCF4D0E" w14:textId="77777777" w:rsidR="00D33581" w:rsidRPr="00D33581" w:rsidRDefault="00D33581" w:rsidP="00D33581">
            <w:pPr>
              <w:jc w:val="both"/>
              <w:rPr>
                <w:sz w:val="20"/>
              </w:rPr>
            </w:pPr>
            <w:r w:rsidRPr="00D33581">
              <w:rPr>
                <w:sz w:val="20"/>
              </w:rPr>
              <w:t>W okresie od ……………..</w:t>
            </w:r>
          </w:p>
          <w:p w14:paraId="67CC0300" w14:textId="77777777" w:rsidR="00D33581" w:rsidRPr="00D33581" w:rsidRDefault="00D33581" w:rsidP="00D33581">
            <w:pPr>
              <w:suppressAutoHyphens w:val="0"/>
              <w:jc w:val="both"/>
              <w:rPr>
                <w:rFonts w:eastAsia="Calibri"/>
                <w:sz w:val="20"/>
                <w:lang w:eastAsia="pl-PL"/>
              </w:rPr>
            </w:pPr>
            <w:r w:rsidRPr="00D33581">
              <w:rPr>
                <w:sz w:val="20"/>
              </w:rPr>
              <w:t>do …………………………..</w:t>
            </w:r>
          </w:p>
        </w:tc>
      </w:tr>
      <w:tr w:rsidR="00D33581" w:rsidRPr="00D33581" w14:paraId="078327A1" w14:textId="77777777" w:rsidTr="00D33581">
        <w:tc>
          <w:tcPr>
            <w:tcW w:w="1276" w:type="dxa"/>
            <w:vAlign w:val="center"/>
          </w:tcPr>
          <w:p w14:paraId="23E7E793" w14:textId="77777777" w:rsidR="00D33581" w:rsidRPr="00D33581" w:rsidRDefault="00D33581" w:rsidP="00D33581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pl-PL"/>
              </w:rPr>
            </w:pPr>
            <w:r w:rsidRPr="00D33581">
              <w:rPr>
                <w:rFonts w:eastAsia="Calibri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678" w:type="dxa"/>
          </w:tcPr>
          <w:p w14:paraId="12ABB40B" w14:textId="77777777" w:rsidR="00D33581" w:rsidRPr="00D33581" w:rsidRDefault="00D33581" w:rsidP="00D33581">
            <w:pPr>
              <w:suppressAutoHyphens w:val="0"/>
              <w:jc w:val="both"/>
              <w:rPr>
                <w:rFonts w:eastAsia="Calibri"/>
                <w:sz w:val="20"/>
                <w:lang w:eastAsia="pl-PL"/>
              </w:rPr>
            </w:pPr>
          </w:p>
        </w:tc>
        <w:tc>
          <w:tcPr>
            <w:tcW w:w="3686" w:type="dxa"/>
          </w:tcPr>
          <w:p w14:paraId="6026C1F7" w14:textId="77777777" w:rsidR="00D33581" w:rsidRPr="00D33581" w:rsidRDefault="00D33581" w:rsidP="00D33581">
            <w:pPr>
              <w:jc w:val="both"/>
              <w:rPr>
                <w:sz w:val="20"/>
              </w:rPr>
            </w:pPr>
            <w:r w:rsidRPr="00D33581">
              <w:rPr>
                <w:sz w:val="20"/>
              </w:rPr>
              <w:t>………………… miesięcy</w:t>
            </w:r>
          </w:p>
          <w:p w14:paraId="49EC14DE" w14:textId="77777777" w:rsidR="00D33581" w:rsidRPr="00D33581" w:rsidRDefault="00D33581" w:rsidP="00D33581">
            <w:pPr>
              <w:jc w:val="both"/>
              <w:rPr>
                <w:sz w:val="20"/>
              </w:rPr>
            </w:pPr>
            <w:r w:rsidRPr="00D33581">
              <w:rPr>
                <w:sz w:val="20"/>
              </w:rPr>
              <w:t>W okresie od ……………..</w:t>
            </w:r>
          </w:p>
          <w:p w14:paraId="00E97752" w14:textId="77777777" w:rsidR="00D33581" w:rsidRPr="00D33581" w:rsidRDefault="00D33581" w:rsidP="00D33581">
            <w:pPr>
              <w:suppressAutoHyphens w:val="0"/>
              <w:jc w:val="both"/>
              <w:rPr>
                <w:rFonts w:eastAsia="Calibri"/>
                <w:sz w:val="20"/>
                <w:lang w:eastAsia="pl-PL"/>
              </w:rPr>
            </w:pPr>
            <w:r w:rsidRPr="00D33581">
              <w:rPr>
                <w:sz w:val="20"/>
              </w:rPr>
              <w:t>do …………………………..</w:t>
            </w:r>
          </w:p>
        </w:tc>
      </w:tr>
      <w:tr w:rsidR="00D33581" w:rsidRPr="00D33581" w14:paraId="619E5344" w14:textId="77777777" w:rsidTr="00D33581">
        <w:trPr>
          <w:trHeight w:val="492"/>
        </w:trPr>
        <w:tc>
          <w:tcPr>
            <w:tcW w:w="1276" w:type="dxa"/>
            <w:vAlign w:val="center"/>
          </w:tcPr>
          <w:p w14:paraId="4D93F3E9" w14:textId="77777777" w:rsidR="00D33581" w:rsidRPr="00D33581" w:rsidRDefault="00D33581" w:rsidP="00D33581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pl-PL"/>
              </w:rPr>
            </w:pPr>
            <w:r w:rsidRPr="00D33581">
              <w:rPr>
                <w:rFonts w:eastAsia="Calibri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678" w:type="dxa"/>
          </w:tcPr>
          <w:p w14:paraId="40011E7A" w14:textId="77777777" w:rsidR="00D33581" w:rsidRPr="00D33581" w:rsidRDefault="00D33581" w:rsidP="00D33581">
            <w:pPr>
              <w:suppressAutoHyphens w:val="0"/>
              <w:jc w:val="both"/>
              <w:rPr>
                <w:rFonts w:eastAsia="Calibri"/>
                <w:sz w:val="20"/>
                <w:lang w:eastAsia="pl-PL"/>
              </w:rPr>
            </w:pPr>
          </w:p>
        </w:tc>
        <w:tc>
          <w:tcPr>
            <w:tcW w:w="3686" w:type="dxa"/>
          </w:tcPr>
          <w:p w14:paraId="05FB14FA" w14:textId="77777777" w:rsidR="00D33581" w:rsidRPr="00D33581" w:rsidRDefault="00D33581" w:rsidP="00D33581">
            <w:pPr>
              <w:jc w:val="both"/>
              <w:rPr>
                <w:sz w:val="20"/>
              </w:rPr>
            </w:pPr>
            <w:r w:rsidRPr="00D33581">
              <w:rPr>
                <w:sz w:val="20"/>
              </w:rPr>
              <w:t>………………… miesięcy</w:t>
            </w:r>
          </w:p>
          <w:p w14:paraId="0C606875" w14:textId="77777777" w:rsidR="00D33581" w:rsidRPr="00D33581" w:rsidRDefault="00D33581" w:rsidP="00D33581">
            <w:pPr>
              <w:jc w:val="both"/>
              <w:rPr>
                <w:sz w:val="20"/>
              </w:rPr>
            </w:pPr>
            <w:r w:rsidRPr="00D33581">
              <w:rPr>
                <w:sz w:val="20"/>
              </w:rPr>
              <w:t>W okresie od ……………..</w:t>
            </w:r>
          </w:p>
          <w:p w14:paraId="6993F55E" w14:textId="77777777" w:rsidR="00D33581" w:rsidRPr="00D33581" w:rsidRDefault="00D33581" w:rsidP="00D33581">
            <w:pPr>
              <w:suppressAutoHyphens w:val="0"/>
              <w:jc w:val="both"/>
              <w:rPr>
                <w:rFonts w:eastAsia="Calibri"/>
                <w:sz w:val="20"/>
                <w:lang w:eastAsia="pl-PL"/>
              </w:rPr>
            </w:pPr>
            <w:r w:rsidRPr="00D33581">
              <w:rPr>
                <w:sz w:val="20"/>
              </w:rPr>
              <w:t>do …………………………..</w:t>
            </w:r>
          </w:p>
        </w:tc>
      </w:tr>
      <w:tr w:rsidR="00D33581" w:rsidRPr="00D33581" w14:paraId="411FECBB" w14:textId="77777777" w:rsidTr="00D33581">
        <w:trPr>
          <w:trHeight w:val="543"/>
        </w:trPr>
        <w:tc>
          <w:tcPr>
            <w:tcW w:w="1276" w:type="dxa"/>
          </w:tcPr>
          <w:p w14:paraId="11ED501E" w14:textId="77777777" w:rsidR="00D33581" w:rsidRPr="00D33581" w:rsidRDefault="00D33581" w:rsidP="00D33581">
            <w:pPr>
              <w:suppressAutoHyphens w:val="0"/>
              <w:jc w:val="center"/>
              <w:rPr>
                <w:rFonts w:eastAsia="Calibri"/>
                <w:sz w:val="20"/>
                <w:lang w:eastAsia="pl-PL"/>
              </w:rPr>
            </w:pPr>
            <w:r w:rsidRPr="00D33581">
              <w:rPr>
                <w:rFonts w:eastAsia="Calibri"/>
                <w:sz w:val="20"/>
                <w:lang w:eastAsia="pl-PL"/>
              </w:rPr>
              <w:t>……</w:t>
            </w:r>
          </w:p>
        </w:tc>
        <w:tc>
          <w:tcPr>
            <w:tcW w:w="4678" w:type="dxa"/>
          </w:tcPr>
          <w:p w14:paraId="58273E67" w14:textId="77777777" w:rsidR="00D33581" w:rsidRPr="00D33581" w:rsidRDefault="00D33581" w:rsidP="00D33581">
            <w:pPr>
              <w:suppressAutoHyphens w:val="0"/>
              <w:jc w:val="both"/>
              <w:rPr>
                <w:rFonts w:eastAsia="Calibri"/>
                <w:sz w:val="20"/>
                <w:lang w:eastAsia="pl-PL"/>
              </w:rPr>
            </w:pPr>
          </w:p>
        </w:tc>
        <w:tc>
          <w:tcPr>
            <w:tcW w:w="3686" w:type="dxa"/>
          </w:tcPr>
          <w:p w14:paraId="7491D566" w14:textId="77777777" w:rsidR="00D33581" w:rsidRPr="00D33581" w:rsidRDefault="00D33581" w:rsidP="00D33581">
            <w:pPr>
              <w:suppressAutoHyphens w:val="0"/>
              <w:jc w:val="both"/>
              <w:rPr>
                <w:rFonts w:eastAsia="Calibri"/>
                <w:sz w:val="20"/>
                <w:lang w:eastAsia="pl-PL"/>
              </w:rPr>
            </w:pPr>
          </w:p>
        </w:tc>
      </w:tr>
    </w:tbl>
    <w:p w14:paraId="00C98885" w14:textId="77777777" w:rsidR="00D33581" w:rsidRPr="00D33581" w:rsidRDefault="00D33581" w:rsidP="00D33581">
      <w:pPr>
        <w:widowControl w:val="0"/>
        <w:suppressAutoHyphens w:val="0"/>
        <w:autoSpaceDE w:val="0"/>
        <w:autoSpaceDN w:val="0"/>
        <w:adjustRightInd w:val="0"/>
        <w:spacing w:line="252" w:lineRule="auto"/>
        <w:rPr>
          <w:rFonts w:eastAsia="Courier New"/>
          <w:color w:val="000000"/>
          <w:sz w:val="24"/>
          <w:szCs w:val="24"/>
          <w:lang w:eastAsia="pl-PL"/>
        </w:rPr>
      </w:pPr>
    </w:p>
    <w:p w14:paraId="4E870DD6" w14:textId="7F6B2387" w:rsidR="00D33581" w:rsidRPr="00D33581" w:rsidRDefault="00D33581" w:rsidP="00D33581">
      <w:pPr>
        <w:widowControl w:val="0"/>
        <w:numPr>
          <w:ilvl w:val="0"/>
          <w:numId w:val="23"/>
        </w:numPr>
        <w:suppressAutoHyphens w:val="0"/>
        <w:ind w:left="284" w:hanging="284"/>
        <w:jc w:val="both"/>
        <w:rPr>
          <w:rFonts w:eastAsia="Calibri"/>
          <w:sz w:val="24"/>
          <w:szCs w:val="24"/>
          <w:lang w:eastAsia="pl-PL"/>
        </w:rPr>
      </w:pPr>
      <w:r>
        <w:rPr>
          <w:rFonts w:eastAsia="Calibri"/>
          <w:bCs/>
          <w:sz w:val="24"/>
          <w:szCs w:val="24"/>
        </w:rPr>
        <w:t xml:space="preserve">będzie koordynować usługę </w:t>
      </w:r>
      <w:r w:rsidRPr="00D33581">
        <w:rPr>
          <w:rFonts w:eastAsia="Calibri"/>
          <w:bCs/>
          <w:sz w:val="24"/>
          <w:szCs w:val="24"/>
        </w:rPr>
        <w:t xml:space="preserve"> </w:t>
      </w:r>
      <w:r w:rsidRPr="00D33581">
        <w:rPr>
          <w:rFonts w:eastAsia="Calibri"/>
          <w:sz w:val="24"/>
          <w:szCs w:val="24"/>
          <w:lang w:eastAsia="pl-PL"/>
        </w:rPr>
        <w:t>pielęgnacji zieleni</w:t>
      </w:r>
    </w:p>
    <w:p w14:paraId="2E2ABB70" w14:textId="77777777" w:rsidR="00D33581" w:rsidRPr="00D33581" w:rsidRDefault="00D33581" w:rsidP="00D33581">
      <w:pPr>
        <w:suppressAutoHyphens w:val="0"/>
        <w:ind w:left="720"/>
        <w:jc w:val="both"/>
        <w:rPr>
          <w:rFonts w:eastAsia="Calibri"/>
          <w:sz w:val="24"/>
          <w:szCs w:val="24"/>
          <w:lang w:eastAsia="pl-PL"/>
        </w:rPr>
      </w:pPr>
    </w:p>
    <w:tbl>
      <w:tblPr>
        <w:tblW w:w="992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4820"/>
        <w:gridCol w:w="3827"/>
      </w:tblGrid>
      <w:tr w:rsidR="00D33581" w:rsidRPr="00D33581" w14:paraId="70CD85CE" w14:textId="77777777" w:rsidTr="00D33581">
        <w:trPr>
          <w:trHeight w:val="1403"/>
        </w:trPr>
        <w:tc>
          <w:tcPr>
            <w:tcW w:w="1276" w:type="dxa"/>
            <w:vAlign w:val="center"/>
          </w:tcPr>
          <w:p w14:paraId="38657DD2" w14:textId="77777777" w:rsidR="00D33581" w:rsidRPr="00D33581" w:rsidRDefault="00D33581" w:rsidP="00D33581">
            <w:pPr>
              <w:suppressAutoHyphens w:val="0"/>
              <w:jc w:val="center"/>
              <w:rPr>
                <w:rFonts w:eastAsia="Calibri"/>
                <w:b/>
                <w:bCs/>
                <w:sz w:val="20"/>
                <w:lang w:eastAsia="pl-PL"/>
              </w:rPr>
            </w:pPr>
            <w:r w:rsidRPr="00D33581">
              <w:rPr>
                <w:rFonts w:eastAsia="Calibri"/>
                <w:b/>
                <w:bCs/>
                <w:sz w:val="20"/>
                <w:lang w:eastAsia="pl-PL"/>
              </w:rPr>
              <w:t>LP.</w:t>
            </w:r>
          </w:p>
        </w:tc>
        <w:tc>
          <w:tcPr>
            <w:tcW w:w="4820" w:type="dxa"/>
            <w:vAlign w:val="center"/>
          </w:tcPr>
          <w:p w14:paraId="2898BBBB" w14:textId="77777777" w:rsidR="00D33581" w:rsidRPr="00D33581" w:rsidRDefault="00D33581" w:rsidP="00D33581">
            <w:pPr>
              <w:suppressAutoHyphens w:val="0"/>
              <w:jc w:val="center"/>
              <w:rPr>
                <w:rFonts w:eastAsia="Calibri"/>
                <w:b/>
                <w:bCs/>
                <w:sz w:val="20"/>
                <w:lang w:eastAsia="pl-PL"/>
              </w:rPr>
            </w:pPr>
            <w:r w:rsidRPr="00D33581">
              <w:rPr>
                <w:rFonts w:eastAsia="Calibri"/>
                <w:b/>
                <w:bCs/>
                <w:sz w:val="20"/>
                <w:lang w:eastAsia="pl-PL"/>
              </w:rPr>
              <w:t>Imię i nazwisko</w:t>
            </w:r>
          </w:p>
          <w:p w14:paraId="0666B1A1" w14:textId="77777777" w:rsidR="00D33581" w:rsidRPr="00D33581" w:rsidRDefault="00D33581" w:rsidP="00D33581">
            <w:pPr>
              <w:suppressAutoHyphens w:val="0"/>
              <w:jc w:val="center"/>
              <w:rPr>
                <w:rFonts w:eastAsia="Calibri"/>
                <w:b/>
                <w:bCs/>
                <w:sz w:val="20"/>
                <w:lang w:eastAsia="pl-PL"/>
              </w:rPr>
            </w:pPr>
            <w:r w:rsidRPr="00D33581">
              <w:rPr>
                <w:rFonts w:eastAsia="Calibri"/>
                <w:b/>
                <w:bCs/>
                <w:sz w:val="20"/>
                <w:lang w:eastAsia="pl-PL"/>
              </w:rPr>
              <w:t>(nazwa podmiotu)</w:t>
            </w:r>
          </w:p>
        </w:tc>
        <w:tc>
          <w:tcPr>
            <w:tcW w:w="3827" w:type="dxa"/>
            <w:vAlign w:val="center"/>
          </w:tcPr>
          <w:p w14:paraId="2CB925E9" w14:textId="77777777" w:rsidR="00D33581" w:rsidRPr="00D33581" w:rsidRDefault="00D33581" w:rsidP="00D33581">
            <w:pPr>
              <w:suppressAutoHyphens w:val="0"/>
              <w:jc w:val="center"/>
              <w:rPr>
                <w:rFonts w:eastAsia="Calibri"/>
                <w:b/>
                <w:bCs/>
                <w:sz w:val="20"/>
                <w:lang w:eastAsia="pl-PL"/>
              </w:rPr>
            </w:pPr>
            <w:r w:rsidRPr="00D33581">
              <w:rPr>
                <w:rFonts w:eastAsia="Calibri"/>
                <w:b/>
                <w:bCs/>
                <w:sz w:val="20"/>
                <w:lang w:eastAsia="pl-PL"/>
              </w:rPr>
              <w:t>Należy wskazać ilość miesięcy doświadczenia i w jakim okresie je nabyto</w:t>
            </w:r>
          </w:p>
        </w:tc>
      </w:tr>
      <w:tr w:rsidR="00D33581" w:rsidRPr="00D33581" w14:paraId="22253A78" w14:textId="77777777" w:rsidTr="00D33581">
        <w:tc>
          <w:tcPr>
            <w:tcW w:w="1276" w:type="dxa"/>
            <w:vAlign w:val="center"/>
          </w:tcPr>
          <w:p w14:paraId="17931FDB" w14:textId="77777777" w:rsidR="00D33581" w:rsidRPr="00D33581" w:rsidRDefault="00D33581" w:rsidP="00D33581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pl-PL"/>
              </w:rPr>
            </w:pPr>
            <w:r w:rsidRPr="00D33581">
              <w:rPr>
                <w:rFonts w:eastAsia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820" w:type="dxa"/>
          </w:tcPr>
          <w:p w14:paraId="0239DD51" w14:textId="77777777" w:rsidR="00D33581" w:rsidRPr="00D33581" w:rsidRDefault="00D33581" w:rsidP="00D33581">
            <w:pPr>
              <w:suppressAutoHyphens w:val="0"/>
              <w:jc w:val="both"/>
              <w:rPr>
                <w:rFonts w:eastAsia="Calibri"/>
                <w:sz w:val="20"/>
                <w:lang w:eastAsia="pl-PL"/>
              </w:rPr>
            </w:pPr>
          </w:p>
        </w:tc>
        <w:tc>
          <w:tcPr>
            <w:tcW w:w="3827" w:type="dxa"/>
          </w:tcPr>
          <w:p w14:paraId="00EC2E38" w14:textId="77777777" w:rsidR="00D33581" w:rsidRPr="00D33581" w:rsidRDefault="00D33581" w:rsidP="00D33581">
            <w:pPr>
              <w:jc w:val="both"/>
              <w:rPr>
                <w:sz w:val="20"/>
              </w:rPr>
            </w:pPr>
            <w:r w:rsidRPr="00D33581">
              <w:rPr>
                <w:sz w:val="20"/>
              </w:rPr>
              <w:t>………………… miesięcy</w:t>
            </w:r>
          </w:p>
          <w:p w14:paraId="7FB5B9E3" w14:textId="77777777" w:rsidR="00D33581" w:rsidRPr="00D33581" w:rsidRDefault="00D33581" w:rsidP="00D33581">
            <w:pPr>
              <w:jc w:val="both"/>
              <w:rPr>
                <w:sz w:val="20"/>
              </w:rPr>
            </w:pPr>
            <w:r w:rsidRPr="00D33581">
              <w:rPr>
                <w:sz w:val="20"/>
              </w:rPr>
              <w:t>W okresie od ……………..</w:t>
            </w:r>
          </w:p>
          <w:p w14:paraId="79A93C5B" w14:textId="77777777" w:rsidR="00D33581" w:rsidRPr="00D33581" w:rsidRDefault="00D33581" w:rsidP="00D33581">
            <w:pPr>
              <w:suppressAutoHyphens w:val="0"/>
              <w:jc w:val="both"/>
              <w:rPr>
                <w:rFonts w:eastAsia="Calibri"/>
                <w:sz w:val="20"/>
                <w:lang w:eastAsia="pl-PL"/>
              </w:rPr>
            </w:pPr>
            <w:r w:rsidRPr="00D33581">
              <w:rPr>
                <w:sz w:val="20"/>
              </w:rPr>
              <w:t>do …………………………..</w:t>
            </w:r>
          </w:p>
        </w:tc>
      </w:tr>
      <w:tr w:rsidR="00D33581" w:rsidRPr="00D33581" w14:paraId="304EB46E" w14:textId="77777777" w:rsidTr="00D33581">
        <w:trPr>
          <w:trHeight w:val="543"/>
        </w:trPr>
        <w:tc>
          <w:tcPr>
            <w:tcW w:w="1276" w:type="dxa"/>
          </w:tcPr>
          <w:p w14:paraId="0940D90D" w14:textId="77777777" w:rsidR="00D33581" w:rsidRPr="00D33581" w:rsidRDefault="00D33581" w:rsidP="00D33581">
            <w:pPr>
              <w:suppressAutoHyphens w:val="0"/>
              <w:jc w:val="center"/>
              <w:rPr>
                <w:rFonts w:eastAsia="Calibri"/>
                <w:sz w:val="20"/>
                <w:lang w:eastAsia="pl-PL"/>
              </w:rPr>
            </w:pPr>
            <w:r w:rsidRPr="00D33581">
              <w:rPr>
                <w:rFonts w:eastAsia="Calibri"/>
                <w:sz w:val="20"/>
                <w:lang w:eastAsia="pl-PL"/>
              </w:rPr>
              <w:t>……</w:t>
            </w:r>
          </w:p>
        </w:tc>
        <w:tc>
          <w:tcPr>
            <w:tcW w:w="4820" w:type="dxa"/>
          </w:tcPr>
          <w:p w14:paraId="17D377D4" w14:textId="77777777" w:rsidR="00D33581" w:rsidRPr="00D33581" w:rsidRDefault="00D33581" w:rsidP="00D33581">
            <w:pPr>
              <w:suppressAutoHyphens w:val="0"/>
              <w:jc w:val="both"/>
              <w:rPr>
                <w:rFonts w:eastAsia="Calibri"/>
                <w:sz w:val="20"/>
                <w:lang w:eastAsia="pl-PL"/>
              </w:rPr>
            </w:pPr>
          </w:p>
        </w:tc>
        <w:tc>
          <w:tcPr>
            <w:tcW w:w="3827" w:type="dxa"/>
          </w:tcPr>
          <w:p w14:paraId="26A8CB05" w14:textId="77777777" w:rsidR="00D33581" w:rsidRPr="00D33581" w:rsidRDefault="00D33581" w:rsidP="00D33581">
            <w:pPr>
              <w:jc w:val="both"/>
              <w:rPr>
                <w:sz w:val="20"/>
              </w:rPr>
            </w:pPr>
            <w:r w:rsidRPr="00D33581">
              <w:rPr>
                <w:sz w:val="20"/>
              </w:rPr>
              <w:t>………………… miesięcy</w:t>
            </w:r>
          </w:p>
          <w:p w14:paraId="348151D7" w14:textId="77777777" w:rsidR="00D33581" w:rsidRPr="00D33581" w:rsidRDefault="00D33581" w:rsidP="00D33581">
            <w:pPr>
              <w:jc w:val="both"/>
              <w:rPr>
                <w:sz w:val="20"/>
              </w:rPr>
            </w:pPr>
            <w:r w:rsidRPr="00D33581">
              <w:rPr>
                <w:sz w:val="20"/>
              </w:rPr>
              <w:t>W okresie od ……………..</w:t>
            </w:r>
          </w:p>
          <w:p w14:paraId="602D6278" w14:textId="77777777" w:rsidR="00D33581" w:rsidRPr="00D33581" w:rsidRDefault="00D33581" w:rsidP="00D33581">
            <w:pPr>
              <w:suppressAutoHyphens w:val="0"/>
              <w:jc w:val="both"/>
              <w:rPr>
                <w:rFonts w:eastAsia="Calibri"/>
                <w:sz w:val="20"/>
                <w:lang w:eastAsia="pl-PL"/>
              </w:rPr>
            </w:pPr>
            <w:r w:rsidRPr="00D33581">
              <w:rPr>
                <w:sz w:val="20"/>
              </w:rPr>
              <w:t>do …………………………..</w:t>
            </w:r>
          </w:p>
        </w:tc>
      </w:tr>
    </w:tbl>
    <w:p w14:paraId="566CB946" w14:textId="77777777" w:rsidR="00D33581" w:rsidRDefault="00D33581" w:rsidP="00D33581">
      <w:pPr>
        <w:suppressAutoHyphens w:val="0"/>
        <w:jc w:val="both"/>
        <w:rPr>
          <w:rFonts w:eastAsia="Calibri"/>
          <w:sz w:val="24"/>
          <w:szCs w:val="24"/>
          <w:lang w:eastAsia="pl-PL"/>
        </w:rPr>
      </w:pPr>
    </w:p>
    <w:p w14:paraId="2145CBC4" w14:textId="77777777" w:rsidR="007C6DA1" w:rsidRDefault="007C6DA1" w:rsidP="00D33581">
      <w:pPr>
        <w:suppressAutoHyphens w:val="0"/>
        <w:jc w:val="both"/>
        <w:rPr>
          <w:rFonts w:eastAsia="Calibri"/>
          <w:sz w:val="24"/>
          <w:szCs w:val="24"/>
          <w:lang w:eastAsia="pl-PL"/>
        </w:rPr>
      </w:pPr>
    </w:p>
    <w:p w14:paraId="53D2515D" w14:textId="77777777" w:rsidR="007C6DA1" w:rsidRDefault="007C6DA1" w:rsidP="00D33581">
      <w:pPr>
        <w:suppressAutoHyphens w:val="0"/>
        <w:jc w:val="both"/>
        <w:rPr>
          <w:rFonts w:eastAsia="Calibri"/>
          <w:sz w:val="24"/>
          <w:szCs w:val="24"/>
          <w:lang w:eastAsia="pl-PL"/>
        </w:rPr>
      </w:pPr>
    </w:p>
    <w:p w14:paraId="75DA84CF" w14:textId="77777777" w:rsidR="007C6DA1" w:rsidRDefault="007C6DA1" w:rsidP="00D33581">
      <w:pPr>
        <w:suppressAutoHyphens w:val="0"/>
        <w:jc w:val="both"/>
        <w:rPr>
          <w:rFonts w:eastAsia="Calibri"/>
          <w:sz w:val="24"/>
          <w:szCs w:val="24"/>
          <w:lang w:eastAsia="pl-PL"/>
        </w:rPr>
      </w:pPr>
    </w:p>
    <w:p w14:paraId="56A4E6CA" w14:textId="77777777" w:rsidR="007C6DA1" w:rsidRDefault="007C6DA1" w:rsidP="00D33581">
      <w:pPr>
        <w:suppressAutoHyphens w:val="0"/>
        <w:jc w:val="both"/>
        <w:rPr>
          <w:rFonts w:eastAsia="Calibri"/>
          <w:sz w:val="24"/>
          <w:szCs w:val="24"/>
          <w:lang w:eastAsia="pl-PL"/>
        </w:rPr>
      </w:pPr>
    </w:p>
    <w:p w14:paraId="42D93043" w14:textId="77777777" w:rsidR="007C6DA1" w:rsidRDefault="007C6DA1" w:rsidP="00D33581">
      <w:pPr>
        <w:suppressAutoHyphens w:val="0"/>
        <w:jc w:val="both"/>
        <w:rPr>
          <w:rFonts w:eastAsia="Calibri"/>
          <w:sz w:val="24"/>
          <w:szCs w:val="24"/>
          <w:lang w:eastAsia="pl-PL"/>
        </w:rPr>
      </w:pPr>
    </w:p>
    <w:p w14:paraId="7E1C0FE7" w14:textId="77777777" w:rsidR="007C6DA1" w:rsidRDefault="007C6DA1" w:rsidP="00D33581">
      <w:pPr>
        <w:suppressAutoHyphens w:val="0"/>
        <w:jc w:val="both"/>
        <w:rPr>
          <w:rFonts w:eastAsia="Calibri"/>
          <w:sz w:val="24"/>
          <w:szCs w:val="24"/>
          <w:lang w:eastAsia="pl-PL"/>
        </w:rPr>
      </w:pPr>
    </w:p>
    <w:p w14:paraId="7A933112" w14:textId="77777777" w:rsidR="007C6DA1" w:rsidRDefault="007C6DA1" w:rsidP="00D33581">
      <w:pPr>
        <w:suppressAutoHyphens w:val="0"/>
        <w:jc w:val="both"/>
        <w:rPr>
          <w:rFonts w:eastAsia="Calibri"/>
          <w:sz w:val="24"/>
          <w:szCs w:val="24"/>
          <w:lang w:eastAsia="pl-PL"/>
        </w:rPr>
      </w:pPr>
    </w:p>
    <w:p w14:paraId="3980AAF2" w14:textId="77777777" w:rsidR="007C6DA1" w:rsidRPr="00D33581" w:rsidRDefault="007C6DA1" w:rsidP="00D33581">
      <w:pPr>
        <w:suppressAutoHyphens w:val="0"/>
        <w:jc w:val="both"/>
        <w:rPr>
          <w:rFonts w:eastAsia="Calibri"/>
          <w:sz w:val="24"/>
          <w:szCs w:val="24"/>
          <w:lang w:eastAsia="pl-PL"/>
        </w:rPr>
      </w:pPr>
    </w:p>
    <w:p w14:paraId="240CA00D" w14:textId="57CB8735" w:rsidR="00D33581" w:rsidRPr="00D33581" w:rsidRDefault="00D33581" w:rsidP="00D33581">
      <w:pPr>
        <w:widowControl w:val="0"/>
        <w:numPr>
          <w:ilvl w:val="0"/>
          <w:numId w:val="23"/>
        </w:numPr>
        <w:suppressAutoHyphens w:val="0"/>
        <w:ind w:left="284" w:hanging="284"/>
        <w:jc w:val="both"/>
        <w:rPr>
          <w:rFonts w:eastAsia="Calibri"/>
          <w:sz w:val="24"/>
          <w:szCs w:val="24"/>
          <w:lang w:eastAsia="pl-PL"/>
        </w:rPr>
      </w:pPr>
      <w:r>
        <w:rPr>
          <w:rFonts w:eastAsia="Calibri"/>
          <w:bCs/>
          <w:sz w:val="24"/>
          <w:szCs w:val="24"/>
        </w:rPr>
        <w:lastRenderedPageBreak/>
        <w:t>będą</w:t>
      </w:r>
      <w:r w:rsidRPr="00D33581">
        <w:rPr>
          <w:rFonts w:eastAsia="Calibri"/>
          <w:sz w:val="24"/>
          <w:szCs w:val="24"/>
          <w:lang w:eastAsia="pl-PL"/>
        </w:rPr>
        <w:t xml:space="preserve"> wykon</w:t>
      </w:r>
      <w:r>
        <w:rPr>
          <w:rFonts w:eastAsia="Calibri"/>
          <w:sz w:val="24"/>
          <w:szCs w:val="24"/>
          <w:lang w:eastAsia="pl-PL"/>
        </w:rPr>
        <w:t>ywać</w:t>
      </w:r>
      <w:r w:rsidRPr="00D33581">
        <w:rPr>
          <w:rFonts w:eastAsia="Calibri"/>
          <w:sz w:val="24"/>
          <w:szCs w:val="24"/>
          <w:lang w:eastAsia="pl-PL"/>
        </w:rPr>
        <w:t xml:space="preserve"> czynności pielęgnacji zieleni</w:t>
      </w:r>
    </w:p>
    <w:p w14:paraId="1364E299" w14:textId="77777777" w:rsidR="00D33581" w:rsidRPr="00D33581" w:rsidRDefault="00D33581" w:rsidP="00D33581">
      <w:pPr>
        <w:suppressAutoHyphens w:val="0"/>
        <w:jc w:val="both"/>
        <w:rPr>
          <w:rFonts w:eastAsia="Calibri"/>
          <w:sz w:val="20"/>
          <w:lang w:eastAsia="pl-PL"/>
        </w:rPr>
      </w:pPr>
    </w:p>
    <w:tbl>
      <w:tblPr>
        <w:tblW w:w="949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4"/>
        <w:gridCol w:w="4281"/>
        <w:gridCol w:w="4253"/>
      </w:tblGrid>
      <w:tr w:rsidR="00D33581" w:rsidRPr="00D33581" w14:paraId="1B266C0A" w14:textId="77777777" w:rsidTr="00D33581">
        <w:trPr>
          <w:trHeight w:val="1807"/>
        </w:trPr>
        <w:tc>
          <w:tcPr>
            <w:tcW w:w="964" w:type="dxa"/>
            <w:vAlign w:val="center"/>
          </w:tcPr>
          <w:p w14:paraId="2055D330" w14:textId="77777777" w:rsidR="00D33581" w:rsidRPr="00D33581" w:rsidRDefault="00D33581" w:rsidP="00D33581">
            <w:pPr>
              <w:suppressAutoHyphens w:val="0"/>
              <w:jc w:val="center"/>
              <w:rPr>
                <w:rFonts w:eastAsia="Calibri"/>
                <w:b/>
                <w:bCs/>
                <w:sz w:val="20"/>
                <w:lang w:eastAsia="pl-PL"/>
              </w:rPr>
            </w:pPr>
            <w:r w:rsidRPr="00D33581">
              <w:rPr>
                <w:rFonts w:eastAsia="Calibri"/>
                <w:b/>
                <w:bCs/>
                <w:sz w:val="20"/>
                <w:lang w:eastAsia="pl-PL"/>
              </w:rPr>
              <w:t>LP.</w:t>
            </w:r>
          </w:p>
        </w:tc>
        <w:tc>
          <w:tcPr>
            <w:tcW w:w="4281" w:type="dxa"/>
            <w:vAlign w:val="center"/>
          </w:tcPr>
          <w:p w14:paraId="1793967B" w14:textId="77777777" w:rsidR="00D33581" w:rsidRPr="00D33581" w:rsidRDefault="00D33581" w:rsidP="00D33581">
            <w:pPr>
              <w:suppressAutoHyphens w:val="0"/>
              <w:jc w:val="center"/>
              <w:rPr>
                <w:rFonts w:eastAsia="Calibri"/>
                <w:b/>
                <w:bCs/>
                <w:sz w:val="20"/>
                <w:lang w:eastAsia="pl-PL"/>
              </w:rPr>
            </w:pPr>
            <w:r w:rsidRPr="00D33581">
              <w:rPr>
                <w:rFonts w:eastAsia="Calibri"/>
                <w:b/>
                <w:bCs/>
                <w:sz w:val="20"/>
                <w:lang w:eastAsia="pl-PL"/>
              </w:rPr>
              <w:t>Imię i nazwisko</w:t>
            </w:r>
          </w:p>
          <w:p w14:paraId="1400AF73" w14:textId="77777777" w:rsidR="00D33581" w:rsidRPr="00D33581" w:rsidRDefault="00D33581" w:rsidP="00D33581">
            <w:pPr>
              <w:suppressAutoHyphens w:val="0"/>
              <w:jc w:val="center"/>
              <w:rPr>
                <w:rFonts w:eastAsia="Calibri"/>
                <w:b/>
                <w:bCs/>
                <w:sz w:val="20"/>
                <w:lang w:eastAsia="pl-PL"/>
              </w:rPr>
            </w:pPr>
            <w:r w:rsidRPr="00D33581">
              <w:rPr>
                <w:rFonts w:eastAsia="Calibri"/>
                <w:b/>
                <w:bCs/>
                <w:sz w:val="20"/>
                <w:lang w:eastAsia="pl-PL"/>
              </w:rPr>
              <w:t>(nazwa podmiotu)</w:t>
            </w:r>
          </w:p>
        </w:tc>
        <w:tc>
          <w:tcPr>
            <w:tcW w:w="4253" w:type="dxa"/>
            <w:vAlign w:val="center"/>
          </w:tcPr>
          <w:p w14:paraId="79577C2E" w14:textId="77777777" w:rsidR="00D33581" w:rsidRPr="00D33581" w:rsidRDefault="00D33581" w:rsidP="00D33581">
            <w:pPr>
              <w:suppressAutoHyphens w:val="0"/>
              <w:jc w:val="center"/>
              <w:rPr>
                <w:rFonts w:eastAsia="Calibri"/>
                <w:b/>
                <w:bCs/>
                <w:sz w:val="20"/>
                <w:lang w:eastAsia="pl-PL"/>
              </w:rPr>
            </w:pPr>
            <w:r w:rsidRPr="00D33581">
              <w:rPr>
                <w:rFonts w:eastAsia="Calibri"/>
                <w:b/>
                <w:bCs/>
                <w:sz w:val="20"/>
                <w:lang w:eastAsia="pl-PL"/>
              </w:rPr>
              <w:t>Doświadczenie</w:t>
            </w:r>
          </w:p>
          <w:p w14:paraId="2C43F3C3" w14:textId="77777777" w:rsidR="00D33581" w:rsidRPr="00D33581" w:rsidRDefault="00D33581" w:rsidP="00D33581">
            <w:pPr>
              <w:suppressAutoHyphens w:val="0"/>
              <w:jc w:val="center"/>
              <w:rPr>
                <w:rFonts w:eastAsia="Calibri"/>
                <w:b/>
                <w:bCs/>
                <w:sz w:val="20"/>
                <w:lang w:eastAsia="pl-PL"/>
              </w:rPr>
            </w:pPr>
            <w:r w:rsidRPr="00D33581">
              <w:rPr>
                <w:rFonts w:eastAsia="Calibri"/>
                <w:b/>
                <w:bCs/>
                <w:sz w:val="20"/>
                <w:lang w:eastAsia="pl-PL"/>
              </w:rPr>
              <w:t>Należy wykazać</w:t>
            </w:r>
          </w:p>
          <w:p w14:paraId="45EB4DD7" w14:textId="77777777" w:rsidR="00D33581" w:rsidRPr="00D33581" w:rsidRDefault="00D33581" w:rsidP="00D33581">
            <w:pPr>
              <w:suppressAutoHyphens w:val="0"/>
              <w:jc w:val="center"/>
              <w:rPr>
                <w:rFonts w:eastAsia="Calibri"/>
                <w:b/>
                <w:bCs/>
                <w:sz w:val="20"/>
                <w:lang w:eastAsia="pl-PL"/>
              </w:rPr>
            </w:pPr>
            <w:r w:rsidRPr="00D33581">
              <w:rPr>
                <w:rFonts w:eastAsia="Calibri"/>
                <w:b/>
                <w:bCs/>
                <w:sz w:val="20"/>
                <w:lang w:eastAsia="pl-PL"/>
              </w:rPr>
              <w:t>wymagane wykazanie 12 miesięcy doświadczenia w pielęgnacji roślin i wskazanie gdzie doświadczenie nabyto</w:t>
            </w:r>
          </w:p>
        </w:tc>
      </w:tr>
      <w:tr w:rsidR="00D33581" w:rsidRPr="00D33581" w14:paraId="2AF9FB3C" w14:textId="77777777" w:rsidTr="00D33581">
        <w:tc>
          <w:tcPr>
            <w:tcW w:w="964" w:type="dxa"/>
            <w:vAlign w:val="center"/>
          </w:tcPr>
          <w:p w14:paraId="2C0B7B53" w14:textId="77777777" w:rsidR="00D33581" w:rsidRPr="00D33581" w:rsidRDefault="00D33581" w:rsidP="00D33581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pl-PL"/>
              </w:rPr>
            </w:pPr>
            <w:r w:rsidRPr="00D33581">
              <w:rPr>
                <w:rFonts w:eastAsia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281" w:type="dxa"/>
          </w:tcPr>
          <w:p w14:paraId="4F86E1C3" w14:textId="77777777" w:rsidR="00D33581" w:rsidRPr="00D33581" w:rsidRDefault="00D33581" w:rsidP="00D33581">
            <w:pPr>
              <w:suppressAutoHyphens w:val="0"/>
              <w:jc w:val="both"/>
              <w:rPr>
                <w:rFonts w:eastAsia="Calibri"/>
                <w:sz w:val="20"/>
                <w:lang w:eastAsia="pl-PL"/>
              </w:rPr>
            </w:pPr>
          </w:p>
        </w:tc>
        <w:tc>
          <w:tcPr>
            <w:tcW w:w="4253" w:type="dxa"/>
          </w:tcPr>
          <w:p w14:paraId="048FE20A" w14:textId="77777777" w:rsidR="00D33581" w:rsidRPr="00D33581" w:rsidRDefault="00D33581" w:rsidP="00D33581">
            <w:pPr>
              <w:jc w:val="both"/>
              <w:rPr>
                <w:sz w:val="20"/>
              </w:rPr>
            </w:pPr>
            <w:r w:rsidRPr="00D33581">
              <w:rPr>
                <w:sz w:val="20"/>
              </w:rPr>
              <w:t>………………… miesięcy</w:t>
            </w:r>
          </w:p>
          <w:p w14:paraId="1EDF5833" w14:textId="77777777" w:rsidR="00D33581" w:rsidRPr="00D33581" w:rsidRDefault="00D33581" w:rsidP="00D33581">
            <w:pPr>
              <w:jc w:val="both"/>
              <w:rPr>
                <w:sz w:val="20"/>
              </w:rPr>
            </w:pPr>
            <w:r w:rsidRPr="00D33581">
              <w:rPr>
                <w:sz w:val="20"/>
              </w:rPr>
              <w:t>W okresie od ……………..</w:t>
            </w:r>
          </w:p>
          <w:p w14:paraId="794769B3" w14:textId="77777777" w:rsidR="00D33581" w:rsidRPr="00D33581" w:rsidRDefault="00D33581" w:rsidP="00D33581">
            <w:pPr>
              <w:suppressAutoHyphens w:val="0"/>
              <w:jc w:val="both"/>
              <w:rPr>
                <w:rFonts w:eastAsia="Calibri"/>
                <w:sz w:val="20"/>
                <w:lang w:eastAsia="pl-PL"/>
              </w:rPr>
            </w:pPr>
            <w:r w:rsidRPr="00D33581">
              <w:rPr>
                <w:sz w:val="20"/>
              </w:rPr>
              <w:t>do …………………………..</w:t>
            </w:r>
          </w:p>
        </w:tc>
      </w:tr>
      <w:tr w:rsidR="00D33581" w:rsidRPr="00D33581" w14:paraId="3DCAA127" w14:textId="77777777" w:rsidTr="00D33581">
        <w:tc>
          <w:tcPr>
            <w:tcW w:w="964" w:type="dxa"/>
            <w:vAlign w:val="center"/>
          </w:tcPr>
          <w:p w14:paraId="5327E90A" w14:textId="77777777" w:rsidR="00D33581" w:rsidRPr="00D33581" w:rsidRDefault="00D33581" w:rsidP="00D33581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pl-PL"/>
              </w:rPr>
            </w:pPr>
            <w:r w:rsidRPr="00D33581">
              <w:rPr>
                <w:rFonts w:eastAsia="Calibr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281" w:type="dxa"/>
          </w:tcPr>
          <w:p w14:paraId="3D23FFF9" w14:textId="77777777" w:rsidR="00D33581" w:rsidRPr="00D33581" w:rsidRDefault="00D33581" w:rsidP="00D33581">
            <w:pPr>
              <w:suppressAutoHyphens w:val="0"/>
              <w:jc w:val="both"/>
              <w:rPr>
                <w:rFonts w:eastAsia="Calibri"/>
                <w:sz w:val="20"/>
                <w:lang w:eastAsia="pl-PL"/>
              </w:rPr>
            </w:pPr>
          </w:p>
        </w:tc>
        <w:tc>
          <w:tcPr>
            <w:tcW w:w="4253" w:type="dxa"/>
          </w:tcPr>
          <w:p w14:paraId="291FB70B" w14:textId="77777777" w:rsidR="00D33581" w:rsidRPr="00D33581" w:rsidRDefault="00D33581" w:rsidP="00D33581">
            <w:pPr>
              <w:jc w:val="both"/>
              <w:rPr>
                <w:sz w:val="20"/>
              </w:rPr>
            </w:pPr>
            <w:r w:rsidRPr="00D33581">
              <w:rPr>
                <w:sz w:val="20"/>
              </w:rPr>
              <w:t>………………… miesięcy</w:t>
            </w:r>
          </w:p>
          <w:p w14:paraId="40BDF4B1" w14:textId="77777777" w:rsidR="00D33581" w:rsidRPr="00D33581" w:rsidRDefault="00D33581" w:rsidP="00D33581">
            <w:pPr>
              <w:jc w:val="both"/>
              <w:rPr>
                <w:sz w:val="20"/>
              </w:rPr>
            </w:pPr>
            <w:r w:rsidRPr="00D33581">
              <w:rPr>
                <w:sz w:val="20"/>
              </w:rPr>
              <w:t>W okresie od ……………..</w:t>
            </w:r>
          </w:p>
          <w:p w14:paraId="52610005" w14:textId="77777777" w:rsidR="00D33581" w:rsidRPr="00D33581" w:rsidRDefault="00D33581" w:rsidP="00D33581">
            <w:pPr>
              <w:suppressAutoHyphens w:val="0"/>
              <w:jc w:val="both"/>
              <w:rPr>
                <w:rFonts w:eastAsia="Calibri"/>
                <w:sz w:val="20"/>
                <w:lang w:eastAsia="pl-PL"/>
              </w:rPr>
            </w:pPr>
            <w:r w:rsidRPr="00D33581">
              <w:rPr>
                <w:sz w:val="20"/>
              </w:rPr>
              <w:t>do …………………………..</w:t>
            </w:r>
          </w:p>
        </w:tc>
      </w:tr>
      <w:tr w:rsidR="00D33581" w:rsidRPr="00D33581" w14:paraId="13BB9C9F" w14:textId="77777777" w:rsidTr="00D33581">
        <w:tc>
          <w:tcPr>
            <w:tcW w:w="964" w:type="dxa"/>
            <w:vAlign w:val="center"/>
          </w:tcPr>
          <w:p w14:paraId="2195354E" w14:textId="77777777" w:rsidR="00D33581" w:rsidRPr="00D33581" w:rsidRDefault="00D33581" w:rsidP="00D33581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pl-PL"/>
              </w:rPr>
            </w:pPr>
            <w:r w:rsidRPr="00D33581">
              <w:rPr>
                <w:rFonts w:eastAsia="Calibri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281" w:type="dxa"/>
          </w:tcPr>
          <w:p w14:paraId="742AA688" w14:textId="77777777" w:rsidR="00D33581" w:rsidRPr="00D33581" w:rsidRDefault="00D33581" w:rsidP="00D33581">
            <w:pPr>
              <w:suppressAutoHyphens w:val="0"/>
              <w:jc w:val="both"/>
              <w:rPr>
                <w:rFonts w:eastAsia="Calibri"/>
                <w:sz w:val="20"/>
                <w:lang w:eastAsia="pl-PL"/>
              </w:rPr>
            </w:pPr>
          </w:p>
        </w:tc>
        <w:tc>
          <w:tcPr>
            <w:tcW w:w="4253" w:type="dxa"/>
          </w:tcPr>
          <w:p w14:paraId="2343AE43" w14:textId="77777777" w:rsidR="00D33581" w:rsidRPr="00D33581" w:rsidRDefault="00D33581" w:rsidP="00D33581">
            <w:pPr>
              <w:jc w:val="both"/>
              <w:rPr>
                <w:sz w:val="20"/>
              </w:rPr>
            </w:pPr>
            <w:r w:rsidRPr="00D33581">
              <w:rPr>
                <w:sz w:val="20"/>
              </w:rPr>
              <w:t>………………… miesięcy</w:t>
            </w:r>
          </w:p>
          <w:p w14:paraId="768107BE" w14:textId="77777777" w:rsidR="00D33581" w:rsidRPr="00D33581" w:rsidRDefault="00D33581" w:rsidP="00D33581">
            <w:pPr>
              <w:jc w:val="both"/>
              <w:rPr>
                <w:sz w:val="20"/>
              </w:rPr>
            </w:pPr>
            <w:r w:rsidRPr="00D33581">
              <w:rPr>
                <w:sz w:val="20"/>
              </w:rPr>
              <w:t>W okresie od ……………..</w:t>
            </w:r>
          </w:p>
          <w:p w14:paraId="4F130832" w14:textId="77777777" w:rsidR="00D33581" w:rsidRPr="00D33581" w:rsidRDefault="00D33581" w:rsidP="00D33581">
            <w:pPr>
              <w:suppressAutoHyphens w:val="0"/>
              <w:jc w:val="both"/>
              <w:rPr>
                <w:rFonts w:eastAsia="Calibri"/>
                <w:sz w:val="20"/>
                <w:lang w:eastAsia="pl-PL"/>
              </w:rPr>
            </w:pPr>
            <w:r w:rsidRPr="00D33581">
              <w:rPr>
                <w:sz w:val="20"/>
              </w:rPr>
              <w:t>do …………………………..</w:t>
            </w:r>
          </w:p>
        </w:tc>
      </w:tr>
      <w:tr w:rsidR="00D33581" w:rsidRPr="00D33581" w14:paraId="45692A31" w14:textId="77777777" w:rsidTr="00D33581">
        <w:tc>
          <w:tcPr>
            <w:tcW w:w="964" w:type="dxa"/>
            <w:vAlign w:val="center"/>
          </w:tcPr>
          <w:p w14:paraId="1F743B7B" w14:textId="77777777" w:rsidR="00D33581" w:rsidRPr="00D33581" w:rsidRDefault="00D33581" w:rsidP="00D33581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pl-PL"/>
              </w:rPr>
            </w:pPr>
            <w:r w:rsidRPr="00D33581">
              <w:rPr>
                <w:rFonts w:eastAsia="Calibri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281" w:type="dxa"/>
          </w:tcPr>
          <w:p w14:paraId="491AAE9B" w14:textId="77777777" w:rsidR="00D33581" w:rsidRPr="00D33581" w:rsidRDefault="00D33581" w:rsidP="00D33581">
            <w:pPr>
              <w:suppressAutoHyphens w:val="0"/>
              <w:jc w:val="both"/>
              <w:rPr>
                <w:rFonts w:eastAsia="Calibri"/>
                <w:sz w:val="20"/>
                <w:lang w:eastAsia="pl-PL"/>
              </w:rPr>
            </w:pPr>
          </w:p>
        </w:tc>
        <w:tc>
          <w:tcPr>
            <w:tcW w:w="4253" w:type="dxa"/>
          </w:tcPr>
          <w:p w14:paraId="1FA950BE" w14:textId="77777777" w:rsidR="00D33581" w:rsidRPr="00D33581" w:rsidRDefault="00D33581" w:rsidP="00D33581">
            <w:pPr>
              <w:jc w:val="both"/>
              <w:rPr>
                <w:sz w:val="20"/>
              </w:rPr>
            </w:pPr>
            <w:r w:rsidRPr="00D33581">
              <w:rPr>
                <w:sz w:val="20"/>
              </w:rPr>
              <w:t>………………… miesięcy</w:t>
            </w:r>
          </w:p>
          <w:p w14:paraId="3D8B5A19" w14:textId="77777777" w:rsidR="00D33581" w:rsidRPr="00D33581" w:rsidRDefault="00D33581" w:rsidP="00D33581">
            <w:pPr>
              <w:jc w:val="both"/>
              <w:rPr>
                <w:sz w:val="20"/>
              </w:rPr>
            </w:pPr>
            <w:r w:rsidRPr="00D33581">
              <w:rPr>
                <w:sz w:val="20"/>
              </w:rPr>
              <w:t>W okresie od ……………..</w:t>
            </w:r>
          </w:p>
          <w:p w14:paraId="260C3917" w14:textId="77777777" w:rsidR="00D33581" w:rsidRPr="00D33581" w:rsidRDefault="00D33581" w:rsidP="00D33581">
            <w:pPr>
              <w:suppressAutoHyphens w:val="0"/>
              <w:jc w:val="both"/>
              <w:rPr>
                <w:rFonts w:eastAsia="Calibri"/>
                <w:sz w:val="20"/>
                <w:lang w:eastAsia="pl-PL"/>
              </w:rPr>
            </w:pPr>
            <w:r w:rsidRPr="00D33581">
              <w:rPr>
                <w:sz w:val="20"/>
              </w:rPr>
              <w:t>do …………………………..</w:t>
            </w:r>
          </w:p>
        </w:tc>
      </w:tr>
      <w:tr w:rsidR="00D33581" w:rsidRPr="00D33581" w14:paraId="2BC7ACD4" w14:textId="77777777" w:rsidTr="00D33581">
        <w:trPr>
          <w:trHeight w:val="543"/>
        </w:trPr>
        <w:tc>
          <w:tcPr>
            <w:tcW w:w="964" w:type="dxa"/>
          </w:tcPr>
          <w:p w14:paraId="6E8481F3" w14:textId="77777777" w:rsidR="00D33581" w:rsidRPr="00D33581" w:rsidRDefault="00D33581" w:rsidP="00D33581">
            <w:pPr>
              <w:suppressAutoHyphens w:val="0"/>
              <w:jc w:val="center"/>
              <w:rPr>
                <w:rFonts w:eastAsia="Calibri"/>
                <w:sz w:val="20"/>
                <w:lang w:eastAsia="pl-PL"/>
              </w:rPr>
            </w:pPr>
            <w:r w:rsidRPr="00D33581">
              <w:rPr>
                <w:rFonts w:eastAsia="Calibri"/>
                <w:sz w:val="20"/>
                <w:lang w:eastAsia="pl-PL"/>
              </w:rPr>
              <w:t>……</w:t>
            </w:r>
          </w:p>
        </w:tc>
        <w:tc>
          <w:tcPr>
            <w:tcW w:w="4281" w:type="dxa"/>
          </w:tcPr>
          <w:p w14:paraId="6C7A338C" w14:textId="77777777" w:rsidR="00D33581" w:rsidRPr="00D33581" w:rsidRDefault="00D33581" w:rsidP="00D33581">
            <w:pPr>
              <w:suppressAutoHyphens w:val="0"/>
              <w:jc w:val="both"/>
              <w:rPr>
                <w:rFonts w:eastAsia="Calibri"/>
                <w:sz w:val="20"/>
                <w:lang w:eastAsia="pl-PL"/>
              </w:rPr>
            </w:pPr>
          </w:p>
        </w:tc>
        <w:tc>
          <w:tcPr>
            <w:tcW w:w="4253" w:type="dxa"/>
          </w:tcPr>
          <w:p w14:paraId="27186DD5" w14:textId="77777777" w:rsidR="00D33581" w:rsidRPr="00D33581" w:rsidRDefault="00D33581" w:rsidP="00D33581">
            <w:pPr>
              <w:suppressAutoHyphens w:val="0"/>
              <w:jc w:val="both"/>
              <w:rPr>
                <w:rFonts w:eastAsia="Calibri"/>
                <w:sz w:val="20"/>
                <w:lang w:eastAsia="pl-PL"/>
              </w:rPr>
            </w:pPr>
          </w:p>
        </w:tc>
      </w:tr>
    </w:tbl>
    <w:p w14:paraId="263E190F" w14:textId="77777777" w:rsidR="00D33581" w:rsidRPr="00D33581" w:rsidRDefault="00D33581" w:rsidP="00D33581">
      <w:pPr>
        <w:suppressAutoHyphens w:val="0"/>
        <w:jc w:val="both"/>
        <w:rPr>
          <w:rFonts w:eastAsia="Calibri"/>
          <w:sz w:val="20"/>
          <w:lang w:eastAsia="pl-PL"/>
        </w:rPr>
      </w:pPr>
    </w:p>
    <w:p w14:paraId="37541856" w14:textId="77777777" w:rsidR="00D33581" w:rsidRPr="00D33581" w:rsidRDefault="00D33581" w:rsidP="00D33581">
      <w:pPr>
        <w:widowControl w:val="0"/>
        <w:suppressAutoHyphens w:val="0"/>
        <w:autoSpaceDE w:val="0"/>
        <w:autoSpaceDN w:val="0"/>
        <w:adjustRightInd w:val="0"/>
        <w:spacing w:line="252" w:lineRule="auto"/>
        <w:rPr>
          <w:rFonts w:eastAsia="Courier New"/>
          <w:color w:val="000000"/>
          <w:sz w:val="24"/>
          <w:szCs w:val="24"/>
          <w:lang w:eastAsia="pl-PL"/>
        </w:rPr>
      </w:pPr>
    </w:p>
    <w:p w14:paraId="1CD530A9" w14:textId="77777777" w:rsidR="00765284" w:rsidRDefault="00765284" w:rsidP="00765284">
      <w:pPr>
        <w:widowControl w:val="0"/>
        <w:ind w:left="40"/>
        <w:jc w:val="both"/>
        <w:rPr>
          <w:rFonts w:eastAsia="Palatino Linotype"/>
          <w:b/>
          <w:bCs/>
          <w:i/>
          <w:iCs/>
          <w:color w:val="000000"/>
          <w:sz w:val="20"/>
        </w:rPr>
      </w:pPr>
    </w:p>
    <w:p w14:paraId="17381C23" w14:textId="77777777" w:rsidR="00D76249" w:rsidRDefault="00D76249" w:rsidP="00765284">
      <w:pPr>
        <w:widowControl w:val="0"/>
        <w:ind w:left="40"/>
        <w:jc w:val="both"/>
        <w:rPr>
          <w:rFonts w:eastAsia="Palatino Linotype"/>
          <w:b/>
          <w:bCs/>
          <w:i/>
          <w:iCs/>
          <w:color w:val="000000"/>
          <w:sz w:val="20"/>
        </w:rPr>
      </w:pPr>
    </w:p>
    <w:p w14:paraId="25DD53DF" w14:textId="77777777" w:rsidR="00D76249" w:rsidRDefault="00D76249" w:rsidP="00765284">
      <w:pPr>
        <w:widowControl w:val="0"/>
        <w:ind w:left="40"/>
        <w:jc w:val="both"/>
        <w:rPr>
          <w:rFonts w:eastAsia="Palatino Linotype"/>
          <w:b/>
          <w:bCs/>
          <w:i/>
          <w:iCs/>
          <w:color w:val="000000"/>
          <w:sz w:val="20"/>
        </w:rPr>
      </w:pPr>
    </w:p>
    <w:p w14:paraId="651073A9" w14:textId="77777777" w:rsidR="00D76249" w:rsidRDefault="00D76249" w:rsidP="00765284">
      <w:pPr>
        <w:widowControl w:val="0"/>
        <w:ind w:left="40"/>
        <w:jc w:val="both"/>
        <w:rPr>
          <w:rFonts w:eastAsia="Palatino Linotype"/>
          <w:b/>
          <w:bCs/>
          <w:i/>
          <w:iCs/>
          <w:color w:val="000000"/>
          <w:sz w:val="20"/>
        </w:rPr>
      </w:pPr>
    </w:p>
    <w:p w14:paraId="39B8936B" w14:textId="77777777" w:rsidR="00765284" w:rsidRDefault="00765284" w:rsidP="00765284">
      <w:pPr>
        <w:widowControl w:val="0"/>
        <w:tabs>
          <w:tab w:val="left" w:leader="dot" w:pos="1931"/>
          <w:tab w:val="left" w:leader="dot" w:pos="3126"/>
          <w:tab w:val="left" w:pos="5219"/>
        </w:tabs>
        <w:ind w:left="40"/>
        <w:jc w:val="both"/>
        <w:rPr>
          <w:rFonts w:eastAsia="Palatino Linotype"/>
          <w:color w:val="000000"/>
          <w:sz w:val="20"/>
        </w:rPr>
      </w:pPr>
      <w:r>
        <w:rPr>
          <w:rFonts w:eastAsia="Palatino Linotype"/>
          <w:color w:val="000000"/>
          <w:sz w:val="20"/>
        </w:rPr>
        <w:tab/>
        <w:t xml:space="preserve">dnia…………………. </w:t>
      </w:r>
    </w:p>
    <w:p w14:paraId="78FC4968" w14:textId="77777777" w:rsidR="00765284" w:rsidRDefault="00765284" w:rsidP="00765284">
      <w:pPr>
        <w:widowControl w:val="0"/>
        <w:tabs>
          <w:tab w:val="left" w:leader="dot" w:pos="1931"/>
          <w:tab w:val="left" w:leader="dot" w:pos="3126"/>
          <w:tab w:val="left" w:pos="5219"/>
        </w:tabs>
        <w:ind w:left="40"/>
        <w:jc w:val="both"/>
        <w:rPr>
          <w:rFonts w:eastAsia="Palatino Linotype"/>
          <w:color w:val="000000"/>
          <w:sz w:val="20"/>
        </w:rPr>
      </w:pPr>
      <w:r>
        <w:rPr>
          <w:rFonts w:eastAsia="Palatino Linotype"/>
          <w:color w:val="000000"/>
          <w:sz w:val="20"/>
        </w:rPr>
        <w:t xml:space="preserve">          (Miejscowość)</w:t>
      </w:r>
    </w:p>
    <w:p w14:paraId="01991D4F" w14:textId="77777777" w:rsidR="00765284" w:rsidRDefault="00765284" w:rsidP="00765284">
      <w:pPr>
        <w:widowControl w:val="0"/>
        <w:tabs>
          <w:tab w:val="left" w:leader="dot" w:pos="1931"/>
          <w:tab w:val="left" w:leader="dot" w:pos="3126"/>
          <w:tab w:val="left" w:pos="5219"/>
        </w:tabs>
        <w:ind w:left="40"/>
        <w:jc w:val="both"/>
        <w:rPr>
          <w:rFonts w:eastAsia="Palatino Linotype"/>
          <w:color w:val="000000"/>
          <w:sz w:val="20"/>
        </w:rPr>
      </w:pPr>
    </w:p>
    <w:p w14:paraId="6A06235B" w14:textId="77777777" w:rsidR="00765284" w:rsidRDefault="00765284" w:rsidP="00765284">
      <w:pPr>
        <w:widowControl w:val="0"/>
        <w:tabs>
          <w:tab w:val="left" w:leader="dot" w:pos="1931"/>
          <w:tab w:val="left" w:leader="dot" w:pos="3126"/>
          <w:tab w:val="left" w:pos="5219"/>
        </w:tabs>
        <w:ind w:left="40"/>
        <w:jc w:val="right"/>
        <w:rPr>
          <w:rFonts w:eastAsia="Palatino Linotype"/>
          <w:color w:val="000000"/>
          <w:sz w:val="20"/>
        </w:rPr>
      </w:pPr>
      <w:r>
        <w:rPr>
          <w:rFonts w:eastAsia="Palatino Linotype"/>
          <w:color w:val="000000"/>
          <w:sz w:val="20"/>
        </w:rPr>
        <w:t xml:space="preserve">                                                                                                              ………………………………………………………….……….</w:t>
      </w:r>
    </w:p>
    <w:p w14:paraId="08875B17" w14:textId="77777777" w:rsidR="00765284" w:rsidRDefault="00765284" w:rsidP="00765284">
      <w:pPr>
        <w:widowControl w:val="0"/>
        <w:ind w:left="40"/>
        <w:jc w:val="right"/>
        <w:rPr>
          <w:rFonts w:eastAsia="Palatino Linotype"/>
          <w:color w:val="000000"/>
          <w:sz w:val="20"/>
        </w:rPr>
      </w:pPr>
      <w:r>
        <w:rPr>
          <w:rFonts w:eastAsia="Palatino Linotype"/>
          <w:color w:val="000000"/>
          <w:sz w:val="20"/>
        </w:rPr>
        <w:t xml:space="preserve">                                                                   (Podpis wykonawcy/osoby uprawnionej do występowania                                           </w:t>
      </w:r>
    </w:p>
    <w:p w14:paraId="4BBE380E" w14:textId="77777777" w:rsidR="00765284" w:rsidRDefault="00765284" w:rsidP="00765284">
      <w:pPr>
        <w:widowControl w:val="0"/>
        <w:ind w:left="40"/>
        <w:jc w:val="right"/>
        <w:rPr>
          <w:rFonts w:ascii="Cambria" w:hAnsi="Cambria"/>
          <w:b/>
          <w:bCs/>
          <w:kern w:val="16"/>
          <w:sz w:val="20"/>
        </w:rPr>
      </w:pPr>
      <w:r>
        <w:rPr>
          <w:rFonts w:eastAsia="Palatino Linotype"/>
          <w:color w:val="000000"/>
          <w:sz w:val="20"/>
        </w:rPr>
        <w:t xml:space="preserve">                                                                                                            w imieniu wykonawcy) </w:t>
      </w:r>
    </w:p>
    <w:p w14:paraId="5B793B7D" w14:textId="77777777" w:rsidR="00765284" w:rsidRDefault="00765284" w:rsidP="0076528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b/>
          <w:bCs/>
          <w:kern w:val="16"/>
          <w:sz w:val="24"/>
          <w:szCs w:val="24"/>
        </w:rPr>
      </w:pPr>
    </w:p>
    <w:p w14:paraId="3105F736" w14:textId="77777777" w:rsidR="00765284" w:rsidRDefault="00765284" w:rsidP="00DF2CF4">
      <w:pPr>
        <w:pStyle w:val="Tekstpodstawowy"/>
        <w:spacing w:line="276" w:lineRule="auto"/>
        <w:ind w:left="284" w:hanging="284"/>
        <w:jc w:val="right"/>
        <w:rPr>
          <w:b/>
          <w:szCs w:val="24"/>
        </w:rPr>
      </w:pPr>
    </w:p>
    <w:p w14:paraId="3808FE87" w14:textId="77777777" w:rsidR="00765284" w:rsidRDefault="00765284" w:rsidP="00DF2CF4">
      <w:pPr>
        <w:pStyle w:val="Tekstpodstawowy"/>
        <w:spacing w:line="276" w:lineRule="auto"/>
        <w:ind w:left="284" w:hanging="284"/>
        <w:jc w:val="right"/>
        <w:rPr>
          <w:b/>
          <w:szCs w:val="24"/>
        </w:rPr>
      </w:pPr>
    </w:p>
    <w:p w14:paraId="00E642A0" w14:textId="77777777" w:rsidR="00765284" w:rsidRDefault="00765284" w:rsidP="00DF2CF4">
      <w:pPr>
        <w:pStyle w:val="Tekstpodstawowy"/>
        <w:spacing w:line="276" w:lineRule="auto"/>
        <w:ind w:left="284" w:hanging="284"/>
        <w:jc w:val="right"/>
        <w:rPr>
          <w:b/>
          <w:szCs w:val="24"/>
        </w:rPr>
      </w:pPr>
    </w:p>
    <w:p w14:paraId="5C3AFE83" w14:textId="77777777" w:rsidR="00765284" w:rsidRDefault="00765284" w:rsidP="00DF2CF4">
      <w:pPr>
        <w:pStyle w:val="Tekstpodstawowy"/>
        <w:spacing w:line="276" w:lineRule="auto"/>
        <w:ind w:left="284" w:hanging="284"/>
        <w:jc w:val="right"/>
        <w:rPr>
          <w:b/>
          <w:szCs w:val="24"/>
        </w:rPr>
      </w:pPr>
    </w:p>
    <w:p w14:paraId="4371EA2E" w14:textId="77777777" w:rsidR="00765284" w:rsidRDefault="00765284" w:rsidP="00DF2CF4">
      <w:pPr>
        <w:pStyle w:val="Tekstpodstawowy"/>
        <w:spacing w:line="276" w:lineRule="auto"/>
        <w:ind w:left="284" w:hanging="284"/>
        <w:jc w:val="right"/>
        <w:rPr>
          <w:b/>
          <w:szCs w:val="24"/>
        </w:rPr>
      </w:pPr>
    </w:p>
    <w:p w14:paraId="05E8198D" w14:textId="77777777" w:rsidR="00765284" w:rsidRDefault="00765284" w:rsidP="00DF2CF4">
      <w:pPr>
        <w:pStyle w:val="Tekstpodstawowy"/>
        <w:spacing w:line="276" w:lineRule="auto"/>
        <w:ind w:left="284" w:hanging="284"/>
        <w:jc w:val="right"/>
        <w:rPr>
          <w:b/>
          <w:szCs w:val="24"/>
        </w:rPr>
      </w:pPr>
    </w:p>
    <w:p w14:paraId="20388E19" w14:textId="77777777" w:rsidR="00765284" w:rsidRPr="00DF2CF4" w:rsidRDefault="00765284" w:rsidP="00DF2CF4">
      <w:pPr>
        <w:pStyle w:val="Tekstpodstawowy"/>
        <w:spacing w:line="276" w:lineRule="auto"/>
        <w:ind w:left="284" w:hanging="284"/>
        <w:jc w:val="right"/>
        <w:rPr>
          <w:b/>
          <w:szCs w:val="24"/>
        </w:rPr>
      </w:pPr>
    </w:p>
    <w:p w14:paraId="2ED53DD6" w14:textId="77777777" w:rsidR="006D048D" w:rsidRPr="00DF2CF4" w:rsidRDefault="006D048D" w:rsidP="00DF2CF4">
      <w:pPr>
        <w:pStyle w:val="Tekstpodstawowy"/>
        <w:spacing w:line="276" w:lineRule="auto"/>
        <w:ind w:left="284" w:hanging="284"/>
        <w:jc w:val="right"/>
        <w:rPr>
          <w:b/>
          <w:bCs/>
          <w:szCs w:val="24"/>
        </w:rPr>
      </w:pPr>
    </w:p>
    <w:p w14:paraId="45B20B11" w14:textId="77777777" w:rsidR="006D048D" w:rsidRPr="00DF2CF4" w:rsidRDefault="006D048D" w:rsidP="00DF2CF4">
      <w:pPr>
        <w:pStyle w:val="Tekstpodstawowy"/>
        <w:spacing w:line="276" w:lineRule="auto"/>
        <w:ind w:left="284" w:hanging="284"/>
        <w:jc w:val="right"/>
        <w:rPr>
          <w:b/>
          <w:bCs/>
          <w:szCs w:val="24"/>
        </w:rPr>
      </w:pPr>
    </w:p>
    <w:sectPr w:rsidR="006D048D" w:rsidRPr="00DF2CF4" w:rsidSect="00DF2CF4">
      <w:headerReference w:type="default" r:id="rId8"/>
      <w:footerReference w:type="even" r:id="rId9"/>
      <w:footerReference w:type="default" r:id="rId10"/>
      <w:pgSz w:w="11906" w:h="16838"/>
      <w:pgMar w:top="1559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2C3D6" w14:textId="77777777" w:rsidR="00C128BB" w:rsidRDefault="00C128BB">
      <w:r>
        <w:separator/>
      </w:r>
    </w:p>
  </w:endnote>
  <w:endnote w:type="continuationSeparator" w:id="0">
    <w:p w14:paraId="2E3AE230" w14:textId="77777777" w:rsidR="00C128BB" w:rsidRDefault="00C12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47498" w14:textId="77777777" w:rsidR="00243A55" w:rsidRDefault="00243A55" w:rsidP="001F2EB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599BB3E" w14:textId="77777777" w:rsidR="00243A55" w:rsidRDefault="00243A55" w:rsidP="001F2EB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528F9" w14:textId="77777777" w:rsidR="00243A55" w:rsidRPr="00E5755F" w:rsidRDefault="00243A55" w:rsidP="001F2EB4">
    <w:pPr>
      <w:pStyle w:val="Stopka"/>
      <w:framePr w:wrap="around" w:vAnchor="text" w:hAnchor="margin" w:xAlign="right" w:y="1"/>
      <w:rPr>
        <w:rStyle w:val="Numerstrony"/>
        <w:rFonts w:ascii="Verdana" w:hAnsi="Verdana"/>
        <w:sz w:val="18"/>
        <w:szCs w:val="18"/>
      </w:rPr>
    </w:pPr>
    <w:r w:rsidRPr="00174DA7">
      <w:rPr>
        <w:rStyle w:val="Numerstrony"/>
        <w:rFonts w:ascii="Verdana" w:hAnsi="Verdana"/>
        <w:sz w:val="18"/>
        <w:szCs w:val="18"/>
      </w:rPr>
      <w:fldChar w:fldCharType="begin"/>
    </w:r>
    <w:r w:rsidRPr="00174DA7">
      <w:rPr>
        <w:rStyle w:val="Numerstrony"/>
        <w:rFonts w:ascii="Verdana" w:hAnsi="Verdana"/>
        <w:sz w:val="18"/>
        <w:szCs w:val="18"/>
      </w:rPr>
      <w:instrText xml:space="preserve">PAGE  </w:instrText>
    </w:r>
    <w:r w:rsidRPr="00174DA7">
      <w:rPr>
        <w:rStyle w:val="Numerstrony"/>
        <w:rFonts w:ascii="Verdana" w:hAnsi="Verdana"/>
        <w:sz w:val="18"/>
        <w:szCs w:val="18"/>
      </w:rPr>
      <w:fldChar w:fldCharType="separate"/>
    </w:r>
    <w:r w:rsidR="00930F63">
      <w:rPr>
        <w:rStyle w:val="Numerstrony"/>
        <w:rFonts w:ascii="Verdana" w:hAnsi="Verdana"/>
        <w:noProof/>
        <w:sz w:val="18"/>
        <w:szCs w:val="18"/>
      </w:rPr>
      <w:t>8</w:t>
    </w:r>
    <w:r w:rsidRPr="00174DA7">
      <w:rPr>
        <w:rStyle w:val="Numerstrony"/>
        <w:rFonts w:ascii="Verdana" w:hAnsi="Verdana"/>
        <w:sz w:val="18"/>
        <w:szCs w:val="18"/>
      </w:rPr>
      <w:fldChar w:fldCharType="end"/>
    </w:r>
  </w:p>
  <w:p w14:paraId="4371C255" w14:textId="77777777" w:rsidR="00243A55" w:rsidRDefault="00243A55" w:rsidP="001F2EB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10C77" w14:textId="77777777" w:rsidR="00C128BB" w:rsidRDefault="00C128BB">
      <w:r>
        <w:separator/>
      </w:r>
    </w:p>
  </w:footnote>
  <w:footnote w:type="continuationSeparator" w:id="0">
    <w:p w14:paraId="71D902B1" w14:textId="77777777" w:rsidR="00C128BB" w:rsidRDefault="00C128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7690E" w14:textId="76CEF638" w:rsidR="00F90684" w:rsidRPr="00D84514" w:rsidRDefault="00D84514" w:rsidP="00BB0265">
    <w:pPr>
      <w:pStyle w:val="Nagwek"/>
      <w:jc w:val="both"/>
      <w:rPr>
        <w:rFonts w:eastAsia="Calibri"/>
      </w:rPr>
    </w:pPr>
    <w:r>
      <w:rPr>
        <w:b/>
        <w:sz w:val="20"/>
      </w:rPr>
      <w:t>11/2023 „</w:t>
    </w:r>
    <w:r w:rsidR="00BB0265">
      <w:rPr>
        <w:b/>
        <w:sz w:val="20"/>
      </w:rPr>
      <w:t>Ochrona i b</w:t>
    </w:r>
    <w:r>
      <w:rPr>
        <w:b/>
        <w:sz w:val="20"/>
      </w:rPr>
      <w:t xml:space="preserve">ieżące utrzymanie Dworca Autobusowego  zlokalizowanego w Kielcach przy </w:t>
    </w:r>
    <w:r w:rsidR="00BB0265">
      <w:rPr>
        <w:b/>
        <w:sz w:val="20"/>
      </w:rPr>
      <w:t xml:space="preserve">                                     </w:t>
    </w:r>
    <w:r>
      <w:rPr>
        <w:b/>
        <w:sz w:val="20"/>
      </w:rPr>
      <w:t>ul. Czarnowskiej”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D6F85F4A"/>
    <w:name w:val="WW8Num8"/>
    <w:lvl w:ilvl="0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</w:abstractNum>
  <w:abstractNum w:abstractNumId="1" w15:restartNumberingAfterBreak="0">
    <w:nsid w:val="00000007"/>
    <w:multiLevelType w:val="multilevel"/>
    <w:tmpl w:val="00000007"/>
    <w:name w:val="WW8Num1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</w:lvl>
  </w:abstractNum>
  <w:abstractNum w:abstractNumId="2" w15:restartNumberingAfterBreak="0">
    <w:nsid w:val="0000000A"/>
    <w:multiLevelType w:val="single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</w:abstractNum>
  <w:abstractNum w:abstractNumId="3" w15:restartNumberingAfterBreak="0">
    <w:nsid w:val="00000016"/>
    <w:multiLevelType w:val="singleLevel"/>
    <w:tmpl w:val="00000016"/>
    <w:name w:val="WW8Num38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</w:abstractNum>
  <w:abstractNum w:abstractNumId="4" w15:restartNumberingAfterBreak="0">
    <w:nsid w:val="00000022"/>
    <w:multiLevelType w:val="multilevel"/>
    <w:tmpl w:val="E5242A02"/>
    <w:name w:val="WW8Num59"/>
    <w:lvl w:ilvl="0">
      <w:start w:val="16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17.%2."/>
      <w:lvlJc w:val="left"/>
      <w:pPr>
        <w:tabs>
          <w:tab w:val="num" w:pos="1145"/>
        </w:tabs>
        <w:ind w:left="1145" w:hanging="435"/>
      </w:p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</w:lvl>
  </w:abstractNum>
  <w:abstractNum w:abstractNumId="5" w15:restartNumberingAfterBreak="0">
    <w:nsid w:val="00000023"/>
    <w:multiLevelType w:val="multilevel"/>
    <w:tmpl w:val="E0967D94"/>
    <w:name w:val="WW8Num6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26"/>
    <w:multiLevelType w:val="singleLevel"/>
    <w:tmpl w:val="00000026"/>
    <w:name w:val="WW8Num65"/>
    <w:lvl w:ilvl="0">
      <w:start w:val="1"/>
      <w:numFmt w:val="bullet"/>
      <w:lvlText w:val=""/>
      <w:lvlJc w:val="left"/>
      <w:pPr>
        <w:tabs>
          <w:tab w:val="num" w:pos="1988"/>
        </w:tabs>
        <w:ind w:left="1988" w:hanging="453"/>
      </w:pPr>
      <w:rPr>
        <w:rFonts w:ascii="Wingdings" w:hAnsi="Wingdings"/>
      </w:rPr>
    </w:lvl>
  </w:abstractNum>
  <w:abstractNum w:abstractNumId="7" w15:restartNumberingAfterBreak="0">
    <w:nsid w:val="0000002C"/>
    <w:multiLevelType w:val="multilevel"/>
    <w:tmpl w:val="63B81F0E"/>
    <w:name w:val="WW8Num76"/>
    <w:lvl w:ilvl="0">
      <w:start w:val="1"/>
      <w:numFmt w:val="decimal"/>
      <w:lvlText w:val="%1."/>
      <w:lvlJc w:val="left"/>
      <w:pPr>
        <w:tabs>
          <w:tab w:val="num" w:pos="180"/>
        </w:tabs>
        <w:ind w:left="180" w:firstLine="0"/>
      </w:pPr>
      <w:rPr>
        <w:rFonts w:ascii="Verdana" w:hAnsi="Verdana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."/>
      <w:lvlJc w:val="left"/>
      <w:pPr>
        <w:ind w:left="1213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5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44" w:hanging="2160"/>
      </w:pPr>
      <w:rPr>
        <w:rFonts w:hint="default"/>
      </w:rPr>
    </w:lvl>
  </w:abstractNum>
  <w:abstractNum w:abstractNumId="8" w15:restartNumberingAfterBreak="0">
    <w:nsid w:val="00000035"/>
    <w:multiLevelType w:val="singleLevel"/>
    <w:tmpl w:val="00000035"/>
    <w:name w:val="WW8Num94"/>
    <w:lvl w:ilvl="0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</w:abstractNum>
  <w:abstractNum w:abstractNumId="9" w15:restartNumberingAfterBreak="0">
    <w:nsid w:val="00000039"/>
    <w:multiLevelType w:val="singleLevel"/>
    <w:tmpl w:val="00000039"/>
    <w:name w:val="WW8Num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 w15:restartNumberingAfterBreak="0">
    <w:nsid w:val="00000076"/>
    <w:multiLevelType w:val="multilevel"/>
    <w:tmpl w:val="43241D08"/>
    <w:name w:val="WW8Num118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Verdana" w:eastAsia="Times New Roman" w:hAnsi="Verdana" w:cs="Times New Roman"/>
      </w:rPr>
    </w:lvl>
    <w:lvl w:ilvl="1">
      <w:start w:val="1"/>
      <w:numFmt w:val="lowerLetter"/>
      <w:lvlText w:val="(%2)"/>
      <w:lvlJc w:val="left"/>
      <w:pPr>
        <w:tabs>
          <w:tab w:val="num" w:pos="0"/>
        </w:tabs>
      </w:pPr>
    </w:lvl>
    <w:lvl w:ilvl="2">
      <w:start w:val="1"/>
      <w:numFmt w:val="lowerRoman"/>
      <w:lvlText w:val=" %3."/>
      <w:lvlJc w:val="left"/>
      <w:pPr>
        <w:tabs>
          <w:tab w:val="num" w:pos="0"/>
        </w:tabs>
      </w:pPr>
    </w:lvl>
    <w:lvl w:ilvl="3">
      <w:start w:val="1"/>
      <w:numFmt w:val="upperLetter"/>
      <w:lvlText w:val=" %4."/>
      <w:lvlJc w:val="left"/>
      <w:pPr>
        <w:tabs>
          <w:tab w:val="num" w:pos="0"/>
        </w:tabs>
      </w:pPr>
    </w:lvl>
    <w:lvl w:ilvl="4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</w:abstractNum>
  <w:abstractNum w:abstractNumId="11" w15:restartNumberingAfterBreak="0">
    <w:nsid w:val="014F641B"/>
    <w:multiLevelType w:val="hybridMultilevel"/>
    <w:tmpl w:val="6B82F5B8"/>
    <w:lvl w:ilvl="0" w:tplc="E3561C12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2C4A03"/>
    <w:multiLevelType w:val="hybridMultilevel"/>
    <w:tmpl w:val="254E7630"/>
    <w:name w:val="WW8Num763"/>
    <w:lvl w:ilvl="0" w:tplc="5E462BA8">
      <w:start w:val="1"/>
      <w:numFmt w:val="decimal"/>
      <w:lvlText w:val="10.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B8B16A0"/>
    <w:multiLevelType w:val="hybridMultilevel"/>
    <w:tmpl w:val="2784359A"/>
    <w:lvl w:ilvl="0" w:tplc="4ABC5DC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F3038F8"/>
    <w:multiLevelType w:val="hybridMultilevel"/>
    <w:tmpl w:val="62CC801C"/>
    <w:lvl w:ilvl="0" w:tplc="274E62D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1F731D9"/>
    <w:multiLevelType w:val="multilevel"/>
    <w:tmpl w:val="E3281F58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5EE51DC"/>
    <w:multiLevelType w:val="hybridMultilevel"/>
    <w:tmpl w:val="5FAE10DE"/>
    <w:name w:val="WW8Num82"/>
    <w:lvl w:ilvl="0" w:tplc="939073D8">
      <w:start w:val="1"/>
      <w:numFmt w:val="lowerLetter"/>
      <w:lvlText w:val="%1)"/>
      <w:lvlJc w:val="left"/>
      <w:pPr>
        <w:tabs>
          <w:tab w:val="num" w:pos="879"/>
        </w:tabs>
        <w:ind w:left="879" w:hanging="453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52"/>
        </w:tabs>
        <w:ind w:left="13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72"/>
        </w:tabs>
        <w:ind w:left="20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92"/>
        </w:tabs>
        <w:ind w:left="27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12"/>
        </w:tabs>
        <w:ind w:left="35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32"/>
        </w:tabs>
        <w:ind w:left="42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52"/>
        </w:tabs>
        <w:ind w:left="49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72"/>
        </w:tabs>
        <w:ind w:left="56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92"/>
        </w:tabs>
        <w:ind w:left="6392" w:hanging="180"/>
      </w:pPr>
    </w:lvl>
  </w:abstractNum>
  <w:abstractNum w:abstractNumId="17" w15:restartNumberingAfterBreak="0">
    <w:nsid w:val="26EF65DB"/>
    <w:multiLevelType w:val="multilevel"/>
    <w:tmpl w:val="1B0877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 w15:restartNumberingAfterBreak="0">
    <w:nsid w:val="2B9E1622"/>
    <w:multiLevelType w:val="hybridMultilevel"/>
    <w:tmpl w:val="F420241A"/>
    <w:name w:val="WW8Num15732222223"/>
    <w:lvl w:ilvl="0" w:tplc="BAE2E6D4">
      <w:start w:val="1"/>
      <w:numFmt w:val="lowerLetter"/>
      <w:lvlText w:val="%1)"/>
      <w:lvlJc w:val="left"/>
      <w:pPr>
        <w:tabs>
          <w:tab w:val="num" w:pos="585"/>
        </w:tabs>
        <w:ind w:left="585" w:hanging="585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</w:lvl>
    <w:lvl w:ilvl="2" w:tplc="1BD8B5C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C993079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 w15:restartNumberingAfterBreak="0">
    <w:nsid w:val="2E44297C"/>
    <w:multiLevelType w:val="hybridMultilevel"/>
    <w:tmpl w:val="FACC31BE"/>
    <w:name w:val="WW8Num762"/>
    <w:lvl w:ilvl="0" w:tplc="D626309E">
      <w:start w:val="1"/>
      <w:numFmt w:val="lowerLetter"/>
      <w:lvlText w:val="%1)"/>
      <w:lvlJc w:val="left"/>
      <w:pPr>
        <w:ind w:left="1997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21" w15:restartNumberingAfterBreak="0">
    <w:nsid w:val="30696BF4"/>
    <w:multiLevelType w:val="hybridMultilevel"/>
    <w:tmpl w:val="5ED20B9E"/>
    <w:lvl w:ilvl="0" w:tplc="8DAA4B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F94CB3"/>
    <w:multiLevelType w:val="hybridMultilevel"/>
    <w:tmpl w:val="D0A030F8"/>
    <w:name w:val="WW8Num157322222233252"/>
    <w:lvl w:ilvl="0" w:tplc="9314E5D6">
      <w:start w:val="9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C774F84"/>
    <w:multiLevelType w:val="hybridMultilevel"/>
    <w:tmpl w:val="B28ACF1E"/>
    <w:lvl w:ilvl="0" w:tplc="956259B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24" w15:restartNumberingAfterBreak="0">
    <w:nsid w:val="41064F37"/>
    <w:multiLevelType w:val="hybridMultilevel"/>
    <w:tmpl w:val="46DA70B4"/>
    <w:name w:val="WW8Num15732222223325"/>
    <w:lvl w:ilvl="0" w:tplc="36FCA980">
      <w:start w:val="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4F8237D"/>
    <w:multiLevelType w:val="hybridMultilevel"/>
    <w:tmpl w:val="95FEA724"/>
    <w:name w:val="WW8Num1573222222332"/>
    <w:lvl w:ilvl="0" w:tplc="8014EED4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C206DB4">
      <w:start w:val="1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9DB112B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 w15:restartNumberingAfterBreak="0">
    <w:nsid w:val="4F2324E6"/>
    <w:multiLevelType w:val="hybridMultilevel"/>
    <w:tmpl w:val="BB5A2696"/>
    <w:name w:val="WW8Num157322222232"/>
    <w:lvl w:ilvl="0" w:tplc="3A702A66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4FC31F0B"/>
    <w:multiLevelType w:val="hybridMultilevel"/>
    <w:tmpl w:val="34A89640"/>
    <w:name w:val="WW8Num1573222222323"/>
    <w:lvl w:ilvl="0" w:tplc="3A702A66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5B659F"/>
    <w:multiLevelType w:val="multilevel"/>
    <w:tmpl w:val="630AD2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0" w15:restartNumberingAfterBreak="0">
    <w:nsid w:val="52456194"/>
    <w:multiLevelType w:val="hybridMultilevel"/>
    <w:tmpl w:val="B956AEE4"/>
    <w:lvl w:ilvl="0" w:tplc="3D86AE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6B1347"/>
    <w:multiLevelType w:val="hybridMultilevel"/>
    <w:tmpl w:val="D374C4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532DDC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3" w15:restartNumberingAfterBreak="0">
    <w:nsid w:val="5FC55799"/>
    <w:multiLevelType w:val="hybridMultilevel"/>
    <w:tmpl w:val="BFD870D4"/>
    <w:name w:val="WW8Num15732222223322"/>
    <w:lvl w:ilvl="0" w:tplc="8014EED4">
      <w:start w:val="1"/>
      <w:numFmt w:val="bullet"/>
      <w:lvlText w:val="-"/>
      <w:lvlJc w:val="left"/>
      <w:pPr>
        <w:ind w:left="149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4" w15:restartNumberingAfterBreak="0">
    <w:nsid w:val="61432262"/>
    <w:multiLevelType w:val="multilevel"/>
    <w:tmpl w:val="27809B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5" w15:restartNumberingAfterBreak="0">
    <w:nsid w:val="61780AB4"/>
    <w:multiLevelType w:val="multilevel"/>
    <w:tmpl w:val="D818BA34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33703D1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7" w15:restartNumberingAfterBreak="0">
    <w:nsid w:val="660D4292"/>
    <w:multiLevelType w:val="multilevel"/>
    <w:tmpl w:val="630AD2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8" w15:restartNumberingAfterBreak="0">
    <w:nsid w:val="68972CED"/>
    <w:multiLevelType w:val="multilevel"/>
    <w:tmpl w:val="51409A88"/>
    <w:name w:val="WW8Num764"/>
    <w:lvl w:ilvl="0">
      <w:start w:val="7"/>
      <w:numFmt w:val="decimal"/>
      <w:lvlText w:val="%1."/>
      <w:lvlJc w:val="left"/>
      <w:pPr>
        <w:tabs>
          <w:tab w:val="num" w:pos="180"/>
        </w:tabs>
        <w:ind w:left="180" w:firstLine="0"/>
      </w:pPr>
      <w:rPr>
        <w:rFonts w:ascii="Verdana" w:hAnsi="Verdana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213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0"/>
        </w:tabs>
        <w:ind w:left="15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1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3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8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4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844" w:hanging="2160"/>
      </w:pPr>
      <w:rPr>
        <w:rFonts w:hint="default"/>
      </w:rPr>
    </w:lvl>
  </w:abstractNum>
  <w:abstractNum w:abstractNumId="39" w15:restartNumberingAfterBreak="0">
    <w:nsid w:val="6AAE5AF7"/>
    <w:multiLevelType w:val="multilevel"/>
    <w:tmpl w:val="D818BA34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BE33A02"/>
    <w:multiLevelType w:val="multilevel"/>
    <w:tmpl w:val="6C2096B2"/>
    <w:name w:val="WW8Num622"/>
    <w:lvl w:ilvl="0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1" w15:restartNumberingAfterBreak="0">
    <w:nsid w:val="6E835991"/>
    <w:multiLevelType w:val="hybridMultilevel"/>
    <w:tmpl w:val="6D2A47BE"/>
    <w:lvl w:ilvl="0" w:tplc="43847B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27C48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F31723"/>
    <w:multiLevelType w:val="hybridMultilevel"/>
    <w:tmpl w:val="7BFCFD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7169D0"/>
    <w:multiLevelType w:val="hybridMultilevel"/>
    <w:tmpl w:val="5B483174"/>
    <w:name w:val="WW8Num15732222223222"/>
    <w:lvl w:ilvl="0" w:tplc="8014EED4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975716061">
    <w:abstractNumId w:val="5"/>
  </w:num>
  <w:num w:numId="2" w16cid:durableId="1541823440">
    <w:abstractNumId w:val="32"/>
  </w:num>
  <w:num w:numId="3" w16cid:durableId="295910399">
    <w:abstractNumId w:val="17"/>
  </w:num>
  <w:num w:numId="4" w16cid:durableId="406732043">
    <w:abstractNumId w:val="34"/>
  </w:num>
  <w:num w:numId="5" w16cid:durableId="953902662">
    <w:abstractNumId w:val="19"/>
  </w:num>
  <w:num w:numId="6" w16cid:durableId="1752776320">
    <w:abstractNumId w:val="36"/>
  </w:num>
  <w:num w:numId="7" w16cid:durableId="250899188">
    <w:abstractNumId w:val="26"/>
  </w:num>
  <w:num w:numId="8" w16cid:durableId="1063136218">
    <w:abstractNumId w:val="15"/>
  </w:num>
  <w:num w:numId="9" w16cid:durableId="1325551112">
    <w:abstractNumId w:val="39"/>
  </w:num>
  <w:num w:numId="10" w16cid:durableId="1702898270">
    <w:abstractNumId w:val="41"/>
  </w:num>
  <w:num w:numId="11" w16cid:durableId="1351102506">
    <w:abstractNumId w:val="42"/>
  </w:num>
  <w:num w:numId="12" w16cid:durableId="1005327911">
    <w:abstractNumId w:val="29"/>
  </w:num>
  <w:num w:numId="13" w16cid:durableId="1884713885">
    <w:abstractNumId w:val="37"/>
  </w:num>
  <w:num w:numId="14" w16cid:durableId="1221943022">
    <w:abstractNumId w:val="31"/>
  </w:num>
  <w:num w:numId="15" w16cid:durableId="963315832">
    <w:abstractNumId w:val="23"/>
  </w:num>
  <w:num w:numId="16" w16cid:durableId="12498538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60910337">
    <w:abstractNumId w:val="12"/>
  </w:num>
  <w:num w:numId="18" w16cid:durableId="361788379">
    <w:abstractNumId w:val="14"/>
  </w:num>
  <w:num w:numId="19" w16cid:durableId="1169515679">
    <w:abstractNumId w:val="35"/>
  </w:num>
  <w:num w:numId="20" w16cid:durableId="45734010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915549122">
    <w:abstractNumId w:val="21"/>
  </w:num>
  <w:num w:numId="22" w16cid:durableId="370349331">
    <w:abstractNumId w:val="30"/>
  </w:num>
  <w:num w:numId="23" w16cid:durableId="736825377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836"/>
    <w:rsid w:val="00000D66"/>
    <w:rsid w:val="0000618A"/>
    <w:rsid w:val="000077A3"/>
    <w:rsid w:val="00014D14"/>
    <w:rsid w:val="000202E6"/>
    <w:rsid w:val="00022D6E"/>
    <w:rsid w:val="00023B17"/>
    <w:rsid w:val="00026647"/>
    <w:rsid w:val="00033CC8"/>
    <w:rsid w:val="00035A16"/>
    <w:rsid w:val="00035C96"/>
    <w:rsid w:val="00036ED8"/>
    <w:rsid w:val="000375CB"/>
    <w:rsid w:val="000436D3"/>
    <w:rsid w:val="00043D8E"/>
    <w:rsid w:val="000445A9"/>
    <w:rsid w:val="0004465B"/>
    <w:rsid w:val="00044BB0"/>
    <w:rsid w:val="00045728"/>
    <w:rsid w:val="00057543"/>
    <w:rsid w:val="00060372"/>
    <w:rsid w:val="0006290D"/>
    <w:rsid w:val="000671F4"/>
    <w:rsid w:val="000678E1"/>
    <w:rsid w:val="00070435"/>
    <w:rsid w:val="000705E8"/>
    <w:rsid w:val="0007245B"/>
    <w:rsid w:val="00072EC0"/>
    <w:rsid w:val="0008095F"/>
    <w:rsid w:val="000838C8"/>
    <w:rsid w:val="00084345"/>
    <w:rsid w:val="0008452D"/>
    <w:rsid w:val="00084733"/>
    <w:rsid w:val="00087B36"/>
    <w:rsid w:val="00091C6B"/>
    <w:rsid w:val="000920FD"/>
    <w:rsid w:val="0009318B"/>
    <w:rsid w:val="000A35B1"/>
    <w:rsid w:val="000A56A0"/>
    <w:rsid w:val="000A7A57"/>
    <w:rsid w:val="000B612D"/>
    <w:rsid w:val="000B6593"/>
    <w:rsid w:val="000B6C37"/>
    <w:rsid w:val="000C0BCA"/>
    <w:rsid w:val="000C1A31"/>
    <w:rsid w:val="000C2451"/>
    <w:rsid w:val="000D0559"/>
    <w:rsid w:val="000D1DEF"/>
    <w:rsid w:val="000D33C7"/>
    <w:rsid w:val="000D4AB9"/>
    <w:rsid w:val="000D5689"/>
    <w:rsid w:val="000D68F4"/>
    <w:rsid w:val="000D7536"/>
    <w:rsid w:val="000D78E7"/>
    <w:rsid w:val="000E235C"/>
    <w:rsid w:val="000E45C9"/>
    <w:rsid w:val="000E5457"/>
    <w:rsid w:val="000E6B9E"/>
    <w:rsid w:val="000F16C0"/>
    <w:rsid w:val="000F19C8"/>
    <w:rsid w:val="000F2ADC"/>
    <w:rsid w:val="000F4763"/>
    <w:rsid w:val="000F62F3"/>
    <w:rsid w:val="000F7356"/>
    <w:rsid w:val="000F7DFE"/>
    <w:rsid w:val="001045A1"/>
    <w:rsid w:val="0010524C"/>
    <w:rsid w:val="001058AC"/>
    <w:rsid w:val="00107B52"/>
    <w:rsid w:val="001106DC"/>
    <w:rsid w:val="00110B43"/>
    <w:rsid w:val="00115B8A"/>
    <w:rsid w:val="00115D0D"/>
    <w:rsid w:val="001208DF"/>
    <w:rsid w:val="0012356B"/>
    <w:rsid w:val="00124A76"/>
    <w:rsid w:val="00124E21"/>
    <w:rsid w:val="00125330"/>
    <w:rsid w:val="00125710"/>
    <w:rsid w:val="0012631A"/>
    <w:rsid w:val="0013419B"/>
    <w:rsid w:val="00136389"/>
    <w:rsid w:val="00136D04"/>
    <w:rsid w:val="00141FE3"/>
    <w:rsid w:val="00144E9E"/>
    <w:rsid w:val="00152862"/>
    <w:rsid w:val="001552F9"/>
    <w:rsid w:val="00157815"/>
    <w:rsid w:val="00157B54"/>
    <w:rsid w:val="001604D2"/>
    <w:rsid w:val="00160FD7"/>
    <w:rsid w:val="001645AA"/>
    <w:rsid w:val="00171E79"/>
    <w:rsid w:val="00174B3E"/>
    <w:rsid w:val="00174DA7"/>
    <w:rsid w:val="00175655"/>
    <w:rsid w:val="00177965"/>
    <w:rsid w:val="00182821"/>
    <w:rsid w:val="00190243"/>
    <w:rsid w:val="00194914"/>
    <w:rsid w:val="00194DD8"/>
    <w:rsid w:val="00197206"/>
    <w:rsid w:val="001A0AE7"/>
    <w:rsid w:val="001B2886"/>
    <w:rsid w:val="001B3FB2"/>
    <w:rsid w:val="001B4B60"/>
    <w:rsid w:val="001B5946"/>
    <w:rsid w:val="001B7F70"/>
    <w:rsid w:val="001D0E1A"/>
    <w:rsid w:val="001D2D0B"/>
    <w:rsid w:val="001D35D0"/>
    <w:rsid w:val="001E15B9"/>
    <w:rsid w:val="001E22C8"/>
    <w:rsid w:val="001E679A"/>
    <w:rsid w:val="001E7221"/>
    <w:rsid w:val="001E7D6C"/>
    <w:rsid w:val="001F2653"/>
    <w:rsid w:val="001F26AF"/>
    <w:rsid w:val="001F2EB4"/>
    <w:rsid w:val="001F4651"/>
    <w:rsid w:val="001F4F03"/>
    <w:rsid w:val="001F4F5F"/>
    <w:rsid w:val="001F71E4"/>
    <w:rsid w:val="002006FD"/>
    <w:rsid w:val="002007A8"/>
    <w:rsid w:val="00202A30"/>
    <w:rsid w:val="00203376"/>
    <w:rsid w:val="00206057"/>
    <w:rsid w:val="0020645E"/>
    <w:rsid w:val="002102A7"/>
    <w:rsid w:val="002104BA"/>
    <w:rsid w:val="00217628"/>
    <w:rsid w:val="00217A48"/>
    <w:rsid w:val="002208BA"/>
    <w:rsid w:val="00220DC2"/>
    <w:rsid w:val="002243DE"/>
    <w:rsid w:val="00230A26"/>
    <w:rsid w:val="00230D7A"/>
    <w:rsid w:val="00236B39"/>
    <w:rsid w:val="00243A55"/>
    <w:rsid w:val="002457D7"/>
    <w:rsid w:val="002528DF"/>
    <w:rsid w:val="00253CB8"/>
    <w:rsid w:val="00255890"/>
    <w:rsid w:val="00255C13"/>
    <w:rsid w:val="002567D8"/>
    <w:rsid w:val="0025732E"/>
    <w:rsid w:val="00260A93"/>
    <w:rsid w:val="002628D2"/>
    <w:rsid w:val="002639C9"/>
    <w:rsid w:val="00264D17"/>
    <w:rsid w:val="00264F78"/>
    <w:rsid w:val="00265667"/>
    <w:rsid w:val="00266CF5"/>
    <w:rsid w:val="00267708"/>
    <w:rsid w:val="00273C81"/>
    <w:rsid w:val="00274382"/>
    <w:rsid w:val="00274F3D"/>
    <w:rsid w:val="002752B2"/>
    <w:rsid w:val="002772FD"/>
    <w:rsid w:val="00290D43"/>
    <w:rsid w:val="00292BE2"/>
    <w:rsid w:val="0029375C"/>
    <w:rsid w:val="00295E7D"/>
    <w:rsid w:val="002A6D9B"/>
    <w:rsid w:val="002A7771"/>
    <w:rsid w:val="002B5F97"/>
    <w:rsid w:val="002B70FA"/>
    <w:rsid w:val="002C0EFB"/>
    <w:rsid w:val="002C175F"/>
    <w:rsid w:val="002C1F42"/>
    <w:rsid w:val="002C33E2"/>
    <w:rsid w:val="002C36F4"/>
    <w:rsid w:val="002C7314"/>
    <w:rsid w:val="002C7A5B"/>
    <w:rsid w:val="002D3703"/>
    <w:rsid w:val="002E1132"/>
    <w:rsid w:val="002E2CA9"/>
    <w:rsid w:val="002E2E6E"/>
    <w:rsid w:val="002E3CC0"/>
    <w:rsid w:val="002E49E3"/>
    <w:rsid w:val="002E6C49"/>
    <w:rsid w:val="002E7E48"/>
    <w:rsid w:val="002F300C"/>
    <w:rsid w:val="0030389A"/>
    <w:rsid w:val="00305E94"/>
    <w:rsid w:val="00306CF2"/>
    <w:rsid w:val="003115D9"/>
    <w:rsid w:val="00313855"/>
    <w:rsid w:val="0031414B"/>
    <w:rsid w:val="00315C3F"/>
    <w:rsid w:val="003261D9"/>
    <w:rsid w:val="0032683B"/>
    <w:rsid w:val="0032702E"/>
    <w:rsid w:val="00327206"/>
    <w:rsid w:val="00332453"/>
    <w:rsid w:val="00340549"/>
    <w:rsid w:val="003408B1"/>
    <w:rsid w:val="00340F88"/>
    <w:rsid w:val="00345471"/>
    <w:rsid w:val="00347107"/>
    <w:rsid w:val="00347836"/>
    <w:rsid w:val="003508E2"/>
    <w:rsid w:val="003553AF"/>
    <w:rsid w:val="003615CF"/>
    <w:rsid w:val="003677F8"/>
    <w:rsid w:val="00367F08"/>
    <w:rsid w:val="00367F64"/>
    <w:rsid w:val="003727FA"/>
    <w:rsid w:val="00373657"/>
    <w:rsid w:val="00373E51"/>
    <w:rsid w:val="00375462"/>
    <w:rsid w:val="003756F2"/>
    <w:rsid w:val="00381A06"/>
    <w:rsid w:val="00386232"/>
    <w:rsid w:val="003925FD"/>
    <w:rsid w:val="003A4012"/>
    <w:rsid w:val="003A4255"/>
    <w:rsid w:val="003A4ECC"/>
    <w:rsid w:val="003A5558"/>
    <w:rsid w:val="003B044D"/>
    <w:rsid w:val="003B3080"/>
    <w:rsid w:val="003B4D78"/>
    <w:rsid w:val="003B680C"/>
    <w:rsid w:val="003B69AF"/>
    <w:rsid w:val="003C51E0"/>
    <w:rsid w:val="003D0A3A"/>
    <w:rsid w:val="003D2260"/>
    <w:rsid w:val="003D262E"/>
    <w:rsid w:val="003D30FA"/>
    <w:rsid w:val="003D613C"/>
    <w:rsid w:val="003D629B"/>
    <w:rsid w:val="003E24A9"/>
    <w:rsid w:val="003E41BE"/>
    <w:rsid w:val="003E58AE"/>
    <w:rsid w:val="003F0230"/>
    <w:rsid w:val="003F1727"/>
    <w:rsid w:val="003F28A5"/>
    <w:rsid w:val="003F7838"/>
    <w:rsid w:val="004000AE"/>
    <w:rsid w:val="0040165A"/>
    <w:rsid w:val="004018C2"/>
    <w:rsid w:val="00402DE2"/>
    <w:rsid w:val="004061C0"/>
    <w:rsid w:val="004076E7"/>
    <w:rsid w:val="00407AF0"/>
    <w:rsid w:val="004144C0"/>
    <w:rsid w:val="00415756"/>
    <w:rsid w:val="004163E5"/>
    <w:rsid w:val="0041767B"/>
    <w:rsid w:val="0042078D"/>
    <w:rsid w:val="00421E4E"/>
    <w:rsid w:val="00424BA8"/>
    <w:rsid w:val="00430E52"/>
    <w:rsid w:val="0043256F"/>
    <w:rsid w:val="00433814"/>
    <w:rsid w:val="00434FDE"/>
    <w:rsid w:val="004409AA"/>
    <w:rsid w:val="004451DA"/>
    <w:rsid w:val="004465FD"/>
    <w:rsid w:val="004470B5"/>
    <w:rsid w:val="0044729B"/>
    <w:rsid w:val="00447B7C"/>
    <w:rsid w:val="004504A0"/>
    <w:rsid w:val="00452235"/>
    <w:rsid w:val="0045309F"/>
    <w:rsid w:val="004535A4"/>
    <w:rsid w:val="004546F2"/>
    <w:rsid w:val="00462FC9"/>
    <w:rsid w:val="00463187"/>
    <w:rsid w:val="00464CDC"/>
    <w:rsid w:val="00467825"/>
    <w:rsid w:val="00467D3B"/>
    <w:rsid w:val="00476134"/>
    <w:rsid w:val="00481852"/>
    <w:rsid w:val="00484E1C"/>
    <w:rsid w:val="004953E6"/>
    <w:rsid w:val="004964FB"/>
    <w:rsid w:val="004970B6"/>
    <w:rsid w:val="004A0FA9"/>
    <w:rsid w:val="004A1A10"/>
    <w:rsid w:val="004A510B"/>
    <w:rsid w:val="004A585A"/>
    <w:rsid w:val="004A6B11"/>
    <w:rsid w:val="004A7A2B"/>
    <w:rsid w:val="004B1DF6"/>
    <w:rsid w:val="004B49C9"/>
    <w:rsid w:val="004B66AA"/>
    <w:rsid w:val="004C21B5"/>
    <w:rsid w:val="004C252F"/>
    <w:rsid w:val="004C6C71"/>
    <w:rsid w:val="004C7D23"/>
    <w:rsid w:val="004D0A24"/>
    <w:rsid w:val="004D2F73"/>
    <w:rsid w:val="004D654F"/>
    <w:rsid w:val="004D680F"/>
    <w:rsid w:val="004E07DE"/>
    <w:rsid w:val="004E0CB2"/>
    <w:rsid w:val="004E6078"/>
    <w:rsid w:val="004E6D30"/>
    <w:rsid w:val="004E7CD6"/>
    <w:rsid w:val="004F0963"/>
    <w:rsid w:val="004F2879"/>
    <w:rsid w:val="004F6901"/>
    <w:rsid w:val="005017EC"/>
    <w:rsid w:val="0050640E"/>
    <w:rsid w:val="00510AEF"/>
    <w:rsid w:val="0051235F"/>
    <w:rsid w:val="00513E51"/>
    <w:rsid w:val="00515206"/>
    <w:rsid w:val="005265F1"/>
    <w:rsid w:val="005306C0"/>
    <w:rsid w:val="005318C3"/>
    <w:rsid w:val="00533759"/>
    <w:rsid w:val="00533C25"/>
    <w:rsid w:val="00534EA0"/>
    <w:rsid w:val="00540869"/>
    <w:rsid w:val="00541BED"/>
    <w:rsid w:val="00542DBD"/>
    <w:rsid w:val="0054337C"/>
    <w:rsid w:val="00543974"/>
    <w:rsid w:val="00543DCE"/>
    <w:rsid w:val="00550285"/>
    <w:rsid w:val="00550568"/>
    <w:rsid w:val="00550DE2"/>
    <w:rsid w:val="005517F8"/>
    <w:rsid w:val="00552322"/>
    <w:rsid w:val="00555E96"/>
    <w:rsid w:val="00557651"/>
    <w:rsid w:val="00560401"/>
    <w:rsid w:val="00563CCF"/>
    <w:rsid w:val="005668C5"/>
    <w:rsid w:val="00570F07"/>
    <w:rsid w:val="0057114B"/>
    <w:rsid w:val="00571658"/>
    <w:rsid w:val="00574733"/>
    <w:rsid w:val="00575704"/>
    <w:rsid w:val="00576F28"/>
    <w:rsid w:val="00580DB3"/>
    <w:rsid w:val="0058234D"/>
    <w:rsid w:val="005828F1"/>
    <w:rsid w:val="00582F03"/>
    <w:rsid w:val="00585504"/>
    <w:rsid w:val="005855CB"/>
    <w:rsid w:val="0059002C"/>
    <w:rsid w:val="00590572"/>
    <w:rsid w:val="00590FDA"/>
    <w:rsid w:val="0059164D"/>
    <w:rsid w:val="00592FF5"/>
    <w:rsid w:val="00596099"/>
    <w:rsid w:val="00596BCC"/>
    <w:rsid w:val="005A23FF"/>
    <w:rsid w:val="005A300E"/>
    <w:rsid w:val="005A3D76"/>
    <w:rsid w:val="005A676F"/>
    <w:rsid w:val="005B02CF"/>
    <w:rsid w:val="005B03B0"/>
    <w:rsid w:val="005B256C"/>
    <w:rsid w:val="005B36B5"/>
    <w:rsid w:val="005B6826"/>
    <w:rsid w:val="005C05FA"/>
    <w:rsid w:val="005C3BB2"/>
    <w:rsid w:val="005C7CCE"/>
    <w:rsid w:val="005D1F00"/>
    <w:rsid w:val="005D2D4B"/>
    <w:rsid w:val="005D40D2"/>
    <w:rsid w:val="005D63F8"/>
    <w:rsid w:val="005D7322"/>
    <w:rsid w:val="005E2887"/>
    <w:rsid w:val="005E2E3D"/>
    <w:rsid w:val="005E4D2E"/>
    <w:rsid w:val="005F217B"/>
    <w:rsid w:val="005F27C8"/>
    <w:rsid w:val="0060613D"/>
    <w:rsid w:val="006151E0"/>
    <w:rsid w:val="00617452"/>
    <w:rsid w:val="00623D7A"/>
    <w:rsid w:val="00624492"/>
    <w:rsid w:val="00626550"/>
    <w:rsid w:val="0063410F"/>
    <w:rsid w:val="00635037"/>
    <w:rsid w:val="0063576E"/>
    <w:rsid w:val="00635894"/>
    <w:rsid w:val="006378F1"/>
    <w:rsid w:val="00640E8E"/>
    <w:rsid w:val="006416FA"/>
    <w:rsid w:val="0064537B"/>
    <w:rsid w:val="006470D6"/>
    <w:rsid w:val="006471E7"/>
    <w:rsid w:val="006529D5"/>
    <w:rsid w:val="00657ABE"/>
    <w:rsid w:val="00660FB3"/>
    <w:rsid w:val="00661222"/>
    <w:rsid w:val="00663942"/>
    <w:rsid w:val="00667E99"/>
    <w:rsid w:val="0067182B"/>
    <w:rsid w:val="00677A0D"/>
    <w:rsid w:val="00680630"/>
    <w:rsid w:val="00680F94"/>
    <w:rsid w:val="006833B6"/>
    <w:rsid w:val="00684490"/>
    <w:rsid w:val="00684FE6"/>
    <w:rsid w:val="00686D70"/>
    <w:rsid w:val="006948F6"/>
    <w:rsid w:val="006A1AB3"/>
    <w:rsid w:val="006A3470"/>
    <w:rsid w:val="006A3C94"/>
    <w:rsid w:val="006A52E5"/>
    <w:rsid w:val="006A535C"/>
    <w:rsid w:val="006A5E2D"/>
    <w:rsid w:val="006A7FFE"/>
    <w:rsid w:val="006B0011"/>
    <w:rsid w:val="006B1079"/>
    <w:rsid w:val="006B3731"/>
    <w:rsid w:val="006B3A94"/>
    <w:rsid w:val="006B3B85"/>
    <w:rsid w:val="006B56FD"/>
    <w:rsid w:val="006B797D"/>
    <w:rsid w:val="006C3818"/>
    <w:rsid w:val="006C5554"/>
    <w:rsid w:val="006C59D2"/>
    <w:rsid w:val="006C5A36"/>
    <w:rsid w:val="006D048D"/>
    <w:rsid w:val="006D0D6C"/>
    <w:rsid w:val="006D1330"/>
    <w:rsid w:val="006D33B8"/>
    <w:rsid w:val="006D62F5"/>
    <w:rsid w:val="006D64B9"/>
    <w:rsid w:val="006E140E"/>
    <w:rsid w:val="006E7CB9"/>
    <w:rsid w:val="006F245D"/>
    <w:rsid w:val="006F6AF0"/>
    <w:rsid w:val="006F7A2F"/>
    <w:rsid w:val="0070432F"/>
    <w:rsid w:val="0070476A"/>
    <w:rsid w:val="007068C1"/>
    <w:rsid w:val="007078AA"/>
    <w:rsid w:val="00710BFE"/>
    <w:rsid w:val="0071108D"/>
    <w:rsid w:val="007124B1"/>
    <w:rsid w:val="00712945"/>
    <w:rsid w:val="007205AC"/>
    <w:rsid w:val="00721270"/>
    <w:rsid w:val="00721DF6"/>
    <w:rsid w:val="00726C9D"/>
    <w:rsid w:val="0073395D"/>
    <w:rsid w:val="00734150"/>
    <w:rsid w:val="007348BA"/>
    <w:rsid w:val="00742862"/>
    <w:rsid w:val="0075123C"/>
    <w:rsid w:val="00752266"/>
    <w:rsid w:val="00754888"/>
    <w:rsid w:val="0075558C"/>
    <w:rsid w:val="00762215"/>
    <w:rsid w:val="0076473C"/>
    <w:rsid w:val="00764AA4"/>
    <w:rsid w:val="00764E87"/>
    <w:rsid w:val="00765284"/>
    <w:rsid w:val="00767C94"/>
    <w:rsid w:val="00776675"/>
    <w:rsid w:val="007834C2"/>
    <w:rsid w:val="007864CC"/>
    <w:rsid w:val="00792924"/>
    <w:rsid w:val="00795AE6"/>
    <w:rsid w:val="0079728E"/>
    <w:rsid w:val="00797C9B"/>
    <w:rsid w:val="007A2B6C"/>
    <w:rsid w:val="007A4EFD"/>
    <w:rsid w:val="007B40F9"/>
    <w:rsid w:val="007B5BCA"/>
    <w:rsid w:val="007B669A"/>
    <w:rsid w:val="007B6F8B"/>
    <w:rsid w:val="007C0C76"/>
    <w:rsid w:val="007C124A"/>
    <w:rsid w:val="007C1CD6"/>
    <w:rsid w:val="007C6DA1"/>
    <w:rsid w:val="007C6FE8"/>
    <w:rsid w:val="007D40FB"/>
    <w:rsid w:val="007D739D"/>
    <w:rsid w:val="007E1738"/>
    <w:rsid w:val="007E3914"/>
    <w:rsid w:val="007E3DEE"/>
    <w:rsid w:val="007F532D"/>
    <w:rsid w:val="00801EEB"/>
    <w:rsid w:val="008026BA"/>
    <w:rsid w:val="0080425E"/>
    <w:rsid w:val="008048DC"/>
    <w:rsid w:val="00805AF1"/>
    <w:rsid w:val="00806D26"/>
    <w:rsid w:val="00812747"/>
    <w:rsid w:val="00812BA0"/>
    <w:rsid w:val="00813A9A"/>
    <w:rsid w:val="00815809"/>
    <w:rsid w:val="008158DE"/>
    <w:rsid w:val="00817B1C"/>
    <w:rsid w:val="00820A88"/>
    <w:rsid w:val="0082267C"/>
    <w:rsid w:val="008250D8"/>
    <w:rsid w:val="008300C6"/>
    <w:rsid w:val="00830A4A"/>
    <w:rsid w:val="00834CCC"/>
    <w:rsid w:val="00836997"/>
    <w:rsid w:val="00837673"/>
    <w:rsid w:val="0084375D"/>
    <w:rsid w:val="008462B2"/>
    <w:rsid w:val="00851D1D"/>
    <w:rsid w:val="008552D1"/>
    <w:rsid w:val="0085585B"/>
    <w:rsid w:val="00856245"/>
    <w:rsid w:val="00862331"/>
    <w:rsid w:val="00862E50"/>
    <w:rsid w:val="00870310"/>
    <w:rsid w:val="0087432C"/>
    <w:rsid w:val="008772B5"/>
    <w:rsid w:val="00877B80"/>
    <w:rsid w:val="00887E14"/>
    <w:rsid w:val="00893EFE"/>
    <w:rsid w:val="008947AC"/>
    <w:rsid w:val="008A3196"/>
    <w:rsid w:val="008A616B"/>
    <w:rsid w:val="008A6332"/>
    <w:rsid w:val="008B00A7"/>
    <w:rsid w:val="008B1B9C"/>
    <w:rsid w:val="008B1D50"/>
    <w:rsid w:val="008B2344"/>
    <w:rsid w:val="008B40FB"/>
    <w:rsid w:val="008B5225"/>
    <w:rsid w:val="008B7D75"/>
    <w:rsid w:val="008B7ED2"/>
    <w:rsid w:val="008C3873"/>
    <w:rsid w:val="008D02D2"/>
    <w:rsid w:val="008D03EA"/>
    <w:rsid w:val="008D2DED"/>
    <w:rsid w:val="008D5829"/>
    <w:rsid w:val="008E188C"/>
    <w:rsid w:val="008E1A93"/>
    <w:rsid w:val="008E2B47"/>
    <w:rsid w:val="008E2C31"/>
    <w:rsid w:val="008E36E4"/>
    <w:rsid w:val="008E47EA"/>
    <w:rsid w:val="008E505E"/>
    <w:rsid w:val="008E5AB8"/>
    <w:rsid w:val="008E6DF7"/>
    <w:rsid w:val="008F09F8"/>
    <w:rsid w:val="008F18C9"/>
    <w:rsid w:val="008F2B6D"/>
    <w:rsid w:val="008F300D"/>
    <w:rsid w:val="008F4C7C"/>
    <w:rsid w:val="009011B6"/>
    <w:rsid w:val="00902C86"/>
    <w:rsid w:val="009032AF"/>
    <w:rsid w:val="00904F09"/>
    <w:rsid w:val="00904FFD"/>
    <w:rsid w:val="00906732"/>
    <w:rsid w:val="009067F1"/>
    <w:rsid w:val="00907CA2"/>
    <w:rsid w:val="00911A04"/>
    <w:rsid w:val="00913C81"/>
    <w:rsid w:val="00916AF1"/>
    <w:rsid w:val="009268BC"/>
    <w:rsid w:val="009306E4"/>
    <w:rsid w:val="00930E9D"/>
    <w:rsid w:val="00930F63"/>
    <w:rsid w:val="009334CF"/>
    <w:rsid w:val="00941E85"/>
    <w:rsid w:val="00942EBB"/>
    <w:rsid w:val="009464D6"/>
    <w:rsid w:val="00947326"/>
    <w:rsid w:val="0094737D"/>
    <w:rsid w:val="0095035E"/>
    <w:rsid w:val="00952B77"/>
    <w:rsid w:val="00952BAF"/>
    <w:rsid w:val="00953765"/>
    <w:rsid w:val="00960E60"/>
    <w:rsid w:val="00961408"/>
    <w:rsid w:val="00962C47"/>
    <w:rsid w:val="00963738"/>
    <w:rsid w:val="00966E80"/>
    <w:rsid w:val="00971571"/>
    <w:rsid w:val="00972233"/>
    <w:rsid w:val="00973C4F"/>
    <w:rsid w:val="00975204"/>
    <w:rsid w:val="00975B55"/>
    <w:rsid w:val="009811A6"/>
    <w:rsid w:val="009823B6"/>
    <w:rsid w:val="00992C56"/>
    <w:rsid w:val="00993101"/>
    <w:rsid w:val="0099399E"/>
    <w:rsid w:val="009A1189"/>
    <w:rsid w:val="009A3371"/>
    <w:rsid w:val="009A77B5"/>
    <w:rsid w:val="009A7856"/>
    <w:rsid w:val="009B46AE"/>
    <w:rsid w:val="009B57C7"/>
    <w:rsid w:val="009B7373"/>
    <w:rsid w:val="009C00A5"/>
    <w:rsid w:val="009C13D2"/>
    <w:rsid w:val="009C156A"/>
    <w:rsid w:val="009C43E3"/>
    <w:rsid w:val="009C543E"/>
    <w:rsid w:val="009C5718"/>
    <w:rsid w:val="009C64EB"/>
    <w:rsid w:val="009C6693"/>
    <w:rsid w:val="009C6CAE"/>
    <w:rsid w:val="009D0F3C"/>
    <w:rsid w:val="009D1080"/>
    <w:rsid w:val="009D700E"/>
    <w:rsid w:val="009E0AE6"/>
    <w:rsid w:val="009E2B68"/>
    <w:rsid w:val="009E39BE"/>
    <w:rsid w:val="009E50C5"/>
    <w:rsid w:val="009E581B"/>
    <w:rsid w:val="009E7E40"/>
    <w:rsid w:val="009F4243"/>
    <w:rsid w:val="009F515D"/>
    <w:rsid w:val="009F515F"/>
    <w:rsid w:val="009F70AA"/>
    <w:rsid w:val="009F780B"/>
    <w:rsid w:val="00A00FF8"/>
    <w:rsid w:val="00A043FB"/>
    <w:rsid w:val="00A10647"/>
    <w:rsid w:val="00A11096"/>
    <w:rsid w:val="00A11747"/>
    <w:rsid w:val="00A1468F"/>
    <w:rsid w:val="00A15C67"/>
    <w:rsid w:val="00A16CC9"/>
    <w:rsid w:val="00A17353"/>
    <w:rsid w:val="00A21DC4"/>
    <w:rsid w:val="00A22248"/>
    <w:rsid w:val="00A241CB"/>
    <w:rsid w:val="00A2491C"/>
    <w:rsid w:val="00A261F3"/>
    <w:rsid w:val="00A278B0"/>
    <w:rsid w:val="00A30376"/>
    <w:rsid w:val="00A32F58"/>
    <w:rsid w:val="00A42C7D"/>
    <w:rsid w:val="00A43FA5"/>
    <w:rsid w:val="00A44951"/>
    <w:rsid w:val="00A451CC"/>
    <w:rsid w:val="00A47372"/>
    <w:rsid w:val="00A47E09"/>
    <w:rsid w:val="00A53C9D"/>
    <w:rsid w:val="00A5438E"/>
    <w:rsid w:val="00A545D8"/>
    <w:rsid w:val="00A552B7"/>
    <w:rsid w:val="00A567C5"/>
    <w:rsid w:val="00A56E87"/>
    <w:rsid w:val="00A57C49"/>
    <w:rsid w:val="00A61C16"/>
    <w:rsid w:val="00A62401"/>
    <w:rsid w:val="00A63ED0"/>
    <w:rsid w:val="00A651C6"/>
    <w:rsid w:val="00A667EF"/>
    <w:rsid w:val="00A67E59"/>
    <w:rsid w:val="00A708C1"/>
    <w:rsid w:val="00A73AC6"/>
    <w:rsid w:val="00A75BB8"/>
    <w:rsid w:val="00A764C4"/>
    <w:rsid w:val="00A81CC2"/>
    <w:rsid w:val="00A81FC3"/>
    <w:rsid w:val="00A85DF2"/>
    <w:rsid w:val="00A90275"/>
    <w:rsid w:val="00A91928"/>
    <w:rsid w:val="00AA1144"/>
    <w:rsid w:val="00AA1C08"/>
    <w:rsid w:val="00AA22F2"/>
    <w:rsid w:val="00AA65F4"/>
    <w:rsid w:val="00AB4EE8"/>
    <w:rsid w:val="00AB5DC5"/>
    <w:rsid w:val="00AC352C"/>
    <w:rsid w:val="00AC7300"/>
    <w:rsid w:val="00AD2896"/>
    <w:rsid w:val="00AD633E"/>
    <w:rsid w:val="00AD6806"/>
    <w:rsid w:val="00AD75A1"/>
    <w:rsid w:val="00AE1E07"/>
    <w:rsid w:val="00AE31A6"/>
    <w:rsid w:val="00AE647A"/>
    <w:rsid w:val="00AE690A"/>
    <w:rsid w:val="00AE6C93"/>
    <w:rsid w:val="00AF262B"/>
    <w:rsid w:val="00AF4A22"/>
    <w:rsid w:val="00AF6396"/>
    <w:rsid w:val="00B01A21"/>
    <w:rsid w:val="00B0222F"/>
    <w:rsid w:val="00B02ED1"/>
    <w:rsid w:val="00B07EA9"/>
    <w:rsid w:val="00B1079B"/>
    <w:rsid w:val="00B12D8B"/>
    <w:rsid w:val="00B15234"/>
    <w:rsid w:val="00B17C87"/>
    <w:rsid w:val="00B21B7C"/>
    <w:rsid w:val="00B26CA9"/>
    <w:rsid w:val="00B33A51"/>
    <w:rsid w:val="00B40FD1"/>
    <w:rsid w:val="00B42B32"/>
    <w:rsid w:val="00B43948"/>
    <w:rsid w:val="00B470CB"/>
    <w:rsid w:val="00B531DC"/>
    <w:rsid w:val="00B56FE4"/>
    <w:rsid w:val="00B60602"/>
    <w:rsid w:val="00B60686"/>
    <w:rsid w:val="00B646C5"/>
    <w:rsid w:val="00B65C09"/>
    <w:rsid w:val="00B67AA3"/>
    <w:rsid w:val="00B774BA"/>
    <w:rsid w:val="00B779F3"/>
    <w:rsid w:val="00B77DDC"/>
    <w:rsid w:val="00B81A56"/>
    <w:rsid w:val="00B82B0C"/>
    <w:rsid w:val="00B8777C"/>
    <w:rsid w:val="00B91080"/>
    <w:rsid w:val="00B9140E"/>
    <w:rsid w:val="00B933CB"/>
    <w:rsid w:val="00BA00B1"/>
    <w:rsid w:val="00BA65C7"/>
    <w:rsid w:val="00BA67CA"/>
    <w:rsid w:val="00BB0208"/>
    <w:rsid w:val="00BB0265"/>
    <w:rsid w:val="00BB305A"/>
    <w:rsid w:val="00BB3C27"/>
    <w:rsid w:val="00BB5141"/>
    <w:rsid w:val="00BB51C0"/>
    <w:rsid w:val="00BB79DB"/>
    <w:rsid w:val="00BC2EF4"/>
    <w:rsid w:val="00BC413A"/>
    <w:rsid w:val="00BC7203"/>
    <w:rsid w:val="00BD0BBD"/>
    <w:rsid w:val="00BD0BF2"/>
    <w:rsid w:val="00BD52C8"/>
    <w:rsid w:val="00BD7E17"/>
    <w:rsid w:val="00BE0153"/>
    <w:rsid w:val="00BE0483"/>
    <w:rsid w:val="00BE0F05"/>
    <w:rsid w:val="00BE1D08"/>
    <w:rsid w:val="00BE4A78"/>
    <w:rsid w:val="00BE7DBA"/>
    <w:rsid w:val="00BE7F99"/>
    <w:rsid w:val="00BF08EF"/>
    <w:rsid w:val="00BF1231"/>
    <w:rsid w:val="00BF4D25"/>
    <w:rsid w:val="00BF68AC"/>
    <w:rsid w:val="00C01E97"/>
    <w:rsid w:val="00C03EBE"/>
    <w:rsid w:val="00C06FB2"/>
    <w:rsid w:val="00C128BB"/>
    <w:rsid w:val="00C165C5"/>
    <w:rsid w:val="00C17525"/>
    <w:rsid w:val="00C201D7"/>
    <w:rsid w:val="00C23811"/>
    <w:rsid w:val="00C26EE4"/>
    <w:rsid w:val="00C34076"/>
    <w:rsid w:val="00C34CF8"/>
    <w:rsid w:val="00C35CD2"/>
    <w:rsid w:val="00C40914"/>
    <w:rsid w:val="00C41217"/>
    <w:rsid w:val="00C428CA"/>
    <w:rsid w:val="00C429A3"/>
    <w:rsid w:val="00C42C58"/>
    <w:rsid w:val="00C46C4C"/>
    <w:rsid w:val="00C5226F"/>
    <w:rsid w:val="00C53528"/>
    <w:rsid w:val="00C575D4"/>
    <w:rsid w:val="00C605F4"/>
    <w:rsid w:val="00C646A2"/>
    <w:rsid w:val="00C66F6D"/>
    <w:rsid w:val="00C671EC"/>
    <w:rsid w:val="00C7786A"/>
    <w:rsid w:val="00C81DB5"/>
    <w:rsid w:val="00C82B94"/>
    <w:rsid w:val="00C90209"/>
    <w:rsid w:val="00C9726B"/>
    <w:rsid w:val="00C974AA"/>
    <w:rsid w:val="00CA13A9"/>
    <w:rsid w:val="00CA1DC6"/>
    <w:rsid w:val="00CA5FBF"/>
    <w:rsid w:val="00CB120F"/>
    <w:rsid w:val="00CB2083"/>
    <w:rsid w:val="00CB5DF3"/>
    <w:rsid w:val="00CC119E"/>
    <w:rsid w:val="00CC3112"/>
    <w:rsid w:val="00CC603F"/>
    <w:rsid w:val="00CC6682"/>
    <w:rsid w:val="00CC74D7"/>
    <w:rsid w:val="00CD050C"/>
    <w:rsid w:val="00CD0B2F"/>
    <w:rsid w:val="00CD1E9D"/>
    <w:rsid w:val="00CD589D"/>
    <w:rsid w:val="00CD59CF"/>
    <w:rsid w:val="00CD678B"/>
    <w:rsid w:val="00CD681C"/>
    <w:rsid w:val="00CE4885"/>
    <w:rsid w:val="00CF1BF4"/>
    <w:rsid w:val="00CF243C"/>
    <w:rsid w:val="00CF25E3"/>
    <w:rsid w:val="00CF46FE"/>
    <w:rsid w:val="00CF591A"/>
    <w:rsid w:val="00CF6873"/>
    <w:rsid w:val="00D03ADE"/>
    <w:rsid w:val="00D042E5"/>
    <w:rsid w:val="00D05BF3"/>
    <w:rsid w:val="00D06E52"/>
    <w:rsid w:val="00D07E9B"/>
    <w:rsid w:val="00D1108D"/>
    <w:rsid w:val="00D1502E"/>
    <w:rsid w:val="00D1570D"/>
    <w:rsid w:val="00D2465A"/>
    <w:rsid w:val="00D27234"/>
    <w:rsid w:val="00D33581"/>
    <w:rsid w:val="00D375F9"/>
    <w:rsid w:val="00D411C1"/>
    <w:rsid w:val="00D4166E"/>
    <w:rsid w:val="00D45B46"/>
    <w:rsid w:val="00D523D2"/>
    <w:rsid w:val="00D546EB"/>
    <w:rsid w:val="00D56233"/>
    <w:rsid w:val="00D60803"/>
    <w:rsid w:val="00D6195C"/>
    <w:rsid w:val="00D726D3"/>
    <w:rsid w:val="00D7445A"/>
    <w:rsid w:val="00D75253"/>
    <w:rsid w:val="00D7549B"/>
    <w:rsid w:val="00D7589B"/>
    <w:rsid w:val="00D76249"/>
    <w:rsid w:val="00D805E3"/>
    <w:rsid w:val="00D80CEA"/>
    <w:rsid w:val="00D810A0"/>
    <w:rsid w:val="00D82998"/>
    <w:rsid w:val="00D84514"/>
    <w:rsid w:val="00D85940"/>
    <w:rsid w:val="00D85F14"/>
    <w:rsid w:val="00D90A7D"/>
    <w:rsid w:val="00D930D6"/>
    <w:rsid w:val="00D95FCC"/>
    <w:rsid w:val="00DA6E41"/>
    <w:rsid w:val="00DB1BB0"/>
    <w:rsid w:val="00DB3304"/>
    <w:rsid w:val="00DB51FD"/>
    <w:rsid w:val="00DB7560"/>
    <w:rsid w:val="00DB762E"/>
    <w:rsid w:val="00DC1007"/>
    <w:rsid w:val="00DC18AA"/>
    <w:rsid w:val="00DC1FCE"/>
    <w:rsid w:val="00DC218A"/>
    <w:rsid w:val="00DC5AA6"/>
    <w:rsid w:val="00DE2954"/>
    <w:rsid w:val="00DE29CA"/>
    <w:rsid w:val="00DE70B6"/>
    <w:rsid w:val="00DE7D53"/>
    <w:rsid w:val="00DF1F1E"/>
    <w:rsid w:val="00DF2CF4"/>
    <w:rsid w:val="00DF7FAB"/>
    <w:rsid w:val="00E01D92"/>
    <w:rsid w:val="00E05447"/>
    <w:rsid w:val="00E06A20"/>
    <w:rsid w:val="00E11F00"/>
    <w:rsid w:val="00E133B7"/>
    <w:rsid w:val="00E23F73"/>
    <w:rsid w:val="00E30579"/>
    <w:rsid w:val="00E3068C"/>
    <w:rsid w:val="00E379EA"/>
    <w:rsid w:val="00E429FD"/>
    <w:rsid w:val="00E45A46"/>
    <w:rsid w:val="00E51495"/>
    <w:rsid w:val="00E52A3A"/>
    <w:rsid w:val="00E5353B"/>
    <w:rsid w:val="00E539A6"/>
    <w:rsid w:val="00E540FB"/>
    <w:rsid w:val="00E54E33"/>
    <w:rsid w:val="00E5537E"/>
    <w:rsid w:val="00E557DE"/>
    <w:rsid w:val="00E561B5"/>
    <w:rsid w:val="00E5755F"/>
    <w:rsid w:val="00E61DA5"/>
    <w:rsid w:val="00E61F43"/>
    <w:rsid w:val="00E622E9"/>
    <w:rsid w:val="00E67D9B"/>
    <w:rsid w:val="00E72275"/>
    <w:rsid w:val="00E742CF"/>
    <w:rsid w:val="00E7737B"/>
    <w:rsid w:val="00E82DB6"/>
    <w:rsid w:val="00E834D0"/>
    <w:rsid w:val="00E83E27"/>
    <w:rsid w:val="00E85574"/>
    <w:rsid w:val="00E86CB3"/>
    <w:rsid w:val="00E87DD4"/>
    <w:rsid w:val="00EA2379"/>
    <w:rsid w:val="00EA4B29"/>
    <w:rsid w:val="00EB317D"/>
    <w:rsid w:val="00EB5B69"/>
    <w:rsid w:val="00EB6DD2"/>
    <w:rsid w:val="00EC34D0"/>
    <w:rsid w:val="00EC34D4"/>
    <w:rsid w:val="00EC57E6"/>
    <w:rsid w:val="00EC68E7"/>
    <w:rsid w:val="00EC7C49"/>
    <w:rsid w:val="00EC7FA2"/>
    <w:rsid w:val="00ED24A7"/>
    <w:rsid w:val="00ED3DE1"/>
    <w:rsid w:val="00ED5BB8"/>
    <w:rsid w:val="00EE308A"/>
    <w:rsid w:val="00EE4C10"/>
    <w:rsid w:val="00EF2801"/>
    <w:rsid w:val="00EF4A93"/>
    <w:rsid w:val="00EF5717"/>
    <w:rsid w:val="00EF6E4D"/>
    <w:rsid w:val="00F00B3F"/>
    <w:rsid w:val="00F016EF"/>
    <w:rsid w:val="00F01A51"/>
    <w:rsid w:val="00F043BA"/>
    <w:rsid w:val="00F07110"/>
    <w:rsid w:val="00F1709B"/>
    <w:rsid w:val="00F1728B"/>
    <w:rsid w:val="00F178D2"/>
    <w:rsid w:val="00F17FC2"/>
    <w:rsid w:val="00F26FEE"/>
    <w:rsid w:val="00F3168F"/>
    <w:rsid w:val="00F34558"/>
    <w:rsid w:val="00F3459A"/>
    <w:rsid w:val="00F36D77"/>
    <w:rsid w:val="00F3716A"/>
    <w:rsid w:val="00F40386"/>
    <w:rsid w:val="00F40FA2"/>
    <w:rsid w:val="00F41EE6"/>
    <w:rsid w:val="00F41FB7"/>
    <w:rsid w:val="00F42172"/>
    <w:rsid w:val="00F429E8"/>
    <w:rsid w:val="00F43BC6"/>
    <w:rsid w:val="00F449C0"/>
    <w:rsid w:val="00F52B4A"/>
    <w:rsid w:val="00F53831"/>
    <w:rsid w:val="00F542BC"/>
    <w:rsid w:val="00F54BE2"/>
    <w:rsid w:val="00F54C1D"/>
    <w:rsid w:val="00F61714"/>
    <w:rsid w:val="00F643EB"/>
    <w:rsid w:val="00F65E17"/>
    <w:rsid w:val="00F65FD7"/>
    <w:rsid w:val="00F67424"/>
    <w:rsid w:val="00F67A14"/>
    <w:rsid w:val="00F67A3E"/>
    <w:rsid w:val="00F72A78"/>
    <w:rsid w:val="00F731F8"/>
    <w:rsid w:val="00F77838"/>
    <w:rsid w:val="00F81842"/>
    <w:rsid w:val="00F84F63"/>
    <w:rsid w:val="00F86775"/>
    <w:rsid w:val="00F86CD3"/>
    <w:rsid w:val="00F90684"/>
    <w:rsid w:val="00F94A47"/>
    <w:rsid w:val="00F95B87"/>
    <w:rsid w:val="00F96062"/>
    <w:rsid w:val="00FA0850"/>
    <w:rsid w:val="00FA2356"/>
    <w:rsid w:val="00FA2449"/>
    <w:rsid w:val="00FA2A0E"/>
    <w:rsid w:val="00FA383D"/>
    <w:rsid w:val="00FA45D5"/>
    <w:rsid w:val="00FA6022"/>
    <w:rsid w:val="00FB1F9D"/>
    <w:rsid w:val="00FB5C47"/>
    <w:rsid w:val="00FB73B2"/>
    <w:rsid w:val="00FC05AA"/>
    <w:rsid w:val="00FC1C84"/>
    <w:rsid w:val="00FC1E96"/>
    <w:rsid w:val="00FC5F26"/>
    <w:rsid w:val="00FD0E8D"/>
    <w:rsid w:val="00FD1C7F"/>
    <w:rsid w:val="00FD2677"/>
    <w:rsid w:val="00FD2B5C"/>
    <w:rsid w:val="00FD52A3"/>
    <w:rsid w:val="00FD578C"/>
    <w:rsid w:val="00FE060A"/>
    <w:rsid w:val="00FE7755"/>
    <w:rsid w:val="00FF5497"/>
    <w:rsid w:val="00FF5EEE"/>
    <w:rsid w:val="00FF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08DA5BA9"/>
  <w15:chartTrackingRefBased/>
  <w15:docId w15:val="{B7E0CD35-1FA5-48BD-9833-F1B8DEE08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B6C37"/>
    <w:pPr>
      <w:suppressAutoHyphens/>
    </w:pPr>
    <w:rPr>
      <w:sz w:val="28"/>
      <w:lang w:eastAsia="ar-SA"/>
    </w:rPr>
  </w:style>
  <w:style w:type="paragraph" w:styleId="Nagwek1">
    <w:name w:val="heading 1"/>
    <w:basedOn w:val="Normalny"/>
    <w:next w:val="Normalny"/>
    <w:qFormat/>
    <w:rsid w:val="008F300D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F300D"/>
    <w:pPr>
      <w:keepNext/>
      <w:tabs>
        <w:tab w:val="num" w:pos="0"/>
      </w:tabs>
      <w:spacing w:before="240" w:after="60"/>
      <w:outlineLvl w:val="1"/>
    </w:pPr>
    <w:rPr>
      <w:rFonts w:ascii="Arial" w:hAnsi="Arial"/>
      <w:b/>
      <w:bCs/>
      <w:i/>
      <w:iCs/>
      <w:szCs w:val="28"/>
      <w:lang w:val="x-none"/>
    </w:rPr>
  </w:style>
  <w:style w:type="paragraph" w:styleId="Nagwek3">
    <w:name w:val="heading 3"/>
    <w:basedOn w:val="Normalny"/>
    <w:next w:val="Normalny"/>
    <w:qFormat/>
    <w:rsid w:val="008F300D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B6C37"/>
    <w:pPr>
      <w:keepNext/>
      <w:tabs>
        <w:tab w:val="num" w:pos="0"/>
      </w:tabs>
      <w:jc w:val="both"/>
      <w:outlineLvl w:val="3"/>
    </w:pPr>
    <w:rPr>
      <w:b/>
      <w:sz w:val="24"/>
      <w:lang w:val="x-none"/>
    </w:rPr>
  </w:style>
  <w:style w:type="paragraph" w:styleId="Nagwek5">
    <w:name w:val="heading 5"/>
    <w:basedOn w:val="Normalny"/>
    <w:next w:val="Normalny"/>
    <w:qFormat/>
    <w:rsid w:val="008F300D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8F300D"/>
    <w:pPr>
      <w:keepNext/>
      <w:tabs>
        <w:tab w:val="num" w:pos="0"/>
      </w:tabs>
      <w:spacing w:line="360" w:lineRule="auto"/>
      <w:ind w:left="-153"/>
      <w:outlineLvl w:val="5"/>
    </w:pPr>
    <w:rPr>
      <w:b/>
      <w:bCs/>
      <w:sz w:val="24"/>
    </w:rPr>
  </w:style>
  <w:style w:type="paragraph" w:styleId="Nagwek7">
    <w:name w:val="heading 7"/>
    <w:basedOn w:val="Normalny"/>
    <w:next w:val="Normalny"/>
    <w:qFormat/>
    <w:rsid w:val="008F300D"/>
    <w:pPr>
      <w:tabs>
        <w:tab w:val="num" w:pos="0"/>
      </w:tabs>
      <w:spacing w:before="240" w:after="60"/>
      <w:outlineLvl w:val="6"/>
    </w:pPr>
    <w:rPr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31414B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"/>
    <w:basedOn w:val="Normalny"/>
    <w:link w:val="TekstpodstawowyZnak"/>
    <w:rsid w:val="000B6C37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"/>
    <w:link w:val="Tekstpodstawowy"/>
    <w:rsid w:val="000B6C37"/>
    <w:rPr>
      <w:sz w:val="24"/>
      <w:lang w:val="pl-PL" w:eastAsia="ar-SA" w:bidi="ar-SA"/>
    </w:rPr>
  </w:style>
  <w:style w:type="paragraph" w:styleId="Tytu">
    <w:name w:val="Title"/>
    <w:basedOn w:val="Normalny"/>
    <w:next w:val="Podtytu"/>
    <w:qFormat/>
    <w:rsid w:val="000B6C37"/>
    <w:pPr>
      <w:jc w:val="center"/>
    </w:pPr>
    <w:rPr>
      <w:b/>
    </w:rPr>
  </w:style>
  <w:style w:type="paragraph" w:styleId="Podtytu">
    <w:name w:val="Subtitle"/>
    <w:basedOn w:val="Normalny"/>
    <w:next w:val="Tekstpodstawowy"/>
    <w:link w:val="PodtytuZnak"/>
    <w:qFormat/>
    <w:rsid w:val="000B6C37"/>
    <w:pPr>
      <w:keepNext/>
      <w:spacing w:before="240" w:after="120"/>
      <w:jc w:val="center"/>
    </w:pPr>
    <w:rPr>
      <w:rFonts w:ascii="Arial" w:eastAsia="Lucida Sans Unicode" w:hAnsi="Arial"/>
      <w:i/>
      <w:iCs/>
      <w:szCs w:val="28"/>
      <w:lang w:val="x-none"/>
    </w:rPr>
  </w:style>
  <w:style w:type="paragraph" w:customStyle="1" w:styleId="Tekstpodstawowy31">
    <w:name w:val="Tekst podstawowy 31"/>
    <w:basedOn w:val="Normalny"/>
    <w:rsid w:val="000B6C37"/>
    <w:pPr>
      <w:jc w:val="both"/>
    </w:pPr>
    <w:rPr>
      <w:sz w:val="24"/>
    </w:rPr>
  </w:style>
  <w:style w:type="paragraph" w:customStyle="1" w:styleId="pkt">
    <w:name w:val="pkt"/>
    <w:basedOn w:val="Normalny"/>
    <w:rsid w:val="007C6FE8"/>
    <w:pPr>
      <w:spacing w:before="60" w:after="60"/>
      <w:ind w:left="851" w:hanging="295"/>
      <w:jc w:val="both"/>
    </w:pPr>
    <w:rPr>
      <w:sz w:val="24"/>
    </w:rPr>
  </w:style>
  <w:style w:type="character" w:styleId="Hipercze">
    <w:name w:val="Hyperlink"/>
    <w:rsid w:val="00596BCC"/>
    <w:rPr>
      <w:color w:val="0000FF"/>
      <w:u w:val="single"/>
    </w:rPr>
  </w:style>
  <w:style w:type="character" w:customStyle="1" w:styleId="tabulatory">
    <w:name w:val="tabulatory"/>
    <w:basedOn w:val="Domylnaczcionkaakapitu"/>
    <w:rsid w:val="00035C96"/>
  </w:style>
  <w:style w:type="paragraph" w:customStyle="1" w:styleId="ust">
    <w:name w:val="ust"/>
    <w:rsid w:val="00190243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character" w:customStyle="1" w:styleId="WW8Num2z0">
    <w:name w:val="WW8Num2z0"/>
    <w:rsid w:val="008F300D"/>
    <w:rPr>
      <w:b w:val="0"/>
      <w:i w:val="0"/>
    </w:rPr>
  </w:style>
  <w:style w:type="character" w:customStyle="1" w:styleId="WW8Num3z0">
    <w:name w:val="WW8Num3z0"/>
    <w:rsid w:val="008F300D"/>
    <w:rPr>
      <w:rFonts w:ascii="Verdana" w:hAnsi="Verdana" w:cs="Times New Roman"/>
    </w:rPr>
  </w:style>
  <w:style w:type="character" w:customStyle="1" w:styleId="WW8Num5z1">
    <w:name w:val="WW8Num5z1"/>
    <w:rsid w:val="008F300D"/>
    <w:rPr>
      <w:b/>
      <w:i w:val="0"/>
    </w:rPr>
  </w:style>
  <w:style w:type="character" w:customStyle="1" w:styleId="WW8Num7z0">
    <w:name w:val="WW8Num7z0"/>
    <w:rsid w:val="008F300D"/>
    <w:rPr>
      <w:b w:val="0"/>
      <w:i w:val="0"/>
    </w:rPr>
  </w:style>
  <w:style w:type="character" w:customStyle="1" w:styleId="WW8Num8z0">
    <w:name w:val="WW8Num8z0"/>
    <w:rsid w:val="008F300D"/>
    <w:rPr>
      <w:rFonts w:ascii="Verdana" w:eastAsia="Times New Roman" w:hAnsi="Verdana" w:cs="Times New Roman"/>
    </w:rPr>
  </w:style>
  <w:style w:type="character" w:customStyle="1" w:styleId="WW8Num11z0">
    <w:name w:val="WW8Num11z0"/>
    <w:rsid w:val="008F300D"/>
    <w:rPr>
      <w:rFonts w:ascii="Verdana" w:hAnsi="Verdana"/>
      <w:b/>
      <w:i w:val="0"/>
      <w:sz w:val="16"/>
      <w:szCs w:val="16"/>
    </w:rPr>
  </w:style>
  <w:style w:type="character" w:customStyle="1" w:styleId="WW8Num12z1">
    <w:name w:val="WW8Num12z1"/>
    <w:rsid w:val="008F300D"/>
    <w:rPr>
      <w:rFonts w:ascii="Verdana" w:hAnsi="Verdana"/>
      <w:sz w:val="16"/>
      <w:szCs w:val="16"/>
    </w:rPr>
  </w:style>
  <w:style w:type="character" w:customStyle="1" w:styleId="WW8Num13z0">
    <w:name w:val="WW8Num13z0"/>
    <w:rsid w:val="008F300D"/>
    <w:rPr>
      <w:sz w:val="24"/>
    </w:rPr>
  </w:style>
  <w:style w:type="character" w:customStyle="1" w:styleId="WW8Num13z1">
    <w:name w:val="WW8Num13z1"/>
    <w:rsid w:val="008F300D"/>
    <w:rPr>
      <w:rFonts w:ascii="Verdana" w:hAnsi="Verdana"/>
      <w:b w:val="0"/>
      <w:i w:val="0"/>
      <w:sz w:val="16"/>
    </w:rPr>
  </w:style>
  <w:style w:type="character" w:customStyle="1" w:styleId="WW8Num15z1">
    <w:name w:val="WW8Num15z1"/>
    <w:rsid w:val="008F300D"/>
    <w:rPr>
      <w:b w:val="0"/>
    </w:rPr>
  </w:style>
  <w:style w:type="character" w:customStyle="1" w:styleId="WW8Num16z0">
    <w:name w:val="WW8Num16z0"/>
    <w:rsid w:val="008F300D"/>
    <w:rPr>
      <w:b w:val="0"/>
      <w:i w:val="0"/>
    </w:rPr>
  </w:style>
  <w:style w:type="character" w:customStyle="1" w:styleId="WW8Num18z0">
    <w:name w:val="WW8Num18z0"/>
    <w:rsid w:val="008F300D"/>
    <w:rPr>
      <w:rFonts w:ascii="Verdana" w:eastAsia="Times New Roman" w:hAnsi="Verdana" w:cs="Times New Roman"/>
    </w:rPr>
  </w:style>
  <w:style w:type="character" w:customStyle="1" w:styleId="WW8Num19z0">
    <w:name w:val="WW8Num19z0"/>
    <w:rsid w:val="008F300D"/>
    <w:rPr>
      <w:rFonts w:ascii="Verdana" w:hAnsi="Verdana" w:cs="Times New Roman"/>
    </w:rPr>
  </w:style>
  <w:style w:type="character" w:customStyle="1" w:styleId="WW8Num20z1">
    <w:name w:val="WW8Num20z1"/>
    <w:rsid w:val="008F300D"/>
    <w:rPr>
      <w:b w:val="0"/>
    </w:rPr>
  </w:style>
  <w:style w:type="character" w:customStyle="1" w:styleId="WW8Num21z0">
    <w:name w:val="WW8Num21z0"/>
    <w:rsid w:val="008F300D"/>
    <w:rPr>
      <w:b w:val="0"/>
      <w:u w:val="none"/>
    </w:rPr>
  </w:style>
  <w:style w:type="character" w:customStyle="1" w:styleId="WW8Num22z0">
    <w:name w:val="WW8Num22z0"/>
    <w:rsid w:val="008F300D"/>
    <w:rPr>
      <w:rFonts w:ascii="Symbol" w:hAnsi="Symbol"/>
    </w:rPr>
  </w:style>
  <w:style w:type="character" w:customStyle="1" w:styleId="WW8Num22z1">
    <w:name w:val="WW8Num22z1"/>
    <w:rsid w:val="008F300D"/>
    <w:rPr>
      <w:rFonts w:ascii="Courier New" w:hAnsi="Courier New" w:cs="Courier New"/>
    </w:rPr>
  </w:style>
  <w:style w:type="character" w:customStyle="1" w:styleId="WW8Num22z2">
    <w:name w:val="WW8Num22z2"/>
    <w:rsid w:val="008F300D"/>
    <w:rPr>
      <w:rFonts w:ascii="Wingdings" w:hAnsi="Wingdings"/>
    </w:rPr>
  </w:style>
  <w:style w:type="character" w:customStyle="1" w:styleId="WW8Num24z0">
    <w:name w:val="WW8Num24z0"/>
    <w:rsid w:val="008F300D"/>
    <w:rPr>
      <w:b w:val="0"/>
      <w:i w:val="0"/>
    </w:rPr>
  </w:style>
  <w:style w:type="character" w:customStyle="1" w:styleId="WW8Num26z1">
    <w:name w:val="WW8Num26z1"/>
    <w:rsid w:val="008F300D"/>
    <w:rPr>
      <w:b w:val="0"/>
    </w:rPr>
  </w:style>
  <w:style w:type="character" w:customStyle="1" w:styleId="WW8Num27z0">
    <w:name w:val="WW8Num27z0"/>
    <w:rsid w:val="008F300D"/>
    <w:rPr>
      <w:b w:val="0"/>
      <w:color w:val="auto"/>
      <w:sz w:val="24"/>
      <w:szCs w:val="24"/>
    </w:rPr>
  </w:style>
  <w:style w:type="character" w:customStyle="1" w:styleId="WW8Num28z0">
    <w:name w:val="WW8Num28z0"/>
    <w:rsid w:val="008F300D"/>
    <w:rPr>
      <w:b w:val="0"/>
      <w:i w:val="0"/>
    </w:rPr>
  </w:style>
  <w:style w:type="character" w:customStyle="1" w:styleId="WW8Num29z1">
    <w:name w:val="WW8Num29z1"/>
    <w:rsid w:val="008F300D"/>
    <w:rPr>
      <w:rFonts w:ascii="Courier New" w:hAnsi="Courier New"/>
    </w:rPr>
  </w:style>
  <w:style w:type="character" w:customStyle="1" w:styleId="WW8Num29z2">
    <w:name w:val="WW8Num29z2"/>
    <w:rsid w:val="008F300D"/>
    <w:rPr>
      <w:rFonts w:ascii="Wingdings" w:hAnsi="Wingdings"/>
    </w:rPr>
  </w:style>
  <w:style w:type="character" w:customStyle="1" w:styleId="WW8Num29z3">
    <w:name w:val="WW8Num29z3"/>
    <w:rsid w:val="008F300D"/>
    <w:rPr>
      <w:rFonts w:ascii="Symbol" w:hAnsi="Symbol"/>
    </w:rPr>
  </w:style>
  <w:style w:type="character" w:customStyle="1" w:styleId="WW8Num30z0">
    <w:name w:val="WW8Num30z0"/>
    <w:rsid w:val="008F300D"/>
    <w:rPr>
      <w:rFonts w:ascii="Symbol" w:hAnsi="Symbol"/>
    </w:rPr>
  </w:style>
  <w:style w:type="character" w:customStyle="1" w:styleId="WW8Num30z1">
    <w:name w:val="WW8Num30z1"/>
    <w:rsid w:val="008F300D"/>
    <w:rPr>
      <w:rFonts w:ascii="Courier New" w:hAnsi="Courier New" w:cs="Courier New"/>
    </w:rPr>
  </w:style>
  <w:style w:type="character" w:customStyle="1" w:styleId="WW8Num30z2">
    <w:name w:val="WW8Num30z2"/>
    <w:rsid w:val="008F300D"/>
    <w:rPr>
      <w:rFonts w:ascii="Wingdings" w:hAnsi="Wingdings"/>
    </w:rPr>
  </w:style>
  <w:style w:type="character" w:customStyle="1" w:styleId="WW8Num33z0">
    <w:name w:val="WW8Num33z0"/>
    <w:rsid w:val="008F300D"/>
    <w:rPr>
      <w:b w:val="0"/>
      <w:i w:val="0"/>
    </w:rPr>
  </w:style>
  <w:style w:type="character" w:customStyle="1" w:styleId="WW8Num34z0">
    <w:name w:val="WW8Num34z0"/>
    <w:rsid w:val="008F300D"/>
    <w:rPr>
      <w:b w:val="0"/>
      <w:i w:val="0"/>
    </w:rPr>
  </w:style>
  <w:style w:type="character" w:customStyle="1" w:styleId="WW8Num39z0">
    <w:name w:val="WW8Num39z0"/>
    <w:rsid w:val="008F300D"/>
    <w:rPr>
      <w:b w:val="0"/>
      <w:i w:val="0"/>
    </w:rPr>
  </w:style>
  <w:style w:type="character" w:customStyle="1" w:styleId="WW8Num43z0">
    <w:name w:val="WW8Num43z0"/>
    <w:rsid w:val="008F300D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1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4z0">
    <w:name w:val="WW8Num44z0"/>
    <w:rsid w:val="008F300D"/>
    <w:rPr>
      <w:b w:val="0"/>
      <w:i w:val="0"/>
    </w:rPr>
  </w:style>
  <w:style w:type="character" w:customStyle="1" w:styleId="WW8Num48z0">
    <w:name w:val="WW8Num48z0"/>
    <w:rsid w:val="008F300D"/>
    <w:rPr>
      <w:b w:val="0"/>
      <w:i w:val="0"/>
    </w:rPr>
  </w:style>
  <w:style w:type="character" w:customStyle="1" w:styleId="WW8Num49z0">
    <w:name w:val="WW8Num49z0"/>
    <w:rsid w:val="008F300D"/>
    <w:rPr>
      <w:b w:val="0"/>
      <w:i w:val="0"/>
    </w:rPr>
  </w:style>
  <w:style w:type="character" w:customStyle="1" w:styleId="WW8Num50z0">
    <w:name w:val="WW8Num50z0"/>
    <w:rsid w:val="008F300D"/>
    <w:rPr>
      <w:b w:val="0"/>
      <w:i w:val="0"/>
    </w:rPr>
  </w:style>
  <w:style w:type="character" w:customStyle="1" w:styleId="WW8Num52z0">
    <w:name w:val="WW8Num52z0"/>
    <w:rsid w:val="008F300D"/>
    <w:rPr>
      <w:b/>
      <w:color w:val="auto"/>
      <w:sz w:val="32"/>
      <w:szCs w:val="32"/>
    </w:rPr>
  </w:style>
  <w:style w:type="character" w:customStyle="1" w:styleId="WW8Num52z2">
    <w:name w:val="WW8Num52z2"/>
    <w:rsid w:val="008F300D"/>
    <w:rPr>
      <w:b w:val="0"/>
      <w:color w:val="auto"/>
      <w:sz w:val="24"/>
      <w:szCs w:val="24"/>
    </w:rPr>
  </w:style>
  <w:style w:type="character" w:customStyle="1" w:styleId="WW8Num52z4">
    <w:name w:val="WW8Num52z4"/>
    <w:rsid w:val="008F300D"/>
    <w:rPr>
      <w:rFonts w:ascii="Wingdings" w:hAnsi="Wingdings"/>
      <w:b w:val="0"/>
      <w:color w:val="auto"/>
      <w:sz w:val="24"/>
      <w:szCs w:val="24"/>
    </w:rPr>
  </w:style>
  <w:style w:type="character" w:customStyle="1" w:styleId="WW8Num52z5">
    <w:name w:val="WW8Num52z5"/>
    <w:rsid w:val="008F300D"/>
    <w:rPr>
      <w:b w:val="0"/>
      <w:color w:val="333399"/>
      <w:sz w:val="24"/>
      <w:szCs w:val="24"/>
    </w:rPr>
  </w:style>
  <w:style w:type="character" w:customStyle="1" w:styleId="WW8Num52z6">
    <w:name w:val="WW8Num52z6"/>
    <w:rsid w:val="008F300D"/>
    <w:rPr>
      <w:b/>
    </w:rPr>
  </w:style>
  <w:style w:type="character" w:customStyle="1" w:styleId="WW8Num53z1">
    <w:name w:val="WW8Num53z1"/>
    <w:rsid w:val="008F300D"/>
    <w:rPr>
      <w:b w:val="0"/>
    </w:rPr>
  </w:style>
  <w:style w:type="character" w:customStyle="1" w:styleId="WW8Num54z0">
    <w:name w:val="WW8Num54z0"/>
    <w:rsid w:val="008F300D"/>
    <w:rPr>
      <w:b w:val="0"/>
      <w:i w:val="0"/>
    </w:rPr>
  </w:style>
  <w:style w:type="character" w:customStyle="1" w:styleId="WW8Num55z1">
    <w:name w:val="WW8Num55z1"/>
    <w:rsid w:val="008F300D"/>
    <w:rPr>
      <w:b w:val="0"/>
    </w:rPr>
  </w:style>
  <w:style w:type="character" w:customStyle="1" w:styleId="WW8Num56z0">
    <w:name w:val="WW8Num56z0"/>
    <w:rsid w:val="008F300D"/>
    <w:rPr>
      <w:rFonts w:ascii="Times New Roman" w:hAnsi="Times New Roman" w:cs="Times New Roman"/>
    </w:rPr>
  </w:style>
  <w:style w:type="character" w:customStyle="1" w:styleId="WW8Num57z0">
    <w:name w:val="WW8Num57z0"/>
    <w:rsid w:val="008F300D"/>
    <w:rPr>
      <w:b w:val="0"/>
      <w:i w:val="0"/>
    </w:rPr>
  </w:style>
  <w:style w:type="character" w:customStyle="1" w:styleId="WW8Num63z0">
    <w:name w:val="WW8Num63z0"/>
    <w:rsid w:val="008F300D"/>
    <w:rPr>
      <w:rFonts w:ascii="Arial" w:hAnsi="Arial" w:cs="Arial"/>
    </w:rPr>
  </w:style>
  <w:style w:type="character" w:customStyle="1" w:styleId="WW8Num64z0">
    <w:name w:val="WW8Num64z0"/>
    <w:rsid w:val="008F300D"/>
    <w:rPr>
      <w:b w:val="0"/>
      <w:i w:val="0"/>
    </w:rPr>
  </w:style>
  <w:style w:type="character" w:customStyle="1" w:styleId="WW8Num65z0">
    <w:name w:val="WW8Num65z0"/>
    <w:rsid w:val="008F300D"/>
    <w:rPr>
      <w:rFonts w:ascii="Wingdings" w:hAnsi="Wingdings"/>
    </w:rPr>
  </w:style>
  <w:style w:type="character" w:customStyle="1" w:styleId="WW8Num65z3">
    <w:name w:val="WW8Num65z3"/>
    <w:rsid w:val="008F300D"/>
    <w:rPr>
      <w:rFonts w:ascii="Symbol" w:hAnsi="Symbol"/>
    </w:rPr>
  </w:style>
  <w:style w:type="character" w:customStyle="1" w:styleId="WW8Num65z4">
    <w:name w:val="WW8Num65z4"/>
    <w:rsid w:val="008F300D"/>
    <w:rPr>
      <w:rFonts w:ascii="Courier New" w:hAnsi="Courier New" w:cs="Courier New"/>
    </w:rPr>
  </w:style>
  <w:style w:type="character" w:customStyle="1" w:styleId="WW8Num67z0">
    <w:name w:val="WW8Num67z0"/>
    <w:rsid w:val="008F300D"/>
    <w:rPr>
      <w:rFonts w:ascii="Wingdings" w:hAnsi="Wingdings"/>
    </w:rPr>
  </w:style>
  <w:style w:type="character" w:customStyle="1" w:styleId="WW8Num67z1">
    <w:name w:val="WW8Num67z1"/>
    <w:rsid w:val="008F300D"/>
    <w:rPr>
      <w:rFonts w:ascii="Courier New" w:hAnsi="Courier New" w:cs="Courier New"/>
    </w:rPr>
  </w:style>
  <w:style w:type="character" w:customStyle="1" w:styleId="WW8Num67z3">
    <w:name w:val="WW8Num67z3"/>
    <w:rsid w:val="008F300D"/>
    <w:rPr>
      <w:rFonts w:ascii="Symbol" w:hAnsi="Symbol"/>
    </w:rPr>
  </w:style>
  <w:style w:type="character" w:customStyle="1" w:styleId="WW8Num68z0">
    <w:name w:val="WW8Num68z0"/>
    <w:rsid w:val="008F300D"/>
    <w:rPr>
      <w:b w:val="0"/>
      <w:i w:val="0"/>
    </w:rPr>
  </w:style>
  <w:style w:type="character" w:customStyle="1" w:styleId="WW8Num69z0">
    <w:name w:val="WW8Num69z0"/>
    <w:rsid w:val="008F300D"/>
    <w:rPr>
      <w:b w:val="0"/>
      <w:i w:val="0"/>
    </w:rPr>
  </w:style>
  <w:style w:type="character" w:customStyle="1" w:styleId="WW8Num70z0">
    <w:name w:val="WW8Num70z0"/>
    <w:rsid w:val="008F300D"/>
    <w:rPr>
      <w:b w:val="0"/>
      <w:i w:val="0"/>
    </w:rPr>
  </w:style>
  <w:style w:type="character" w:customStyle="1" w:styleId="WW8Num72z1">
    <w:name w:val="WW8Num72z1"/>
    <w:rsid w:val="008F300D"/>
    <w:rPr>
      <w:b w:val="0"/>
    </w:rPr>
  </w:style>
  <w:style w:type="character" w:customStyle="1" w:styleId="WW8Num75z0">
    <w:name w:val="WW8Num75z0"/>
    <w:rsid w:val="008F300D"/>
    <w:rPr>
      <w:rFonts w:ascii="Wingdings" w:hAnsi="Wingdings"/>
    </w:rPr>
  </w:style>
  <w:style w:type="character" w:customStyle="1" w:styleId="WW8Num75z1">
    <w:name w:val="WW8Num75z1"/>
    <w:rsid w:val="008F300D"/>
    <w:rPr>
      <w:rFonts w:ascii="Courier New" w:hAnsi="Courier New" w:cs="Courier New"/>
    </w:rPr>
  </w:style>
  <w:style w:type="character" w:customStyle="1" w:styleId="WW8Num75z3">
    <w:name w:val="WW8Num75z3"/>
    <w:rsid w:val="008F300D"/>
    <w:rPr>
      <w:rFonts w:ascii="Symbol" w:hAnsi="Symbol"/>
    </w:rPr>
  </w:style>
  <w:style w:type="character" w:customStyle="1" w:styleId="WW8Num76z0">
    <w:name w:val="WW8Num76z0"/>
    <w:rsid w:val="008F300D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1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7z0">
    <w:name w:val="WW8Num77z0"/>
    <w:rsid w:val="008F300D"/>
    <w:rPr>
      <w:rFonts w:ascii="Times New Roman" w:hAnsi="Times New Roman" w:cs="Times New Roman"/>
    </w:rPr>
  </w:style>
  <w:style w:type="character" w:customStyle="1" w:styleId="WW8Num79z0">
    <w:name w:val="WW8Num79z0"/>
    <w:rsid w:val="008F300D"/>
    <w:rPr>
      <w:b w:val="0"/>
      <w:i w:val="0"/>
    </w:rPr>
  </w:style>
  <w:style w:type="character" w:customStyle="1" w:styleId="WW8Num80z0">
    <w:name w:val="WW8Num80z0"/>
    <w:rsid w:val="008F300D"/>
    <w:rPr>
      <w:rFonts w:ascii="Times New Roman" w:hAnsi="Times New Roman" w:cs="Times New Roman"/>
    </w:rPr>
  </w:style>
  <w:style w:type="character" w:customStyle="1" w:styleId="WW8Num81z0">
    <w:name w:val="WW8Num81z0"/>
    <w:rsid w:val="008F300D"/>
    <w:rPr>
      <w:b w:val="0"/>
      <w:i w:val="0"/>
    </w:rPr>
  </w:style>
  <w:style w:type="character" w:customStyle="1" w:styleId="WW8Num83z0">
    <w:name w:val="WW8Num83z0"/>
    <w:rsid w:val="008F300D"/>
    <w:rPr>
      <w:rFonts w:ascii="Wingdings" w:hAnsi="Wingdings"/>
    </w:rPr>
  </w:style>
  <w:style w:type="character" w:customStyle="1" w:styleId="WW8Num83z1">
    <w:name w:val="WW8Num83z1"/>
    <w:rsid w:val="008F300D"/>
    <w:rPr>
      <w:rFonts w:ascii="Courier New" w:hAnsi="Courier New" w:cs="Courier New"/>
    </w:rPr>
  </w:style>
  <w:style w:type="character" w:customStyle="1" w:styleId="WW8Num83z3">
    <w:name w:val="WW8Num83z3"/>
    <w:rsid w:val="008F300D"/>
    <w:rPr>
      <w:rFonts w:ascii="Symbol" w:hAnsi="Symbol"/>
    </w:rPr>
  </w:style>
  <w:style w:type="character" w:customStyle="1" w:styleId="WW8Num84z0">
    <w:name w:val="WW8Num84z0"/>
    <w:rsid w:val="008F300D"/>
    <w:rPr>
      <w:b w:val="0"/>
      <w:i w:val="0"/>
    </w:rPr>
  </w:style>
  <w:style w:type="character" w:customStyle="1" w:styleId="WW8Num90z0">
    <w:name w:val="WW8Num90z0"/>
    <w:rsid w:val="008F300D"/>
    <w:rPr>
      <w:b w:val="0"/>
      <w:i w:val="0"/>
    </w:rPr>
  </w:style>
  <w:style w:type="character" w:customStyle="1" w:styleId="WW8Num91z0">
    <w:name w:val="WW8Num91z0"/>
    <w:rsid w:val="008F300D"/>
    <w:rPr>
      <w:b w:val="0"/>
      <w:i w:val="0"/>
    </w:rPr>
  </w:style>
  <w:style w:type="character" w:customStyle="1" w:styleId="WW8Num94z0">
    <w:name w:val="WW8Num94z0"/>
    <w:rsid w:val="008F300D"/>
    <w:rPr>
      <w:rFonts w:ascii="Times New Roman" w:eastAsia="Times New Roman" w:hAnsi="Times New Roman" w:cs="Times New Roman"/>
    </w:rPr>
  </w:style>
  <w:style w:type="character" w:customStyle="1" w:styleId="WW8Num94z1">
    <w:name w:val="WW8Num94z1"/>
    <w:rsid w:val="008F300D"/>
    <w:rPr>
      <w:rFonts w:ascii="Courier New" w:hAnsi="Courier New"/>
    </w:rPr>
  </w:style>
  <w:style w:type="character" w:customStyle="1" w:styleId="WW8Num94z2">
    <w:name w:val="WW8Num94z2"/>
    <w:rsid w:val="008F300D"/>
    <w:rPr>
      <w:rFonts w:ascii="Wingdings" w:hAnsi="Wingdings"/>
    </w:rPr>
  </w:style>
  <w:style w:type="character" w:customStyle="1" w:styleId="WW8Num94z3">
    <w:name w:val="WW8Num94z3"/>
    <w:rsid w:val="008F300D"/>
    <w:rPr>
      <w:rFonts w:ascii="Symbol" w:hAnsi="Symbol"/>
    </w:rPr>
  </w:style>
  <w:style w:type="character" w:customStyle="1" w:styleId="WW8Num95z0">
    <w:name w:val="WW8Num95z0"/>
    <w:rsid w:val="008F300D"/>
    <w:rPr>
      <w:b w:val="0"/>
      <w:i w:val="0"/>
    </w:rPr>
  </w:style>
  <w:style w:type="character" w:customStyle="1" w:styleId="WW8Num98z0">
    <w:name w:val="WW8Num98z0"/>
    <w:rsid w:val="008F300D"/>
    <w:rPr>
      <w:rFonts w:ascii="Symbol" w:hAnsi="Symbol"/>
    </w:rPr>
  </w:style>
  <w:style w:type="character" w:customStyle="1" w:styleId="WW8Num98z1">
    <w:name w:val="WW8Num98z1"/>
    <w:rsid w:val="008F300D"/>
    <w:rPr>
      <w:rFonts w:ascii="Courier New" w:hAnsi="Courier New"/>
    </w:rPr>
  </w:style>
  <w:style w:type="character" w:customStyle="1" w:styleId="WW8Num98z2">
    <w:name w:val="WW8Num98z2"/>
    <w:rsid w:val="008F300D"/>
    <w:rPr>
      <w:rFonts w:ascii="Wingdings" w:hAnsi="Wingdings"/>
    </w:rPr>
  </w:style>
  <w:style w:type="character" w:customStyle="1" w:styleId="WW8Num101z0">
    <w:name w:val="WW8Num101z0"/>
    <w:rsid w:val="008F300D"/>
    <w:rPr>
      <w:b w:val="0"/>
      <w:i w:val="0"/>
    </w:rPr>
  </w:style>
  <w:style w:type="character" w:customStyle="1" w:styleId="WW8Num104z0">
    <w:name w:val="WW8Num104z0"/>
    <w:rsid w:val="008F300D"/>
    <w:rPr>
      <w:b w:val="0"/>
      <w:i w:val="0"/>
    </w:rPr>
  </w:style>
  <w:style w:type="character" w:customStyle="1" w:styleId="WW8Num106z0">
    <w:name w:val="WW8Num106z0"/>
    <w:rsid w:val="008F300D"/>
    <w:rPr>
      <w:rFonts w:ascii="Verdana" w:hAnsi="Verdana" w:cs="Times New Roman"/>
      <w:sz w:val="18"/>
      <w:szCs w:val="18"/>
    </w:rPr>
  </w:style>
  <w:style w:type="character" w:customStyle="1" w:styleId="WW8Num107z0">
    <w:name w:val="WW8Num107z0"/>
    <w:rsid w:val="008F300D"/>
    <w:rPr>
      <w:b w:val="0"/>
      <w:i w:val="0"/>
    </w:rPr>
  </w:style>
  <w:style w:type="character" w:customStyle="1" w:styleId="WW8NumSt43z0">
    <w:name w:val="WW8NumSt43z0"/>
    <w:rsid w:val="008F300D"/>
    <w:rPr>
      <w:rFonts w:ascii="Times New Roman" w:hAnsi="Times New Roman" w:cs="Times New Roman"/>
    </w:rPr>
  </w:style>
  <w:style w:type="character" w:customStyle="1" w:styleId="WW8NumSt44z0">
    <w:name w:val="WW8NumSt44z0"/>
    <w:rsid w:val="008F300D"/>
    <w:rPr>
      <w:rFonts w:ascii="Times New Roman" w:hAnsi="Times New Roman" w:cs="Times New Roman"/>
    </w:rPr>
  </w:style>
  <w:style w:type="character" w:customStyle="1" w:styleId="WW8NumSt45z0">
    <w:name w:val="WW8NumSt45z0"/>
    <w:rsid w:val="008F300D"/>
    <w:rPr>
      <w:rFonts w:ascii="Times New Roman" w:hAnsi="Times New Roman" w:cs="Times New Roman"/>
    </w:rPr>
  </w:style>
  <w:style w:type="character" w:customStyle="1" w:styleId="WW8NumSt49z0">
    <w:name w:val="WW8NumSt49z0"/>
    <w:rsid w:val="008F300D"/>
    <w:rPr>
      <w:rFonts w:ascii="Times New Roman" w:hAnsi="Times New Roman" w:cs="Times New Roman"/>
    </w:rPr>
  </w:style>
  <w:style w:type="character" w:customStyle="1" w:styleId="Domylnaczcionkaakapitu1">
    <w:name w:val="Domyślna czcionka akapitu1"/>
    <w:rsid w:val="008F300D"/>
  </w:style>
  <w:style w:type="character" w:styleId="Numerstrony">
    <w:name w:val="page number"/>
    <w:basedOn w:val="Domylnaczcionkaakapitu1"/>
    <w:rsid w:val="008F300D"/>
  </w:style>
  <w:style w:type="paragraph" w:customStyle="1" w:styleId="Nagwek10">
    <w:name w:val="Nagłówek1"/>
    <w:basedOn w:val="Normalny"/>
    <w:next w:val="Tekstpodstawowy"/>
    <w:rsid w:val="008F300D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Lista">
    <w:name w:val="List"/>
    <w:basedOn w:val="Tekstpodstawowy"/>
    <w:rsid w:val="008F300D"/>
    <w:rPr>
      <w:rFonts w:cs="Tahoma"/>
    </w:rPr>
  </w:style>
  <w:style w:type="paragraph" w:customStyle="1" w:styleId="Podpis1">
    <w:name w:val="Podpis1"/>
    <w:basedOn w:val="Normalny"/>
    <w:rsid w:val="008F300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8F300D"/>
    <w:pPr>
      <w:suppressLineNumbers/>
    </w:pPr>
    <w:rPr>
      <w:rFonts w:cs="Tahoma"/>
    </w:rPr>
  </w:style>
  <w:style w:type="paragraph" w:styleId="Nagwek">
    <w:name w:val="header"/>
    <w:basedOn w:val="Normalny"/>
    <w:rsid w:val="008F300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F300D"/>
    <w:pPr>
      <w:tabs>
        <w:tab w:val="center" w:pos="4536"/>
        <w:tab w:val="right" w:pos="9072"/>
      </w:tabs>
    </w:pPr>
    <w:rPr>
      <w:lang w:val="x-none"/>
    </w:rPr>
  </w:style>
  <w:style w:type="paragraph" w:customStyle="1" w:styleId="Tekstpodstawowywcity21">
    <w:name w:val="Tekst podstawowy wcięty 21"/>
    <w:basedOn w:val="Normalny"/>
    <w:rsid w:val="008F300D"/>
    <w:pPr>
      <w:spacing w:after="120" w:line="480" w:lineRule="auto"/>
      <w:ind w:left="283"/>
    </w:pPr>
  </w:style>
  <w:style w:type="paragraph" w:customStyle="1" w:styleId="Tekstpodstawowywcity31">
    <w:name w:val="Tekst podstawowy wcięty 31"/>
    <w:basedOn w:val="Normalny"/>
    <w:rsid w:val="008F300D"/>
    <w:pPr>
      <w:spacing w:after="120"/>
      <w:ind w:left="283"/>
    </w:pPr>
    <w:rPr>
      <w:sz w:val="16"/>
      <w:szCs w:val="16"/>
    </w:rPr>
  </w:style>
  <w:style w:type="paragraph" w:styleId="Tekstpodstawowywcity">
    <w:name w:val="Body Text Indent"/>
    <w:basedOn w:val="Normalny"/>
    <w:rsid w:val="008F300D"/>
    <w:pPr>
      <w:spacing w:after="120"/>
      <w:ind w:left="283"/>
    </w:pPr>
  </w:style>
  <w:style w:type="paragraph" w:styleId="NormalnyWeb">
    <w:name w:val="Normal (Web)"/>
    <w:basedOn w:val="Normalny"/>
    <w:uiPriority w:val="99"/>
    <w:rsid w:val="008F300D"/>
    <w:pPr>
      <w:spacing w:before="280" w:after="280"/>
    </w:pPr>
    <w:rPr>
      <w:sz w:val="24"/>
      <w:szCs w:val="24"/>
    </w:rPr>
  </w:style>
  <w:style w:type="paragraph" w:customStyle="1" w:styleId="Default">
    <w:name w:val="Default"/>
    <w:rsid w:val="008F300D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ProPublico1">
    <w:name w:val="ProPublico1"/>
    <w:basedOn w:val="Normalny"/>
    <w:rsid w:val="008F300D"/>
    <w:pPr>
      <w:spacing w:line="360" w:lineRule="auto"/>
      <w:jc w:val="both"/>
    </w:pPr>
    <w:rPr>
      <w:rFonts w:ascii="Arial" w:hAnsi="Arial"/>
      <w:b/>
      <w:sz w:val="22"/>
    </w:rPr>
  </w:style>
  <w:style w:type="paragraph" w:customStyle="1" w:styleId="Tekstpodstawowy21">
    <w:name w:val="Tekst podstawowy 21"/>
    <w:basedOn w:val="Normalny"/>
    <w:rsid w:val="008F300D"/>
    <w:pPr>
      <w:widowControl w:val="0"/>
      <w:jc w:val="both"/>
    </w:pPr>
    <w:rPr>
      <w:rFonts w:ascii="Arial" w:hAnsi="Arial"/>
      <w:sz w:val="22"/>
    </w:rPr>
  </w:style>
  <w:style w:type="paragraph" w:customStyle="1" w:styleId="Obszartekstu">
    <w:name w:val="Obszar tekstu"/>
    <w:basedOn w:val="Normalny"/>
    <w:rsid w:val="008F300D"/>
    <w:pPr>
      <w:widowControl w:val="0"/>
      <w:autoSpaceDE w:val="0"/>
      <w:spacing w:line="360" w:lineRule="atLeast"/>
      <w:jc w:val="both"/>
      <w:textAlignment w:val="baseline"/>
    </w:pPr>
    <w:rPr>
      <w:sz w:val="24"/>
      <w:szCs w:val="24"/>
    </w:rPr>
  </w:style>
  <w:style w:type="paragraph" w:customStyle="1" w:styleId="Tekstpodstawowywcity1">
    <w:name w:val="Tekst podstawowy wcięty1"/>
    <w:basedOn w:val="Normalny"/>
    <w:rsid w:val="008F300D"/>
    <w:pPr>
      <w:spacing w:line="360" w:lineRule="auto"/>
      <w:ind w:left="180"/>
      <w:jc w:val="center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Skrconyadreszwrotny">
    <w:name w:val="Skrócony adres zwrotny"/>
    <w:basedOn w:val="Normalny"/>
    <w:rsid w:val="008F300D"/>
    <w:pPr>
      <w:autoSpaceDE w:val="0"/>
    </w:pPr>
    <w:rPr>
      <w:sz w:val="24"/>
      <w:szCs w:val="24"/>
    </w:rPr>
  </w:style>
  <w:style w:type="paragraph" w:styleId="Tekstdymka">
    <w:name w:val="Balloon Text"/>
    <w:basedOn w:val="Normalny"/>
    <w:rsid w:val="008F300D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8F300D"/>
    <w:pPr>
      <w:suppressLineNumbers/>
    </w:pPr>
  </w:style>
  <w:style w:type="paragraph" w:customStyle="1" w:styleId="Nagwektabeli">
    <w:name w:val="Nagłówek tabeli"/>
    <w:basedOn w:val="Zawartotabeli"/>
    <w:rsid w:val="008F300D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8F300D"/>
  </w:style>
  <w:style w:type="paragraph" w:styleId="Akapitzlist">
    <w:name w:val="List Paragraph"/>
    <w:basedOn w:val="Normalny"/>
    <w:uiPriority w:val="34"/>
    <w:qFormat/>
    <w:rsid w:val="008F300D"/>
    <w:pPr>
      <w:ind w:left="708"/>
    </w:pPr>
  </w:style>
  <w:style w:type="paragraph" w:styleId="Zwykytekst">
    <w:name w:val="Plain Text"/>
    <w:basedOn w:val="Normalny"/>
    <w:link w:val="ZwykytekstZnak"/>
    <w:rsid w:val="008F300D"/>
    <w:pPr>
      <w:suppressAutoHyphens w:val="0"/>
    </w:pPr>
    <w:rPr>
      <w:rFonts w:ascii="Courier New" w:hAnsi="Courier New"/>
      <w:sz w:val="20"/>
      <w:lang w:val="x-none" w:eastAsia="x-none"/>
    </w:rPr>
  </w:style>
  <w:style w:type="paragraph" w:styleId="Tekstpodstawowy2">
    <w:name w:val="Body Text 2"/>
    <w:basedOn w:val="Normalny"/>
    <w:unhideWhenUsed/>
    <w:rsid w:val="008F300D"/>
    <w:pPr>
      <w:spacing w:after="120" w:line="480" w:lineRule="auto"/>
    </w:pPr>
  </w:style>
  <w:style w:type="paragraph" w:customStyle="1" w:styleId="Tytu0">
    <w:name w:val="Tytu?"/>
    <w:basedOn w:val="Normalny"/>
    <w:rsid w:val="008F300D"/>
    <w:pPr>
      <w:jc w:val="center"/>
    </w:pPr>
    <w:rPr>
      <w:b/>
    </w:rPr>
  </w:style>
  <w:style w:type="character" w:styleId="Pogrubienie">
    <w:name w:val="Strong"/>
    <w:uiPriority w:val="22"/>
    <w:qFormat/>
    <w:rsid w:val="008F300D"/>
    <w:rPr>
      <w:b/>
      <w:bCs/>
    </w:rPr>
  </w:style>
  <w:style w:type="character" w:styleId="Uwydatnienie">
    <w:name w:val="Emphasis"/>
    <w:qFormat/>
    <w:rsid w:val="008F300D"/>
    <w:rPr>
      <w:i/>
      <w:iCs/>
    </w:rPr>
  </w:style>
  <w:style w:type="paragraph" w:customStyle="1" w:styleId="alista2">
    <w:name w:val="alista2"/>
    <w:rsid w:val="008F300D"/>
    <w:pPr>
      <w:jc w:val="both"/>
    </w:pPr>
    <w:rPr>
      <w:bCs/>
      <w:sz w:val="24"/>
    </w:rPr>
  </w:style>
  <w:style w:type="paragraph" w:customStyle="1" w:styleId="alista1">
    <w:name w:val="alista1"/>
    <w:rsid w:val="008F300D"/>
    <w:pPr>
      <w:tabs>
        <w:tab w:val="num" w:pos="644"/>
      </w:tabs>
      <w:ind w:left="284"/>
      <w:jc w:val="both"/>
    </w:pPr>
    <w:rPr>
      <w:b/>
      <w:bCs/>
      <w:sz w:val="24"/>
      <w:szCs w:val="22"/>
    </w:rPr>
  </w:style>
  <w:style w:type="paragraph" w:customStyle="1" w:styleId="Kontynuacjanumeracji1">
    <w:name w:val="Kontynuacja numeracji 1"/>
    <w:basedOn w:val="Lista"/>
    <w:rsid w:val="008F300D"/>
    <w:pPr>
      <w:spacing w:before="173" w:after="58"/>
      <w:ind w:left="14"/>
      <w:jc w:val="left"/>
    </w:pPr>
    <w:rPr>
      <w:rFonts w:cs="Times New Roman"/>
    </w:rPr>
  </w:style>
  <w:style w:type="character" w:customStyle="1" w:styleId="tahoma11black">
    <w:name w:val="tahoma11black"/>
    <w:basedOn w:val="Domylnaczcionkaakapitu"/>
    <w:rsid w:val="008F300D"/>
  </w:style>
  <w:style w:type="paragraph" w:customStyle="1" w:styleId="alista3">
    <w:name w:val="alista3"/>
    <w:basedOn w:val="Normalny"/>
    <w:rsid w:val="008F300D"/>
    <w:pPr>
      <w:jc w:val="both"/>
    </w:pPr>
    <w:rPr>
      <w:sz w:val="24"/>
    </w:rPr>
  </w:style>
  <w:style w:type="paragraph" w:customStyle="1" w:styleId="Tematkomentarza1">
    <w:name w:val="Temat komentarza1"/>
    <w:basedOn w:val="Normalny"/>
    <w:next w:val="Normalny"/>
    <w:rsid w:val="008F300D"/>
    <w:rPr>
      <w:b/>
      <w:bCs/>
      <w:sz w:val="24"/>
      <w:lang w:val="en-GB"/>
    </w:rPr>
  </w:style>
  <w:style w:type="character" w:customStyle="1" w:styleId="Znakiprzypiswdolnych">
    <w:name w:val="Znaki przypisów dolnych"/>
    <w:rsid w:val="008F300D"/>
    <w:rPr>
      <w:vertAlign w:val="superscript"/>
    </w:rPr>
  </w:style>
  <w:style w:type="character" w:customStyle="1" w:styleId="WW-Odwoanieprzypisudolnego">
    <w:name w:val="WW-Odwołanie przypisu dolnego"/>
    <w:rsid w:val="008F300D"/>
    <w:rPr>
      <w:vertAlign w:val="superscript"/>
    </w:rPr>
  </w:style>
  <w:style w:type="paragraph" w:styleId="Tekstprzypisudolnego">
    <w:name w:val="footnote text"/>
    <w:basedOn w:val="Normalny"/>
    <w:semiHidden/>
    <w:rsid w:val="008F300D"/>
    <w:rPr>
      <w:sz w:val="24"/>
      <w:lang w:val="en-GB"/>
    </w:rPr>
  </w:style>
  <w:style w:type="paragraph" w:customStyle="1" w:styleId="BodyText31">
    <w:name w:val="Body Text 31"/>
    <w:basedOn w:val="Normalny"/>
    <w:rsid w:val="008F300D"/>
    <w:rPr>
      <w:b/>
      <w:sz w:val="22"/>
    </w:rPr>
  </w:style>
  <w:style w:type="paragraph" w:customStyle="1" w:styleId="abullet">
    <w:name w:val="abullet"/>
    <w:rsid w:val="008F300D"/>
    <w:pPr>
      <w:shd w:val="clear" w:color="auto" w:fill="FFFFFF"/>
      <w:tabs>
        <w:tab w:val="num" w:pos="700"/>
      </w:tabs>
      <w:ind w:left="680" w:hanging="340"/>
      <w:jc w:val="both"/>
    </w:pPr>
    <w:rPr>
      <w:bCs/>
      <w:sz w:val="24"/>
      <w:szCs w:val="29"/>
    </w:rPr>
  </w:style>
  <w:style w:type="table" w:styleId="Tabela-Siatka">
    <w:name w:val="Table Grid"/>
    <w:basedOn w:val="Standardowy"/>
    <w:rsid w:val="005E2E3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semiHidden/>
    <w:rsid w:val="00FC1E96"/>
    <w:rPr>
      <w:vertAlign w:val="superscript"/>
    </w:rPr>
  </w:style>
  <w:style w:type="character" w:customStyle="1" w:styleId="ver8b">
    <w:name w:val="ver8b"/>
    <w:basedOn w:val="Domylnaczcionkaakapitu"/>
    <w:rsid w:val="000D0559"/>
  </w:style>
  <w:style w:type="character" w:customStyle="1" w:styleId="tah8b">
    <w:name w:val="tah8b"/>
    <w:basedOn w:val="Domylnaczcionkaakapitu"/>
    <w:rsid w:val="000D0559"/>
  </w:style>
  <w:style w:type="character" w:customStyle="1" w:styleId="tah8rb">
    <w:name w:val="tah8rb"/>
    <w:basedOn w:val="Domylnaczcionkaakapitu"/>
    <w:rsid w:val="000D0559"/>
  </w:style>
  <w:style w:type="character" w:customStyle="1" w:styleId="Nagwek20">
    <w:name w:val="Nagłówek2"/>
    <w:basedOn w:val="Domylnaczcionkaakapitu"/>
    <w:rsid w:val="000D0559"/>
  </w:style>
  <w:style w:type="paragraph" w:customStyle="1" w:styleId="Tabelapozycja">
    <w:name w:val="Tabela pozycja"/>
    <w:rsid w:val="000D0559"/>
    <w:pPr>
      <w:widowControl w:val="0"/>
      <w:suppressAutoHyphens/>
    </w:pPr>
    <w:rPr>
      <w:rFonts w:ascii="Arial" w:eastAsia="ヒラギノ角ゴ Pro W3" w:hAnsi="Arial"/>
      <w:color w:val="000000"/>
      <w:sz w:val="22"/>
      <w:lang w:val="en-US"/>
    </w:rPr>
  </w:style>
  <w:style w:type="paragraph" w:customStyle="1" w:styleId="msonospacing0">
    <w:name w:val="msonospacing"/>
    <w:basedOn w:val="Normalny"/>
    <w:rsid w:val="000D0559"/>
    <w:pPr>
      <w:suppressAutoHyphens w:val="0"/>
    </w:pPr>
    <w:rPr>
      <w:rFonts w:ascii="Calibri" w:hAnsi="Calibri"/>
      <w:sz w:val="22"/>
      <w:szCs w:val="22"/>
      <w:lang w:eastAsia="pl-PL"/>
    </w:rPr>
  </w:style>
  <w:style w:type="character" w:customStyle="1" w:styleId="Nagwek2Znak">
    <w:name w:val="Nagłówek 2 Znak"/>
    <w:link w:val="Nagwek2"/>
    <w:uiPriority w:val="9"/>
    <w:rsid w:val="00D27234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Lista2">
    <w:name w:val="List 2"/>
    <w:basedOn w:val="Normalny"/>
    <w:rsid w:val="00347836"/>
    <w:pPr>
      <w:widowControl w:val="0"/>
      <w:suppressAutoHyphens w:val="0"/>
      <w:autoSpaceDE w:val="0"/>
      <w:autoSpaceDN w:val="0"/>
      <w:adjustRightInd w:val="0"/>
      <w:ind w:left="566" w:hanging="283"/>
    </w:pPr>
    <w:rPr>
      <w:sz w:val="20"/>
      <w:lang w:eastAsia="pl-PL"/>
    </w:rPr>
  </w:style>
  <w:style w:type="character" w:customStyle="1" w:styleId="Nagwek9Znak">
    <w:name w:val="Nagłówek 9 Znak"/>
    <w:link w:val="Nagwek9"/>
    <w:semiHidden/>
    <w:rsid w:val="0031414B"/>
    <w:rPr>
      <w:rFonts w:ascii="Cambria" w:eastAsia="Times New Roman" w:hAnsi="Cambria" w:cs="Times New Roman"/>
      <w:i/>
      <w:iCs/>
      <w:color w:val="404040"/>
      <w:lang w:eastAsia="ar-SA"/>
    </w:rPr>
  </w:style>
  <w:style w:type="character" w:customStyle="1" w:styleId="Nagwek4Znak">
    <w:name w:val="Nagłówek 4 Znak"/>
    <w:link w:val="Nagwek4"/>
    <w:rsid w:val="0060613D"/>
    <w:rPr>
      <w:b/>
      <w:sz w:val="24"/>
      <w:lang w:eastAsia="ar-SA"/>
    </w:rPr>
  </w:style>
  <w:style w:type="character" w:customStyle="1" w:styleId="StopkaZnak">
    <w:name w:val="Stopka Znak"/>
    <w:link w:val="Stopka"/>
    <w:uiPriority w:val="99"/>
    <w:rsid w:val="00904FFD"/>
    <w:rPr>
      <w:sz w:val="28"/>
      <w:lang w:eastAsia="ar-SA"/>
    </w:rPr>
  </w:style>
  <w:style w:type="paragraph" w:customStyle="1" w:styleId="Standard">
    <w:name w:val="Standard"/>
    <w:rsid w:val="00904FFD"/>
    <w:rPr>
      <w:snapToGrid w:val="0"/>
      <w:sz w:val="24"/>
    </w:rPr>
  </w:style>
  <w:style w:type="character" w:customStyle="1" w:styleId="PodtytuZnak">
    <w:name w:val="Podtytuł Znak"/>
    <w:link w:val="Podtytu"/>
    <w:rsid w:val="00255890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ZwykytekstZnak">
    <w:name w:val="Zwykły tekst Znak"/>
    <w:link w:val="Zwykytekst"/>
    <w:rsid w:val="006A3470"/>
    <w:rPr>
      <w:rFonts w:ascii="Courier New" w:hAnsi="Courier New"/>
    </w:rPr>
  </w:style>
  <w:style w:type="character" w:customStyle="1" w:styleId="txt-new">
    <w:name w:val="txt-new"/>
    <w:basedOn w:val="Domylnaczcionkaakapitu"/>
    <w:rsid w:val="00A63ED0"/>
  </w:style>
  <w:style w:type="character" w:styleId="Odwoaniedokomentarza">
    <w:name w:val="annotation reference"/>
    <w:semiHidden/>
    <w:rsid w:val="00023B1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023B17"/>
    <w:rPr>
      <w:sz w:val="20"/>
      <w:lang w:val="x-none"/>
    </w:rPr>
  </w:style>
  <w:style w:type="paragraph" w:styleId="Tematkomentarza">
    <w:name w:val="annotation subject"/>
    <w:basedOn w:val="Tekstkomentarza"/>
    <w:next w:val="Tekstkomentarza"/>
    <w:semiHidden/>
    <w:rsid w:val="00023B17"/>
    <w:rPr>
      <w:b/>
      <w:bCs/>
    </w:rPr>
  </w:style>
  <w:style w:type="character" w:customStyle="1" w:styleId="TekstkomentarzaZnak">
    <w:name w:val="Tekst komentarza Znak"/>
    <w:link w:val="Tekstkomentarza"/>
    <w:semiHidden/>
    <w:rsid w:val="008D02D2"/>
    <w:rPr>
      <w:lang w:eastAsia="ar-SA"/>
    </w:rPr>
  </w:style>
  <w:style w:type="paragraph" w:customStyle="1" w:styleId="Normalnywcity">
    <w:name w:val="Normalny wcięty"/>
    <w:uiPriority w:val="99"/>
    <w:rsid w:val="00C03EBE"/>
    <w:pPr>
      <w:ind w:firstLine="425"/>
      <w:jc w:val="both"/>
    </w:pPr>
    <w:rPr>
      <w:sz w:val="24"/>
      <w:szCs w:val="24"/>
      <w:lang w:eastAsia="zh-CN"/>
    </w:rPr>
  </w:style>
  <w:style w:type="character" w:customStyle="1" w:styleId="Teksttreci">
    <w:name w:val="Tekst treści_"/>
    <w:link w:val="Teksttreci0"/>
    <w:rsid w:val="00C03EBE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03EBE"/>
    <w:pPr>
      <w:widowControl w:val="0"/>
      <w:shd w:val="clear" w:color="auto" w:fill="FFFFFF"/>
      <w:suppressAutoHyphens w:val="0"/>
      <w:spacing w:before="180" w:after="180" w:line="288" w:lineRule="exact"/>
      <w:ind w:hanging="400"/>
      <w:jc w:val="both"/>
    </w:pPr>
    <w:rPr>
      <w:rFonts w:ascii="Arial" w:eastAsia="Arial" w:hAnsi="Arial"/>
      <w:sz w:val="21"/>
      <w:szCs w:val="21"/>
      <w:lang w:val="x-none" w:eastAsia="x-none"/>
    </w:rPr>
  </w:style>
  <w:style w:type="character" w:customStyle="1" w:styleId="TeksttreciPogrubienie">
    <w:name w:val="Tekst treści + Pogrubienie"/>
    <w:rsid w:val="00C03EB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/>
    </w:rPr>
  </w:style>
  <w:style w:type="character" w:styleId="Nierozpoznanawzmianka">
    <w:name w:val="Unresolved Mention"/>
    <w:uiPriority w:val="99"/>
    <w:semiHidden/>
    <w:unhideWhenUsed/>
    <w:rsid w:val="00035A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7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1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1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65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56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6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szkaa\Desktop\S%20p%20e%20c%20y%20f%20i%20k%20a%20c%20j%20a%20%20%20I%20s%20t%20o%20t%20n%20y%20c%20h%20%20%20W%20a%20r%20u%20n%20k%20&#243;%20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662B7C-84E3-4C4E-9FEF-E7D9950CD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 p e c y f i k a c j a   I s t o t n y c h   W a r u n k ó w.dot</Template>
  <TotalTime>163</TotalTime>
  <Pages>11</Pages>
  <Words>2962</Words>
  <Characters>17774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 p e c y f i k a c j a   I s t o t n y c h   W a r u n k ó w</vt:lpstr>
    </vt:vector>
  </TitlesOfParts>
  <Company>ZTM</Company>
  <LinksUpToDate>false</LinksUpToDate>
  <CharactersWithSpaces>20695</CharactersWithSpaces>
  <SharedDoc>false</SharedDoc>
  <HLinks>
    <vt:vector size="6" baseType="variant">
      <vt:variant>
        <vt:i4>7274587</vt:i4>
      </vt:variant>
      <vt:variant>
        <vt:i4>0</vt:i4>
      </vt:variant>
      <vt:variant>
        <vt:i4>0</vt:i4>
      </vt:variant>
      <vt:variant>
        <vt:i4>5</vt:i4>
      </vt:variant>
      <vt:variant>
        <vt:lpwstr>mailto:marta.lysak@ztm.ielce.pl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p e c y f i k a c j a   I s t o t n y c h   W a r u n k ó w</dc:title>
  <dc:subject/>
  <dc:creator>Agnieszka Liszka</dc:creator>
  <cp:keywords/>
  <cp:lastModifiedBy>Agnieszka Liszka</cp:lastModifiedBy>
  <cp:revision>17</cp:revision>
  <cp:lastPrinted>2023-11-06T09:47:00Z</cp:lastPrinted>
  <dcterms:created xsi:type="dcterms:W3CDTF">2022-10-28T11:36:00Z</dcterms:created>
  <dcterms:modified xsi:type="dcterms:W3CDTF">2023-11-20T12:17:00Z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1066667489</vt:i4>
  </property>
</Properties>
</file>