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178E" w14:textId="77777777" w:rsidR="001045A1" w:rsidRPr="00752D79" w:rsidRDefault="002243DE" w:rsidP="00ED656A">
      <w:pPr>
        <w:pStyle w:val="Tekstpodstawowy"/>
        <w:spacing w:line="276" w:lineRule="auto"/>
        <w:jc w:val="right"/>
        <w:rPr>
          <w:b/>
          <w:bCs/>
          <w:szCs w:val="24"/>
        </w:rPr>
      </w:pPr>
      <w:r w:rsidRPr="00752D79">
        <w:rPr>
          <w:b/>
          <w:szCs w:val="24"/>
        </w:rPr>
        <w:t>Z</w:t>
      </w:r>
      <w:r w:rsidR="001045A1" w:rsidRPr="00752D79">
        <w:rPr>
          <w:b/>
          <w:szCs w:val="24"/>
        </w:rPr>
        <w:t xml:space="preserve">ałącznik </w:t>
      </w:r>
      <w:r w:rsidRPr="00752D79">
        <w:rPr>
          <w:b/>
          <w:szCs w:val="24"/>
        </w:rPr>
        <w:t>N</w:t>
      </w:r>
      <w:r w:rsidR="001045A1" w:rsidRPr="00752D79">
        <w:rPr>
          <w:b/>
          <w:szCs w:val="24"/>
        </w:rPr>
        <w:t>r 2</w:t>
      </w:r>
      <w:r w:rsidR="00642F68" w:rsidRPr="00752D79">
        <w:rPr>
          <w:b/>
          <w:szCs w:val="24"/>
        </w:rPr>
        <w:t xml:space="preserve"> do SWZ</w:t>
      </w:r>
    </w:p>
    <w:p w14:paraId="168ED18B" w14:textId="77777777" w:rsidR="00ED656A" w:rsidRDefault="00ED656A" w:rsidP="00ED656A">
      <w:pPr>
        <w:spacing w:line="276" w:lineRule="auto"/>
        <w:ind w:left="284" w:hanging="284"/>
        <w:jc w:val="both"/>
        <w:rPr>
          <w:sz w:val="24"/>
          <w:szCs w:val="24"/>
        </w:rPr>
      </w:pPr>
    </w:p>
    <w:p w14:paraId="0D7570AB" w14:textId="5E3446D9" w:rsidR="00BB4ECC" w:rsidRPr="00752D79" w:rsidRDefault="00BB4ECC" w:rsidP="00ED656A">
      <w:pPr>
        <w:spacing w:line="276" w:lineRule="auto"/>
        <w:ind w:left="284" w:hanging="284"/>
        <w:jc w:val="both"/>
        <w:rPr>
          <w:sz w:val="24"/>
          <w:szCs w:val="24"/>
        </w:rPr>
      </w:pPr>
      <w:r w:rsidRPr="00752D79">
        <w:rPr>
          <w:sz w:val="24"/>
          <w:szCs w:val="24"/>
        </w:rPr>
        <w:t>Nazwa i adres Wykonawcy</w:t>
      </w:r>
    </w:p>
    <w:p w14:paraId="6D70161A" w14:textId="77777777" w:rsidR="00BB4ECC" w:rsidRPr="00ED656A" w:rsidRDefault="00BB4ECC" w:rsidP="00ED656A">
      <w:pPr>
        <w:spacing w:line="276" w:lineRule="auto"/>
        <w:jc w:val="both"/>
        <w:rPr>
          <w:sz w:val="24"/>
          <w:szCs w:val="24"/>
        </w:rPr>
      </w:pPr>
    </w:p>
    <w:p w14:paraId="000CD651" w14:textId="77777777" w:rsidR="00BB4ECC" w:rsidRPr="00752D79" w:rsidRDefault="00BB4ECC" w:rsidP="00ED656A">
      <w:pPr>
        <w:pStyle w:val="Teksttreci0"/>
        <w:shd w:val="clear" w:color="auto" w:fill="auto"/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Zarejestrowany adres Wykonawcy:</w:t>
      </w:r>
    </w:p>
    <w:p w14:paraId="07868013" w14:textId="77777777" w:rsidR="00BB4ECC" w:rsidRPr="00752D79" w:rsidRDefault="00752D79" w:rsidP="00ED656A">
      <w:pPr>
        <w:pStyle w:val="Teksttreci0"/>
        <w:shd w:val="clear" w:color="auto" w:fill="auto"/>
        <w:tabs>
          <w:tab w:val="left" w:leader="dot" w:pos="5618"/>
          <w:tab w:val="left" w:leader="dot" w:pos="8505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U</w:t>
      </w:r>
      <w:r w:rsidR="00BB4ECC" w:rsidRPr="00752D79">
        <w:rPr>
          <w:rFonts w:ascii="Times New Roman" w:hAnsi="Times New Roman" w:cs="Times New Roman"/>
          <w:sz w:val="24"/>
          <w:szCs w:val="24"/>
        </w:rPr>
        <w:t>lica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B4ECC" w:rsidRPr="00752D79">
        <w:rPr>
          <w:rFonts w:ascii="Times New Roman" w:hAnsi="Times New Roman" w:cs="Times New Roman"/>
          <w:sz w:val="24"/>
          <w:szCs w:val="24"/>
        </w:rPr>
        <w:tab/>
        <w:t>nr domu……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4ECC" w:rsidRPr="00752D7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4ECC" w:rsidRPr="00752D7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B4ECC" w:rsidRPr="00752D79">
        <w:rPr>
          <w:rFonts w:ascii="Times New Roman" w:hAnsi="Times New Roman" w:cs="Times New Roman"/>
          <w:sz w:val="24"/>
          <w:szCs w:val="24"/>
        </w:rPr>
        <w:t>…</w:t>
      </w:r>
    </w:p>
    <w:p w14:paraId="4DEC178B" w14:textId="77777777" w:rsidR="00BB4ECC" w:rsidRPr="00752D79" w:rsidRDefault="00BB4ECC" w:rsidP="00ED656A">
      <w:pPr>
        <w:pStyle w:val="Teksttreci0"/>
        <w:shd w:val="clear" w:color="auto" w:fill="auto"/>
        <w:tabs>
          <w:tab w:val="left" w:leader="dot" w:pos="3785"/>
          <w:tab w:val="left" w:leader="dot" w:pos="8505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kod</w:t>
      </w:r>
      <w:r w:rsidRPr="00752D79">
        <w:rPr>
          <w:rFonts w:ascii="Times New Roman" w:hAnsi="Times New Roman" w:cs="Times New Roman"/>
          <w:sz w:val="24"/>
          <w:szCs w:val="24"/>
        </w:rPr>
        <w:tab/>
        <w:t>miejscowość……………………</w:t>
      </w:r>
      <w:r w:rsidR="00752D79">
        <w:rPr>
          <w:rFonts w:ascii="Times New Roman" w:hAnsi="Times New Roman" w:cs="Times New Roman"/>
          <w:sz w:val="24"/>
          <w:szCs w:val="24"/>
        </w:rPr>
        <w:t>.</w:t>
      </w:r>
      <w:r w:rsidRPr="00752D79">
        <w:rPr>
          <w:rFonts w:ascii="Times New Roman" w:hAnsi="Times New Roman" w:cs="Times New Roman"/>
          <w:sz w:val="24"/>
          <w:szCs w:val="24"/>
        </w:rPr>
        <w:t>…</w:t>
      </w:r>
      <w:r w:rsidR="00752D79">
        <w:rPr>
          <w:rFonts w:ascii="Times New Roman" w:hAnsi="Times New Roman" w:cs="Times New Roman"/>
          <w:sz w:val="24"/>
          <w:szCs w:val="24"/>
        </w:rPr>
        <w:t>..</w:t>
      </w:r>
      <w:r w:rsidRPr="00752D79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550114B" w14:textId="77777777" w:rsidR="00BB4ECC" w:rsidRPr="00752D79" w:rsidRDefault="00BB4ECC" w:rsidP="00ED656A">
      <w:pPr>
        <w:pStyle w:val="Teksttreci0"/>
        <w:shd w:val="clear" w:color="auto" w:fill="auto"/>
        <w:tabs>
          <w:tab w:val="left" w:leader="dot" w:pos="3055"/>
          <w:tab w:val="left" w:leader="dot" w:pos="8505"/>
          <w:tab w:val="left" w:leader="dot" w:pos="9495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powiat</w:t>
      </w:r>
      <w:r w:rsidRPr="00752D79">
        <w:rPr>
          <w:rFonts w:ascii="Times New Roman" w:hAnsi="Times New Roman" w:cs="Times New Roman"/>
          <w:sz w:val="24"/>
          <w:szCs w:val="24"/>
        </w:rPr>
        <w:tab/>
        <w:t>województwo……………………………</w:t>
      </w:r>
      <w:r w:rsidR="00752D79">
        <w:rPr>
          <w:rFonts w:ascii="Times New Roman" w:hAnsi="Times New Roman" w:cs="Times New Roman"/>
          <w:sz w:val="24"/>
          <w:szCs w:val="24"/>
        </w:rPr>
        <w:t>.</w:t>
      </w:r>
      <w:r w:rsidRPr="00752D79">
        <w:rPr>
          <w:rFonts w:ascii="Times New Roman" w:hAnsi="Times New Roman" w:cs="Times New Roman"/>
          <w:sz w:val="24"/>
          <w:szCs w:val="24"/>
        </w:rPr>
        <w:t>……………………</w:t>
      </w:r>
      <w:r w:rsidR="00752D79">
        <w:rPr>
          <w:rFonts w:ascii="Times New Roman" w:hAnsi="Times New Roman" w:cs="Times New Roman"/>
          <w:sz w:val="24"/>
          <w:szCs w:val="24"/>
        </w:rPr>
        <w:t xml:space="preserve">    </w:t>
      </w:r>
      <w:r w:rsidRPr="00752D79">
        <w:rPr>
          <w:rFonts w:ascii="Times New Roman" w:hAnsi="Times New Roman" w:cs="Times New Roman"/>
          <w:sz w:val="24"/>
          <w:szCs w:val="24"/>
        </w:rPr>
        <w:t>tel.:…………….. fax:…..</w:t>
      </w:r>
      <w:r w:rsidRPr="00752D79">
        <w:rPr>
          <w:rFonts w:ascii="Times New Roman" w:hAnsi="Times New Roman" w:cs="Times New Roman"/>
          <w:sz w:val="24"/>
          <w:szCs w:val="24"/>
        </w:rPr>
        <w:tab/>
        <w:t>..e-mail:………………….……………</w:t>
      </w:r>
      <w:r w:rsidR="00752D79">
        <w:rPr>
          <w:rFonts w:ascii="Times New Roman" w:hAnsi="Times New Roman" w:cs="Times New Roman"/>
          <w:sz w:val="24"/>
          <w:szCs w:val="24"/>
        </w:rPr>
        <w:t>…….…</w:t>
      </w:r>
      <w:r w:rsidRPr="00752D79">
        <w:rPr>
          <w:rFonts w:ascii="Times New Roman" w:hAnsi="Times New Roman" w:cs="Times New Roman"/>
          <w:sz w:val="24"/>
          <w:szCs w:val="24"/>
        </w:rPr>
        <w:t>………………</w:t>
      </w:r>
    </w:p>
    <w:p w14:paraId="1BB46428" w14:textId="77777777" w:rsidR="00BB4ECC" w:rsidRPr="00752D79" w:rsidRDefault="00BB4ECC" w:rsidP="00ED656A">
      <w:pPr>
        <w:pStyle w:val="Teksttreci0"/>
        <w:shd w:val="clear" w:color="auto" w:fill="auto"/>
        <w:tabs>
          <w:tab w:val="left" w:leader="dot" w:pos="2518"/>
          <w:tab w:val="left" w:leader="dot" w:pos="8505"/>
          <w:tab w:val="left" w:leader="dot" w:pos="9495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NIP:</w:t>
      </w:r>
      <w:r w:rsidRPr="00752D79">
        <w:rPr>
          <w:rFonts w:ascii="Times New Roman" w:hAnsi="Times New Roman" w:cs="Times New Roman"/>
          <w:sz w:val="24"/>
          <w:szCs w:val="24"/>
        </w:rPr>
        <w:tab/>
        <w:t xml:space="preserve"> Bank/Nr konta:……………………………………………………</w:t>
      </w:r>
      <w:r w:rsidR="00752D79">
        <w:rPr>
          <w:rFonts w:ascii="Times New Roman" w:hAnsi="Times New Roman" w:cs="Times New Roman"/>
          <w:sz w:val="24"/>
          <w:szCs w:val="24"/>
        </w:rPr>
        <w:t>...</w:t>
      </w:r>
    </w:p>
    <w:p w14:paraId="72731A62" w14:textId="77777777" w:rsidR="00BB4ECC" w:rsidRPr="00752D79" w:rsidRDefault="00BB4ECC" w:rsidP="00ED656A">
      <w:pPr>
        <w:pStyle w:val="Teksttreci0"/>
        <w:shd w:val="clear" w:color="auto" w:fill="auto"/>
        <w:tabs>
          <w:tab w:val="left" w:leader="dot" w:pos="7361"/>
          <w:tab w:val="left" w:leader="dot" w:pos="8505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Adres skrytki EPUAP:………</w:t>
      </w:r>
      <w:r w:rsidR="00752D79">
        <w:rPr>
          <w:rFonts w:ascii="Times New Roman" w:hAnsi="Times New Roman" w:cs="Times New Roman"/>
          <w:sz w:val="24"/>
          <w:szCs w:val="24"/>
        </w:rPr>
        <w:t>.</w:t>
      </w:r>
      <w:r w:rsidR="00752D79" w:rsidRPr="00752D79">
        <w:rPr>
          <w:rFonts w:ascii="Times New Roman" w:hAnsi="Times New Roman" w:cs="Times New Roman"/>
          <w:sz w:val="24"/>
          <w:szCs w:val="24"/>
        </w:rPr>
        <w:t xml:space="preserve"> </w:t>
      </w:r>
      <w:r w:rsidRPr="00752D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44C82939" w14:textId="77777777" w:rsidR="00BB4ECC" w:rsidRPr="00752D79" w:rsidRDefault="00CF1485" w:rsidP="00ED656A">
      <w:pPr>
        <w:pStyle w:val="Teksttreci0"/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CF1485">
        <w:rPr>
          <w:rFonts w:ascii="Times New Roman" w:hAnsi="Times New Roman" w:cs="Times New Roman"/>
          <w:sz w:val="24"/>
          <w:szCs w:val="24"/>
        </w:rPr>
        <w:t>Czy wykonawca jest mikroprzedsiębiorstwem bądź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485">
        <w:rPr>
          <w:rFonts w:ascii="Times New Roman" w:hAnsi="Times New Roman" w:cs="Times New Roman"/>
          <w:sz w:val="24"/>
          <w:szCs w:val="24"/>
        </w:rPr>
        <w:t>małym lub średnim p</w:t>
      </w:r>
      <w:r>
        <w:rPr>
          <w:rFonts w:ascii="Times New Roman" w:hAnsi="Times New Roman" w:cs="Times New Roman"/>
          <w:sz w:val="24"/>
          <w:szCs w:val="24"/>
        </w:rPr>
        <w:t>rzedsiębiorstwem: TAK/NIE</w:t>
      </w:r>
    </w:p>
    <w:p w14:paraId="4DE240DB" w14:textId="77777777" w:rsidR="00BB4ECC" w:rsidRPr="00752D79" w:rsidRDefault="00BB4ECC" w:rsidP="00ED656A">
      <w:pPr>
        <w:pStyle w:val="Teksttreci0"/>
        <w:shd w:val="clear" w:color="auto" w:fill="auto"/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Numer bankowego rachunku rozliczeniowego, w ramach którego istnieje możliwość dokonania zapłaty mechanizmem podzielonej płatności:</w:t>
      </w:r>
      <w:r w:rsidR="00CF1485">
        <w:rPr>
          <w:rFonts w:ascii="Times New Roman" w:hAnsi="Times New Roman" w:cs="Times New Roman"/>
          <w:sz w:val="24"/>
          <w:szCs w:val="24"/>
        </w:rPr>
        <w:t xml:space="preserve"> </w:t>
      </w:r>
      <w:r w:rsidRPr="00752D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F1485" w:rsidRPr="00752D79">
        <w:rPr>
          <w:rFonts w:ascii="Times New Roman" w:hAnsi="Times New Roman" w:cs="Times New Roman"/>
          <w:sz w:val="24"/>
          <w:szCs w:val="24"/>
        </w:rPr>
        <w:t xml:space="preserve"> </w:t>
      </w:r>
      <w:r w:rsidRPr="00752D7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F1485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752D79">
        <w:rPr>
          <w:rFonts w:ascii="Times New Roman" w:hAnsi="Times New Roman" w:cs="Times New Roman"/>
          <w:sz w:val="24"/>
          <w:szCs w:val="24"/>
        </w:rPr>
        <w:t>……………</w:t>
      </w:r>
    </w:p>
    <w:p w14:paraId="7BDEE088" w14:textId="77777777" w:rsidR="00BB4ECC" w:rsidRPr="00752D79" w:rsidRDefault="00BB4ECC" w:rsidP="00ED656A">
      <w:pPr>
        <w:pStyle w:val="Teksttreci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Do kontaktów z Zamawiającym w czasie trwania postępowania o udzielenie zamówienia wyznaczamy (imię i nazwisko]………………………</w:t>
      </w:r>
      <w:r w:rsidR="00752D79">
        <w:rPr>
          <w:rFonts w:ascii="Times New Roman" w:hAnsi="Times New Roman" w:cs="Times New Roman"/>
          <w:sz w:val="24"/>
          <w:szCs w:val="24"/>
        </w:rPr>
        <w:t>..</w:t>
      </w:r>
      <w:r w:rsidRPr="00752D79">
        <w:rPr>
          <w:rFonts w:ascii="Times New Roman" w:hAnsi="Times New Roman" w:cs="Times New Roman"/>
          <w:sz w:val="24"/>
          <w:szCs w:val="24"/>
        </w:rPr>
        <w:t>……………………………………. tel.: ………………………………………… e-mail:………</w:t>
      </w:r>
      <w:r w:rsidR="00752D79">
        <w:rPr>
          <w:rFonts w:ascii="Times New Roman" w:hAnsi="Times New Roman" w:cs="Times New Roman"/>
          <w:sz w:val="24"/>
          <w:szCs w:val="24"/>
        </w:rPr>
        <w:t>……...</w:t>
      </w:r>
      <w:r w:rsidRPr="00752D7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058AC7B" w14:textId="77777777" w:rsidR="00BB4ECC" w:rsidRPr="00752D79" w:rsidRDefault="00BB4ECC" w:rsidP="00ED656A">
      <w:pPr>
        <w:pStyle w:val="Teksttreci0"/>
        <w:shd w:val="clear" w:color="auto" w:fill="auto"/>
        <w:tabs>
          <w:tab w:val="left" w:leader="dot" w:pos="7692"/>
          <w:tab w:val="left" w:leader="dot" w:pos="7735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Osoba (osoby) uprawniona do podpisania umowy:…………………</w:t>
      </w:r>
      <w:r w:rsidR="00752D79">
        <w:rPr>
          <w:rFonts w:ascii="Times New Roman" w:hAnsi="Times New Roman" w:cs="Times New Roman"/>
          <w:sz w:val="24"/>
          <w:szCs w:val="24"/>
        </w:rPr>
        <w:t>..</w:t>
      </w:r>
      <w:r w:rsidRPr="00752D79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</w:p>
    <w:p w14:paraId="54DDB3E3" w14:textId="77777777" w:rsidR="00D06007" w:rsidRPr="00752D79" w:rsidRDefault="00D06007" w:rsidP="00ED656A">
      <w:pPr>
        <w:spacing w:line="276" w:lineRule="auto"/>
        <w:rPr>
          <w:sz w:val="24"/>
          <w:szCs w:val="24"/>
        </w:rPr>
      </w:pPr>
    </w:p>
    <w:p w14:paraId="584AF710" w14:textId="6F01F823" w:rsidR="00E0216C" w:rsidRPr="00752D79" w:rsidRDefault="00E0216C" w:rsidP="00ED656A">
      <w:pPr>
        <w:pStyle w:val="Nagwek1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</w:pPr>
      <w:r w:rsidRPr="00752D79"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  <w:t>O F E R T A</w:t>
      </w:r>
    </w:p>
    <w:p w14:paraId="4EF4F45B" w14:textId="084FF94C" w:rsidR="00E0216C" w:rsidRPr="00752D79" w:rsidRDefault="00E0216C" w:rsidP="00ED656A">
      <w:pPr>
        <w:spacing w:line="276" w:lineRule="auto"/>
        <w:rPr>
          <w:sz w:val="24"/>
          <w:szCs w:val="24"/>
        </w:rPr>
      </w:pPr>
    </w:p>
    <w:p w14:paraId="264F3534" w14:textId="77777777" w:rsidR="00E0216C" w:rsidRPr="00752D79" w:rsidRDefault="00E0216C" w:rsidP="00ED656A">
      <w:pPr>
        <w:spacing w:line="276" w:lineRule="auto"/>
        <w:jc w:val="center"/>
        <w:rPr>
          <w:b/>
          <w:sz w:val="24"/>
          <w:szCs w:val="24"/>
        </w:rPr>
      </w:pPr>
      <w:r w:rsidRPr="00752D79">
        <w:rPr>
          <w:b/>
          <w:bCs/>
          <w:sz w:val="24"/>
          <w:szCs w:val="24"/>
        </w:rPr>
        <w:t xml:space="preserve">Nawiązując do </w:t>
      </w:r>
      <w:r w:rsidRPr="00752D79">
        <w:rPr>
          <w:b/>
          <w:sz w:val="24"/>
          <w:szCs w:val="24"/>
        </w:rPr>
        <w:t xml:space="preserve">postępowania </w:t>
      </w:r>
      <w:r w:rsidR="00C20BE2">
        <w:rPr>
          <w:b/>
          <w:sz w:val="24"/>
          <w:szCs w:val="24"/>
        </w:rPr>
        <w:t>o udzielenie zamówienia</w:t>
      </w:r>
      <w:r w:rsidRPr="00752D79">
        <w:rPr>
          <w:b/>
          <w:sz w:val="24"/>
          <w:szCs w:val="24"/>
        </w:rPr>
        <w:t xml:space="preserve"> na :</w:t>
      </w:r>
    </w:p>
    <w:p w14:paraId="47B8E62E" w14:textId="36F0A03A" w:rsidR="00E0216C" w:rsidRDefault="00E0216C" w:rsidP="00ED656A">
      <w:pPr>
        <w:spacing w:line="276" w:lineRule="auto"/>
        <w:jc w:val="center"/>
        <w:rPr>
          <w:b/>
          <w:sz w:val="24"/>
          <w:szCs w:val="24"/>
        </w:rPr>
      </w:pPr>
      <w:r w:rsidRPr="00752D79">
        <w:rPr>
          <w:b/>
          <w:sz w:val="24"/>
          <w:szCs w:val="24"/>
        </w:rPr>
        <w:t>„Prowadzenie windykacji należności za przejazd bez uprawnień oraz bez ważnego biletu pasażerów w komunikacji miejskiej w Kielcach”</w:t>
      </w:r>
    </w:p>
    <w:p w14:paraId="483FB33A" w14:textId="77777777" w:rsidR="00ED656A" w:rsidRPr="00752D79" w:rsidRDefault="00ED656A" w:rsidP="00ED656A">
      <w:pPr>
        <w:spacing w:line="276" w:lineRule="auto"/>
        <w:jc w:val="center"/>
        <w:rPr>
          <w:b/>
          <w:sz w:val="24"/>
          <w:szCs w:val="24"/>
        </w:rPr>
      </w:pPr>
    </w:p>
    <w:p w14:paraId="0AD6E52D" w14:textId="77777777" w:rsidR="00ED656A" w:rsidRDefault="00E0216C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b/>
          <w:sz w:val="24"/>
          <w:szCs w:val="24"/>
        </w:rPr>
      </w:pPr>
      <w:r w:rsidRPr="00ED656A">
        <w:rPr>
          <w:b/>
          <w:sz w:val="24"/>
          <w:szCs w:val="24"/>
        </w:rPr>
        <w:t>Deklarujemy</w:t>
      </w:r>
      <w:r w:rsidR="00ED656A" w:rsidRPr="00ED656A">
        <w:rPr>
          <w:b/>
          <w:sz w:val="24"/>
          <w:szCs w:val="24"/>
        </w:rPr>
        <w:t>:</w:t>
      </w:r>
    </w:p>
    <w:p w14:paraId="4AC7770B" w14:textId="36CC434B" w:rsidR="00E0216C" w:rsidRPr="00ED656A" w:rsidRDefault="005934ED">
      <w:pPr>
        <w:pStyle w:val="Akapitzlist"/>
        <w:numPr>
          <w:ilvl w:val="0"/>
          <w:numId w:val="4"/>
        </w:numPr>
        <w:suppressAutoHyphens w:val="0"/>
        <w:spacing w:line="276" w:lineRule="auto"/>
        <w:ind w:left="794" w:hanging="397"/>
        <w:jc w:val="both"/>
        <w:rPr>
          <w:b/>
          <w:sz w:val="24"/>
          <w:szCs w:val="24"/>
        </w:rPr>
      </w:pPr>
      <w:r w:rsidRPr="00ED656A">
        <w:rPr>
          <w:b/>
          <w:sz w:val="24"/>
          <w:szCs w:val="24"/>
        </w:rPr>
        <w:t xml:space="preserve">wykonywanie usług za wynagrodzeniem prowizyjnym liczonym od </w:t>
      </w:r>
      <w:r w:rsidR="00320614" w:rsidRPr="00ED656A">
        <w:rPr>
          <w:b/>
          <w:sz w:val="24"/>
          <w:szCs w:val="24"/>
        </w:rPr>
        <w:t>wysokości</w:t>
      </w:r>
      <w:r w:rsidRPr="00ED656A">
        <w:rPr>
          <w:b/>
          <w:sz w:val="24"/>
          <w:szCs w:val="24"/>
        </w:rPr>
        <w:t xml:space="preserve"> windykowanych należności w wysokości</w:t>
      </w:r>
      <w:r w:rsidR="00320614" w:rsidRPr="00ED656A">
        <w:rPr>
          <w:b/>
          <w:sz w:val="24"/>
          <w:szCs w:val="24"/>
        </w:rPr>
        <w:t xml:space="preserve"> </w:t>
      </w:r>
      <w:r w:rsidR="00BC5A22" w:rsidRPr="00ED656A">
        <w:rPr>
          <w:b/>
          <w:sz w:val="24"/>
          <w:szCs w:val="24"/>
        </w:rPr>
        <w:t>prowizji:</w:t>
      </w:r>
    </w:p>
    <w:p w14:paraId="612EB178" w14:textId="0D4A734C" w:rsidR="00320614" w:rsidRPr="00ED656A" w:rsidRDefault="00ED656A">
      <w:pPr>
        <w:pStyle w:val="Akapitzlist"/>
        <w:numPr>
          <w:ilvl w:val="1"/>
          <w:numId w:val="5"/>
        </w:numPr>
        <w:spacing w:line="276" w:lineRule="auto"/>
        <w:ind w:left="1191" w:hanging="397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320614" w:rsidRPr="00ED656A">
        <w:rPr>
          <w:sz w:val="24"/>
          <w:szCs w:val="24"/>
        </w:rPr>
        <w:t>…..% dla spraw bieżących przekazanych do 12 miesięcy po terminie wymagalności;</w:t>
      </w:r>
    </w:p>
    <w:p w14:paraId="575B2594" w14:textId="2109ED76" w:rsidR="00320614" w:rsidRPr="00752D79" w:rsidRDefault="00ED656A">
      <w:pPr>
        <w:pStyle w:val="Akapitzlist"/>
        <w:numPr>
          <w:ilvl w:val="1"/>
          <w:numId w:val="5"/>
        </w:numPr>
        <w:spacing w:line="276" w:lineRule="auto"/>
        <w:ind w:left="1191" w:hanging="397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Pr="00ED656A">
        <w:rPr>
          <w:sz w:val="24"/>
          <w:szCs w:val="24"/>
        </w:rPr>
        <w:t>…..</w:t>
      </w:r>
      <w:r w:rsidR="00320614" w:rsidRPr="00752D79">
        <w:rPr>
          <w:sz w:val="24"/>
          <w:szCs w:val="24"/>
        </w:rPr>
        <w:t>% dla spraw przekazanych po upływie 12 miesięcy od dnia wymagalności.</w:t>
      </w:r>
    </w:p>
    <w:p w14:paraId="5EBD8890" w14:textId="65B7CB51" w:rsidR="00975204" w:rsidRDefault="006F2213">
      <w:pPr>
        <w:pStyle w:val="Akapitzlist"/>
        <w:numPr>
          <w:ilvl w:val="0"/>
          <w:numId w:val="4"/>
        </w:numPr>
        <w:suppressAutoHyphens w:val="0"/>
        <w:spacing w:line="276" w:lineRule="auto"/>
        <w:ind w:left="794" w:hanging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realizację zamówienia przez </w:t>
      </w:r>
      <w:r w:rsidR="007868CE">
        <w:rPr>
          <w:b/>
          <w:sz w:val="24"/>
          <w:szCs w:val="24"/>
        </w:rPr>
        <w:t xml:space="preserve">minimum dwie osoby z </w:t>
      </w:r>
      <w:r w:rsidR="00B14D33">
        <w:rPr>
          <w:b/>
          <w:sz w:val="24"/>
          <w:szCs w:val="24"/>
        </w:rPr>
        <w:t xml:space="preserve">następującym </w:t>
      </w:r>
      <w:r w:rsidR="007868CE">
        <w:rPr>
          <w:b/>
          <w:sz w:val="24"/>
          <w:szCs w:val="24"/>
        </w:rPr>
        <w:t>doświadczeniem w windykacji należności</w:t>
      </w:r>
      <w:r w:rsidR="00B14D33">
        <w:rPr>
          <w:b/>
          <w:sz w:val="24"/>
          <w:szCs w:val="24"/>
        </w:rPr>
        <w:t>:</w:t>
      </w:r>
    </w:p>
    <w:p w14:paraId="282CE870" w14:textId="125B152A" w:rsidR="007868CE" w:rsidRPr="00752D79" w:rsidRDefault="007868CE">
      <w:pPr>
        <w:pStyle w:val="Akapitzlist"/>
        <w:numPr>
          <w:ilvl w:val="0"/>
          <w:numId w:val="6"/>
        </w:numPr>
        <w:spacing w:line="276" w:lineRule="auto"/>
        <w:ind w:left="1191" w:hanging="397"/>
        <w:jc w:val="both"/>
        <w:rPr>
          <w:sz w:val="24"/>
          <w:szCs w:val="24"/>
        </w:rPr>
      </w:pPr>
      <w:r>
        <w:rPr>
          <w:sz w:val="24"/>
          <w:szCs w:val="24"/>
        </w:rPr>
        <w:t>doświadczenie pierwszej osoby</w:t>
      </w:r>
      <w:r w:rsidR="00F731ED">
        <w:rPr>
          <w:sz w:val="24"/>
          <w:szCs w:val="24"/>
        </w:rPr>
        <w:t>:</w:t>
      </w:r>
      <w:r w:rsidR="00F731ED">
        <w:rPr>
          <w:sz w:val="24"/>
          <w:szCs w:val="24"/>
        </w:rPr>
        <w:tab/>
        <w:t xml:space="preserve">……….. (w </w:t>
      </w:r>
      <w:r w:rsidR="00ED656A">
        <w:rPr>
          <w:sz w:val="24"/>
          <w:szCs w:val="24"/>
        </w:rPr>
        <w:t>miesiącach</w:t>
      </w:r>
      <w:r>
        <w:rPr>
          <w:sz w:val="24"/>
          <w:szCs w:val="24"/>
        </w:rPr>
        <w:t>)</w:t>
      </w:r>
    </w:p>
    <w:p w14:paraId="231594EE" w14:textId="57FD4AE7" w:rsidR="00ED656A" w:rsidRPr="00ED656A" w:rsidRDefault="007868CE">
      <w:pPr>
        <w:pStyle w:val="Akapitzlist"/>
        <w:numPr>
          <w:ilvl w:val="0"/>
          <w:numId w:val="6"/>
        </w:numPr>
        <w:spacing w:line="276" w:lineRule="auto"/>
        <w:ind w:left="1191" w:hanging="397"/>
        <w:jc w:val="both"/>
        <w:rPr>
          <w:rFonts w:eastAsia="Palatino Linotype"/>
          <w:sz w:val="24"/>
          <w:szCs w:val="24"/>
          <w:lang w:eastAsia="pl-PL"/>
        </w:rPr>
      </w:pPr>
      <w:r>
        <w:rPr>
          <w:sz w:val="24"/>
          <w:szCs w:val="24"/>
        </w:rPr>
        <w:t>doświadczenie drugiej osoby</w:t>
      </w:r>
      <w:r w:rsidR="00F731ED">
        <w:rPr>
          <w:sz w:val="24"/>
          <w:szCs w:val="24"/>
        </w:rPr>
        <w:t xml:space="preserve">: </w:t>
      </w:r>
      <w:r w:rsidR="00F731ED">
        <w:rPr>
          <w:sz w:val="24"/>
          <w:szCs w:val="24"/>
        </w:rPr>
        <w:tab/>
      </w:r>
      <w:r w:rsidR="00F731ED">
        <w:rPr>
          <w:sz w:val="24"/>
          <w:szCs w:val="24"/>
        </w:rPr>
        <w:tab/>
        <w:t>…..……</w:t>
      </w:r>
      <w:r>
        <w:rPr>
          <w:sz w:val="24"/>
          <w:szCs w:val="24"/>
        </w:rPr>
        <w:t xml:space="preserve"> (w </w:t>
      </w:r>
      <w:r w:rsidR="00ED656A">
        <w:rPr>
          <w:sz w:val="24"/>
          <w:szCs w:val="24"/>
        </w:rPr>
        <w:t>miesiącach</w:t>
      </w:r>
      <w:r>
        <w:rPr>
          <w:sz w:val="24"/>
          <w:szCs w:val="24"/>
        </w:rPr>
        <w:t>)</w:t>
      </w:r>
    </w:p>
    <w:p w14:paraId="205969D2" w14:textId="53C7625E" w:rsidR="00A84A85" w:rsidRPr="00ED656A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sz w:val="24"/>
          <w:szCs w:val="24"/>
          <w:lang w:eastAsia="pl-PL"/>
        </w:rPr>
      </w:pPr>
      <w:r w:rsidRPr="00ED656A">
        <w:rPr>
          <w:rFonts w:eastAsia="Palatino Linotype"/>
          <w:b/>
          <w:bCs/>
          <w:color w:val="000000"/>
          <w:sz w:val="24"/>
          <w:szCs w:val="24"/>
          <w:shd w:val="clear" w:color="auto" w:fill="FFFFFF"/>
          <w:lang w:eastAsia="pl-PL"/>
        </w:rPr>
        <w:t>Warunki płatności:</w:t>
      </w:r>
      <w:r w:rsidRPr="00ED656A">
        <w:rPr>
          <w:rFonts w:eastAsia="Palatino Linotype"/>
          <w:sz w:val="24"/>
          <w:szCs w:val="24"/>
          <w:lang w:eastAsia="pl-PL"/>
        </w:rPr>
        <w:t xml:space="preserve"> zgodnie ze wzorem umowy.</w:t>
      </w:r>
    </w:p>
    <w:p w14:paraId="213D53D7" w14:textId="77777777" w:rsidR="00A84A85" w:rsidRPr="00752D79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b/>
          <w:bCs/>
          <w:sz w:val="24"/>
          <w:szCs w:val="24"/>
          <w:lang w:eastAsia="pl-PL"/>
        </w:rPr>
      </w:pPr>
      <w:r w:rsidRPr="00752D79">
        <w:rPr>
          <w:rFonts w:eastAsia="Palatino Linotype"/>
          <w:b/>
          <w:bCs/>
          <w:sz w:val="24"/>
          <w:szCs w:val="24"/>
          <w:lang w:eastAsia="pl-PL"/>
        </w:rPr>
        <w:t>Niniejszym oświadczam/y, że:</w:t>
      </w:r>
    </w:p>
    <w:p w14:paraId="48C61B93" w14:textId="77777777" w:rsidR="00A84A85" w:rsidRPr="00752D79" w:rsidRDefault="00A84A85">
      <w:pPr>
        <w:numPr>
          <w:ilvl w:val="1"/>
          <w:numId w:val="1"/>
        </w:numPr>
        <w:suppressAutoHyphens w:val="0"/>
        <w:spacing w:line="276" w:lineRule="auto"/>
        <w:ind w:left="964" w:hanging="567"/>
        <w:jc w:val="both"/>
        <w:rPr>
          <w:rFonts w:eastAsia="Palatino Linotype"/>
          <w:sz w:val="24"/>
          <w:szCs w:val="24"/>
          <w:lang w:eastAsia="pl-PL"/>
        </w:rPr>
      </w:pPr>
      <w:r w:rsidRPr="00ED656A">
        <w:rPr>
          <w:rFonts w:eastAsia="Palatino Linotype"/>
          <w:sz w:val="24"/>
          <w:szCs w:val="24"/>
          <w:lang w:eastAsia="pl-PL"/>
        </w:rPr>
        <w:t>zapoznaliśmy</w:t>
      </w:r>
      <w:r w:rsidRPr="00752D79">
        <w:rPr>
          <w:rFonts w:eastAsia="Palatino Linotype"/>
          <w:sz w:val="24"/>
          <w:szCs w:val="24"/>
          <w:lang w:eastAsia="pl-PL"/>
        </w:rPr>
        <w:t xml:space="preserve"> się z warunkami zamówienia i przyjmujemy je bez zastrzeżeń;</w:t>
      </w:r>
    </w:p>
    <w:p w14:paraId="731CA047" w14:textId="77777777" w:rsidR="00A84A85" w:rsidRPr="00752D79" w:rsidRDefault="00A84A85">
      <w:pPr>
        <w:numPr>
          <w:ilvl w:val="1"/>
          <w:numId w:val="1"/>
        </w:numPr>
        <w:suppressAutoHyphens w:val="0"/>
        <w:spacing w:line="276" w:lineRule="auto"/>
        <w:ind w:left="964" w:hanging="56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t>zapoznaliśmy się z projektowanymi postanowieniami umownymi załączonymi do SWZ, akceptujemy i przyjmujemy je bez zastrzeżeń;</w:t>
      </w:r>
    </w:p>
    <w:p w14:paraId="2C3DC7BE" w14:textId="7A9DD473" w:rsidR="00A84A85" w:rsidRPr="00752D79" w:rsidRDefault="00A84A85">
      <w:pPr>
        <w:numPr>
          <w:ilvl w:val="1"/>
          <w:numId w:val="1"/>
        </w:numPr>
        <w:suppressAutoHyphens w:val="0"/>
        <w:spacing w:line="276" w:lineRule="auto"/>
        <w:ind w:left="964" w:hanging="56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t>w przypadku udzielenia zamówienia zobowiązuję się do zawarcia umowy w miejscu i w terminie wskazanym przez Zamawiającego;</w:t>
      </w:r>
    </w:p>
    <w:p w14:paraId="592498EA" w14:textId="71B92203" w:rsidR="00A84A85" w:rsidRPr="00752D79" w:rsidRDefault="00A84A85">
      <w:pPr>
        <w:numPr>
          <w:ilvl w:val="1"/>
          <w:numId w:val="1"/>
        </w:numPr>
        <w:suppressAutoHyphens w:val="0"/>
        <w:spacing w:line="276" w:lineRule="auto"/>
        <w:ind w:left="964" w:hanging="56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t>zapoznaliśmy się z klauzulą informacyjną o przetwarzaniu danych osobowych zawartą w pkt. 4 SWZ;</w:t>
      </w:r>
    </w:p>
    <w:p w14:paraId="6C0B417D" w14:textId="77777777" w:rsidR="00A84A85" w:rsidRPr="00752D79" w:rsidRDefault="00A84A85">
      <w:pPr>
        <w:numPr>
          <w:ilvl w:val="1"/>
          <w:numId w:val="1"/>
        </w:numPr>
        <w:suppressAutoHyphens w:val="0"/>
        <w:spacing w:line="276" w:lineRule="auto"/>
        <w:ind w:left="964" w:hanging="56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t>przedmiot oferty jest zgodny z przedmiotem zamówienia;</w:t>
      </w:r>
    </w:p>
    <w:p w14:paraId="06DC5B9D" w14:textId="711C4CB6" w:rsidR="00A84A85" w:rsidRPr="00752D79" w:rsidRDefault="00A84A85">
      <w:pPr>
        <w:numPr>
          <w:ilvl w:val="1"/>
          <w:numId w:val="1"/>
        </w:numPr>
        <w:suppressAutoHyphens w:val="0"/>
        <w:spacing w:line="276" w:lineRule="auto"/>
        <w:ind w:left="964" w:hanging="56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lastRenderedPageBreak/>
        <w:t xml:space="preserve">jesteśmy związani niniejszą ofertą przez wskazany w SWZ okres </w:t>
      </w:r>
    </w:p>
    <w:p w14:paraId="4F6874A4" w14:textId="51F2F652" w:rsidR="00A84A85" w:rsidRPr="00C20BE2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t>Zamawiający</w:t>
      </w:r>
      <w:r w:rsidR="00C20BE2">
        <w:rPr>
          <w:rFonts w:eastAsia="Palatino Linotype"/>
          <w:sz w:val="24"/>
          <w:szCs w:val="24"/>
          <w:lang w:eastAsia="pl-PL"/>
        </w:rPr>
        <w:t xml:space="preserve"> </w:t>
      </w:r>
      <w:r w:rsidRPr="00752D79">
        <w:rPr>
          <w:rFonts w:eastAsia="Palatino Linotype"/>
          <w:sz w:val="24"/>
          <w:szCs w:val="24"/>
          <w:lang w:eastAsia="pl-PL"/>
        </w:rPr>
        <w:t>ma</w:t>
      </w:r>
      <w:r w:rsidR="00C20BE2">
        <w:rPr>
          <w:rFonts w:eastAsia="Palatino Linotype"/>
          <w:sz w:val="24"/>
          <w:szCs w:val="24"/>
          <w:lang w:eastAsia="pl-PL"/>
        </w:rPr>
        <w:t xml:space="preserve"> </w:t>
      </w:r>
      <w:r w:rsidRPr="00752D79">
        <w:rPr>
          <w:rFonts w:eastAsia="Palatino Linotype"/>
          <w:sz w:val="24"/>
          <w:szCs w:val="24"/>
          <w:lang w:eastAsia="pl-PL"/>
        </w:rPr>
        <w:t xml:space="preserve">możliwość uzyskania dostępu do oświadczeń </w:t>
      </w:r>
      <w:r w:rsidRPr="00C20BE2">
        <w:rPr>
          <w:rFonts w:eastAsia="Palatino Linotype"/>
          <w:sz w:val="24"/>
          <w:szCs w:val="24"/>
          <w:lang w:eastAsia="pl-PL"/>
        </w:rPr>
        <w:t>i</w:t>
      </w:r>
      <w:r w:rsidR="00C20BE2" w:rsidRPr="00C20BE2">
        <w:rPr>
          <w:rFonts w:eastAsia="Palatino Linotype"/>
          <w:sz w:val="24"/>
          <w:szCs w:val="24"/>
          <w:lang w:eastAsia="pl-PL"/>
        </w:rPr>
        <w:t xml:space="preserve"> </w:t>
      </w:r>
      <w:r w:rsidRPr="00C20BE2">
        <w:rPr>
          <w:rFonts w:eastAsia="Palatino Linotype"/>
          <w:sz w:val="24"/>
          <w:szCs w:val="24"/>
          <w:lang w:eastAsia="pl-PL"/>
        </w:rPr>
        <w:t xml:space="preserve">dokumentów potwierdzających okoliczności, o których mowa w art. 57 ustawy </w:t>
      </w:r>
      <w:proofErr w:type="spellStart"/>
      <w:r w:rsidRPr="00C20BE2">
        <w:rPr>
          <w:rFonts w:eastAsia="Palatino Linotype"/>
          <w:sz w:val="24"/>
          <w:szCs w:val="24"/>
          <w:lang w:eastAsia="pl-PL"/>
        </w:rPr>
        <w:t>Pzp</w:t>
      </w:r>
      <w:proofErr w:type="spellEnd"/>
      <w:r w:rsidRPr="00C20BE2">
        <w:rPr>
          <w:rFonts w:eastAsia="Palatino Linotype"/>
          <w:sz w:val="24"/>
          <w:szCs w:val="24"/>
          <w:lang w:eastAsia="pl-PL"/>
        </w:rPr>
        <w:t>. Dokumenty te są dostępne w formie elektronicznej w ogólnodostępnej i bezpłatnej bazie danych pod adresem strony internetowej: …………………</w:t>
      </w:r>
      <w:r w:rsidR="00ED656A">
        <w:rPr>
          <w:rFonts w:eastAsia="Palatino Linotype"/>
          <w:sz w:val="24"/>
          <w:szCs w:val="24"/>
          <w:lang w:eastAsia="pl-PL"/>
        </w:rPr>
        <w:t>…………….</w:t>
      </w:r>
      <w:r w:rsidRPr="00C20BE2">
        <w:rPr>
          <w:rFonts w:eastAsia="Palatino Linotype"/>
          <w:sz w:val="24"/>
          <w:szCs w:val="24"/>
          <w:lang w:eastAsia="pl-PL"/>
        </w:rPr>
        <w:t>……………………….…... lub są w posiadaniu Zamawiającego, gdyż zostały złożone</w:t>
      </w:r>
      <w:r w:rsidR="00C20BE2">
        <w:rPr>
          <w:rFonts w:eastAsia="Palatino Linotype"/>
          <w:sz w:val="24"/>
          <w:szCs w:val="24"/>
          <w:lang w:eastAsia="pl-PL"/>
        </w:rPr>
        <w:t xml:space="preserve"> </w:t>
      </w:r>
      <w:r w:rsidRPr="00C20BE2">
        <w:rPr>
          <w:rFonts w:eastAsia="Palatino Linotype"/>
          <w:sz w:val="24"/>
          <w:szCs w:val="24"/>
          <w:lang w:eastAsia="pl-PL"/>
        </w:rPr>
        <w:t>w postępowaniu</w:t>
      </w:r>
      <w:r w:rsidR="00C20BE2">
        <w:rPr>
          <w:rFonts w:eastAsia="Palatino Linotype"/>
          <w:sz w:val="24"/>
          <w:szCs w:val="24"/>
          <w:lang w:eastAsia="pl-PL"/>
        </w:rPr>
        <w:t xml:space="preserve"> </w:t>
      </w:r>
      <w:r w:rsidR="00ED656A">
        <w:rPr>
          <w:rFonts w:eastAsia="Palatino Linotype"/>
          <w:sz w:val="24"/>
          <w:szCs w:val="24"/>
          <w:lang w:eastAsia="pl-PL"/>
        </w:rPr>
        <w:br/>
      </w:r>
      <w:r w:rsidRPr="00C20BE2">
        <w:rPr>
          <w:rFonts w:eastAsia="Palatino Linotype"/>
          <w:sz w:val="24"/>
          <w:szCs w:val="24"/>
          <w:lang w:eastAsia="pl-PL"/>
        </w:rPr>
        <w:t>nr ………………………………</w:t>
      </w:r>
      <w:r w:rsidR="00ED656A">
        <w:rPr>
          <w:rFonts w:eastAsia="Palatino Linotype"/>
          <w:sz w:val="24"/>
          <w:szCs w:val="24"/>
          <w:lang w:eastAsia="pl-PL"/>
        </w:rPr>
        <w:t>………….</w:t>
      </w:r>
      <w:r w:rsidRPr="00C20BE2">
        <w:rPr>
          <w:rFonts w:eastAsia="Palatino Linotype"/>
          <w:sz w:val="24"/>
          <w:szCs w:val="24"/>
          <w:lang w:eastAsia="pl-PL"/>
        </w:rPr>
        <w:t>…</w:t>
      </w:r>
      <w:r w:rsidR="00824E6C">
        <w:rPr>
          <w:rFonts w:eastAsia="Palatino Linotype"/>
          <w:sz w:val="24"/>
          <w:szCs w:val="24"/>
          <w:lang w:eastAsia="pl-PL"/>
        </w:rPr>
        <w:t>……………..</w:t>
      </w:r>
      <w:r w:rsidRPr="00C20BE2">
        <w:rPr>
          <w:rFonts w:eastAsia="Palatino Linotype"/>
          <w:sz w:val="24"/>
          <w:szCs w:val="24"/>
          <w:lang w:eastAsia="pl-PL"/>
        </w:rPr>
        <w:t xml:space="preserve">……...… </w:t>
      </w:r>
      <w:r w:rsidRPr="00C20BE2">
        <w:rPr>
          <w:rFonts w:eastAsia="Palatino Linotype"/>
          <w:i/>
          <w:iCs/>
          <w:sz w:val="24"/>
          <w:szCs w:val="24"/>
          <w:lang w:eastAsia="pl-PL"/>
        </w:rPr>
        <w:t>(należy wpisać znak sprawy nadany przez zamawiającego lub inną informację identyfikującą dokument, które jest w posiadaniu zamawiającego</w:t>
      </w:r>
      <w:r w:rsidRPr="00C20BE2">
        <w:rPr>
          <w:rFonts w:eastAsia="Palatino Linotype"/>
          <w:color w:val="000000"/>
          <w:sz w:val="24"/>
          <w:szCs w:val="24"/>
          <w:shd w:val="clear" w:color="auto" w:fill="FFFFFF"/>
          <w:lang w:eastAsia="pl-PL"/>
        </w:rPr>
        <w:t>) i są nadal aktualne.</w:t>
      </w:r>
    </w:p>
    <w:p w14:paraId="754F90AA" w14:textId="3662F3E1" w:rsidR="00A84A85" w:rsidRPr="00752D79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Oświadczam/y, </w:t>
      </w:r>
      <w:r w:rsidRPr="00752D79">
        <w:rPr>
          <w:rFonts w:eastAsia="Palatino Linotype"/>
          <w:sz w:val="24"/>
          <w:szCs w:val="24"/>
          <w:lang w:eastAsia="pl-PL"/>
        </w:rPr>
        <w:t xml:space="preserve">że za wyjątkiem następujących informacji i dokumentów </w:t>
      </w:r>
      <w:r w:rsidR="00C20BE2">
        <w:rPr>
          <w:rFonts w:eastAsia="Palatino Linotype"/>
          <w:sz w:val="24"/>
          <w:szCs w:val="24"/>
          <w:lang w:eastAsia="pl-PL"/>
        </w:rPr>
        <w:t>…</w:t>
      </w:r>
      <w:r w:rsidR="00ED656A">
        <w:rPr>
          <w:rFonts w:eastAsia="Palatino Linotype"/>
          <w:sz w:val="24"/>
          <w:szCs w:val="24"/>
          <w:lang w:eastAsia="pl-PL"/>
        </w:rPr>
        <w:t>……………...</w:t>
      </w:r>
    </w:p>
    <w:p w14:paraId="086DC8D7" w14:textId="70E07B42" w:rsidR="00A84A85" w:rsidRPr="00752D79" w:rsidRDefault="00A84A85" w:rsidP="00ED656A">
      <w:pPr>
        <w:widowControl w:val="0"/>
        <w:tabs>
          <w:tab w:val="left" w:leader="dot" w:pos="8090"/>
          <w:tab w:val="left" w:leader="dot" w:pos="8931"/>
        </w:tabs>
        <w:suppressAutoHyphens w:val="0"/>
        <w:spacing w:line="276" w:lineRule="auto"/>
        <w:ind w:left="420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t>wydzielonych oraz zawartych w pliku o nazwie…………………………………………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76BE95FA" w14:textId="77777777" w:rsidR="00A84A85" w:rsidRPr="00752D79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b/>
          <w:bCs/>
          <w:sz w:val="24"/>
          <w:szCs w:val="24"/>
          <w:lang w:eastAsia="pl-PL"/>
        </w:rPr>
      </w:pPr>
      <w:r w:rsidRPr="00752D79">
        <w:rPr>
          <w:rFonts w:eastAsia="Palatino Linotype"/>
          <w:b/>
          <w:bCs/>
          <w:sz w:val="24"/>
          <w:szCs w:val="24"/>
          <w:lang w:eastAsia="pl-PL"/>
        </w:rPr>
        <w:t>Oświadczam/y, że:</w:t>
      </w:r>
    </w:p>
    <w:p w14:paraId="088C88AB" w14:textId="5F5C7123" w:rsidR="00A84A85" w:rsidRPr="00752D79" w:rsidRDefault="00A84A85" w:rsidP="00F731ED">
      <w:pPr>
        <w:widowControl w:val="0"/>
        <w:numPr>
          <w:ilvl w:val="0"/>
          <w:numId w:val="2"/>
        </w:numPr>
        <w:suppressAutoHyphens w:val="0"/>
        <w:spacing w:line="276" w:lineRule="auto"/>
        <w:ind w:left="39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t>nie polegam na zasobach innych podmiotów*</w:t>
      </w:r>
    </w:p>
    <w:p w14:paraId="6A971351" w14:textId="399A2C55" w:rsidR="00824E6C" w:rsidRPr="00824E6C" w:rsidRDefault="00A84A85">
      <w:pPr>
        <w:widowControl w:val="0"/>
        <w:numPr>
          <w:ilvl w:val="0"/>
          <w:numId w:val="2"/>
        </w:numPr>
        <w:suppressAutoHyphens w:val="0"/>
        <w:spacing w:line="276" w:lineRule="auto"/>
        <w:ind w:left="397"/>
        <w:jc w:val="both"/>
        <w:rPr>
          <w:rFonts w:eastAsia="Palatino Linotype"/>
          <w:sz w:val="24"/>
          <w:szCs w:val="24"/>
          <w:lang w:eastAsia="pl-PL"/>
        </w:rPr>
      </w:pPr>
      <w:r w:rsidRPr="00824E6C">
        <w:rPr>
          <w:rFonts w:eastAsia="Palatino Linotype"/>
          <w:sz w:val="24"/>
          <w:szCs w:val="24"/>
          <w:lang w:eastAsia="pl-PL"/>
        </w:rPr>
        <w:t>polegam na zasobach innych podmiotów*:</w:t>
      </w: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8"/>
        <w:gridCol w:w="4133"/>
      </w:tblGrid>
      <w:tr w:rsidR="00824E6C" w:rsidRPr="00752D79" w14:paraId="13753905" w14:textId="77777777" w:rsidTr="00824E6C">
        <w:trPr>
          <w:trHeight w:hRule="exact" w:val="1145"/>
          <w:jc w:val="right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A6ACD" w14:textId="77777777" w:rsidR="00824E6C" w:rsidRPr="00752D79" w:rsidRDefault="00824E6C" w:rsidP="00824E6C">
            <w:pPr>
              <w:widowControl w:val="0"/>
              <w:suppressAutoHyphens w:val="0"/>
              <w:jc w:val="center"/>
              <w:rPr>
                <w:rFonts w:eastAsia="Palatino Linotype"/>
                <w:sz w:val="24"/>
                <w:szCs w:val="24"/>
                <w:lang w:eastAsia="pl-PL"/>
              </w:rPr>
            </w:pPr>
            <w:r w:rsidRPr="00752D79">
              <w:rPr>
                <w:rFonts w:eastAsia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Nazwa i adres podmiotu udostępniającego zasób Wykonawcy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FFE21" w14:textId="3197AB56" w:rsidR="00824E6C" w:rsidRPr="00752D79" w:rsidRDefault="00824E6C" w:rsidP="00824E6C">
            <w:pPr>
              <w:widowControl w:val="0"/>
              <w:suppressAutoHyphens w:val="0"/>
              <w:jc w:val="center"/>
              <w:rPr>
                <w:rFonts w:eastAsia="Palatino Linotype"/>
                <w:sz w:val="24"/>
                <w:szCs w:val="24"/>
                <w:lang w:eastAsia="pl-PL"/>
              </w:rPr>
            </w:pPr>
            <w:r w:rsidRPr="00752D79">
              <w:rPr>
                <w:rFonts w:eastAsia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Zdolności techniczne lub zawodowe lub sytuacja finansowa lub ekonomiczna udostępniana Wykonawcy przez podmiot udostępniający zasoby</w:t>
            </w:r>
            <w:r w:rsidR="0024129F">
              <w:rPr>
                <w:rFonts w:eastAsia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="0024129F">
              <w:rPr>
                <w:rFonts w:eastAsia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wswskazać</w:t>
            </w:r>
            <w:proofErr w:type="spellEnd"/>
          </w:p>
        </w:tc>
      </w:tr>
      <w:tr w:rsidR="00824E6C" w:rsidRPr="00752D79" w14:paraId="6263C1F3" w14:textId="77777777" w:rsidTr="00824E6C">
        <w:trPr>
          <w:trHeight w:hRule="exact" w:val="853"/>
          <w:jc w:val="right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92B98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A113A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4D60F41" w14:textId="2DB13E8A" w:rsidR="00A84A85" w:rsidRPr="00752D79" w:rsidRDefault="00824E6C" w:rsidP="00824E6C">
      <w:pPr>
        <w:widowControl w:val="0"/>
        <w:suppressAutoHyphens w:val="0"/>
        <w:spacing w:line="276" w:lineRule="auto"/>
        <w:ind w:left="397"/>
        <w:jc w:val="both"/>
        <w:rPr>
          <w:rFonts w:eastAsia="Palatino Linotype"/>
          <w:i/>
          <w:iCs/>
          <w:color w:val="000000"/>
          <w:sz w:val="24"/>
          <w:szCs w:val="24"/>
          <w:lang w:eastAsia="pl-PL"/>
        </w:rPr>
      </w:pPr>
      <w:r>
        <w:rPr>
          <w:rFonts w:eastAsia="Palatino Linotype"/>
          <w:i/>
          <w:iCs/>
          <w:color w:val="000000"/>
          <w:sz w:val="24"/>
          <w:szCs w:val="24"/>
          <w:lang w:eastAsia="pl-PL"/>
        </w:rPr>
        <w:t>(</w:t>
      </w:r>
      <w:r w:rsidR="00A84A85" w:rsidRPr="00752D79">
        <w:rPr>
          <w:rFonts w:eastAsia="Palatino Linotype"/>
          <w:i/>
          <w:iCs/>
          <w:color w:val="000000"/>
          <w:sz w:val="24"/>
          <w:szCs w:val="24"/>
          <w:lang w:eastAsia="pl-PL"/>
        </w:rPr>
        <w:t>w przypadku nie wskazania podmiotu udostępniającego zasób Wykonawcy, Wykonawca samodzielnie będzie wykazywał</w:t>
      </w:r>
      <w:r w:rsidR="00C20BE2">
        <w:rPr>
          <w:rFonts w:eastAsia="Palatino Linotype"/>
          <w:i/>
          <w:iCs/>
          <w:color w:val="000000"/>
          <w:sz w:val="24"/>
          <w:szCs w:val="24"/>
          <w:lang w:eastAsia="pl-PL"/>
        </w:rPr>
        <w:t xml:space="preserve"> </w:t>
      </w:r>
      <w:r w:rsidR="00A84A85" w:rsidRPr="00752D79">
        <w:rPr>
          <w:rFonts w:eastAsia="Palatino Linotype"/>
          <w:i/>
          <w:iCs/>
          <w:color w:val="000000"/>
          <w:sz w:val="24"/>
          <w:szCs w:val="24"/>
          <w:lang w:eastAsia="pl-PL"/>
        </w:rPr>
        <w:t>spełnianie warunków udziału</w:t>
      </w:r>
      <w:r w:rsidR="00C20BE2">
        <w:rPr>
          <w:rFonts w:eastAsia="Palatino Linotype"/>
          <w:i/>
          <w:iCs/>
          <w:color w:val="000000"/>
          <w:sz w:val="24"/>
          <w:szCs w:val="24"/>
          <w:lang w:eastAsia="pl-PL"/>
        </w:rPr>
        <w:t xml:space="preserve"> </w:t>
      </w:r>
      <w:r w:rsidR="00A84A85" w:rsidRPr="00752D79">
        <w:rPr>
          <w:rFonts w:eastAsia="Palatino Linotype"/>
          <w:i/>
          <w:iCs/>
          <w:color w:val="000000"/>
          <w:sz w:val="24"/>
          <w:szCs w:val="24"/>
          <w:lang w:eastAsia="pl-PL"/>
        </w:rPr>
        <w:t>w postępowaniu oraz nie będzie polegał na zasobach podmiotów je udostępniających).</w:t>
      </w:r>
    </w:p>
    <w:p w14:paraId="4F699DC6" w14:textId="77777777" w:rsidR="00A84A85" w:rsidRPr="00752D79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b/>
          <w:bCs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b/>
          <w:bCs/>
          <w:color w:val="000000"/>
          <w:sz w:val="24"/>
          <w:szCs w:val="24"/>
          <w:lang w:eastAsia="pl-PL"/>
        </w:rPr>
        <w:t>Oświadczamy, że prace objęte zamówieniem:</w:t>
      </w:r>
    </w:p>
    <w:p w14:paraId="21D695BD" w14:textId="77777777" w:rsidR="00A84A85" w:rsidRPr="00752D79" w:rsidRDefault="00A84A85" w:rsidP="00F731ED">
      <w:pPr>
        <w:widowControl w:val="0"/>
        <w:numPr>
          <w:ilvl w:val="0"/>
          <w:numId w:val="2"/>
        </w:numPr>
        <w:suppressAutoHyphens w:val="0"/>
        <w:spacing w:line="276" w:lineRule="auto"/>
        <w:ind w:left="397"/>
        <w:rPr>
          <w:rFonts w:eastAsia="Palatino Linotype"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color w:val="000000"/>
          <w:sz w:val="24"/>
          <w:szCs w:val="24"/>
          <w:lang w:eastAsia="pl-PL"/>
        </w:rPr>
        <w:t>zamierzam/y wykonać samodzielnie*</w:t>
      </w:r>
    </w:p>
    <w:p w14:paraId="403B4136" w14:textId="339AE7C5" w:rsidR="00A84A85" w:rsidRDefault="00A84A85">
      <w:pPr>
        <w:widowControl w:val="0"/>
        <w:numPr>
          <w:ilvl w:val="0"/>
          <w:numId w:val="2"/>
        </w:numPr>
        <w:suppressAutoHyphens w:val="0"/>
        <w:spacing w:line="276" w:lineRule="auto"/>
        <w:ind w:left="397"/>
        <w:rPr>
          <w:rFonts w:eastAsia="Palatino Linotype"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color w:val="000000"/>
          <w:sz w:val="24"/>
          <w:szCs w:val="24"/>
          <w:lang w:eastAsia="pl-PL"/>
        </w:rPr>
        <w:t>zamierzam/y powierzyć podwykonawcom*.</w:t>
      </w:r>
    </w:p>
    <w:tbl>
      <w:tblPr>
        <w:tblW w:w="838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4557"/>
      </w:tblGrid>
      <w:tr w:rsidR="00824E6C" w:rsidRPr="00752D79" w14:paraId="3CADB179" w14:textId="77777777" w:rsidTr="00824E6C">
        <w:trPr>
          <w:trHeight w:hRule="exact" w:val="8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446C7" w14:textId="77777777" w:rsidR="00824E6C" w:rsidRPr="00752D79" w:rsidRDefault="00824E6C" w:rsidP="00824E6C">
            <w:pPr>
              <w:widowControl w:val="0"/>
              <w:suppressAutoHyphens w:val="0"/>
              <w:ind w:left="100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  <w:r w:rsidRPr="00752D79">
              <w:rPr>
                <w:rFonts w:eastAsia="Palatino Linotype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C1782" w14:textId="77777777" w:rsidR="00824E6C" w:rsidRPr="00752D79" w:rsidRDefault="00824E6C" w:rsidP="00824E6C">
            <w:pPr>
              <w:widowControl w:val="0"/>
              <w:suppressAutoHyphens w:val="0"/>
              <w:ind w:left="104"/>
              <w:jc w:val="center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  <w:r w:rsidRPr="00752D79">
              <w:rPr>
                <w:rFonts w:eastAsia="Palatino Linotype"/>
                <w:b/>
                <w:bCs/>
                <w:color w:val="000000"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EC08C" w14:textId="0F761B05" w:rsidR="00824E6C" w:rsidRPr="00752D79" w:rsidRDefault="00824E6C" w:rsidP="00824E6C">
            <w:pPr>
              <w:widowControl w:val="0"/>
              <w:suppressAutoHyphens w:val="0"/>
              <w:ind w:left="68"/>
              <w:jc w:val="center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  <w:r w:rsidRPr="00752D79">
              <w:rPr>
                <w:rFonts w:eastAsia="Palatino Linotype"/>
                <w:b/>
                <w:bCs/>
                <w:color w:val="000000"/>
                <w:sz w:val="24"/>
                <w:szCs w:val="24"/>
                <w:lang w:eastAsia="pl-PL"/>
              </w:rPr>
              <w:t xml:space="preserve">Nazwy (firm) podwykonawców </w:t>
            </w:r>
            <w:r>
              <w:rPr>
                <w:rFonts w:eastAsia="Palatino Linotype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752D79">
              <w:rPr>
                <w:rFonts w:eastAsia="Palatino Linotype"/>
                <w:b/>
                <w:bCs/>
                <w:color w:val="000000"/>
                <w:sz w:val="24"/>
                <w:szCs w:val="24"/>
                <w:lang w:eastAsia="pl-PL"/>
              </w:rPr>
              <w:t xml:space="preserve">(o </w:t>
            </w:r>
            <w:r w:rsidRPr="00752D79">
              <w:rPr>
                <w:rFonts w:eastAsia="Constantia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ile </w:t>
            </w:r>
            <w:r w:rsidRPr="00752D79">
              <w:rPr>
                <w:rFonts w:eastAsia="Palatino Linotype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s</w:t>
            </w:r>
            <w:r>
              <w:rPr>
                <w:rFonts w:eastAsia="Palatino Linotype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ą</w:t>
            </w:r>
            <w:r w:rsidRPr="00752D79">
              <w:rPr>
                <w:rFonts w:eastAsia="Palatino Linotype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52D79">
              <w:rPr>
                <w:rFonts w:eastAsia="Constantia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znane)</w:t>
            </w:r>
          </w:p>
        </w:tc>
      </w:tr>
      <w:tr w:rsidR="00824E6C" w:rsidRPr="00752D79" w14:paraId="2D53D78D" w14:textId="77777777" w:rsidTr="00824E6C">
        <w:trPr>
          <w:trHeight w:hRule="exact" w:val="55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E371C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52A4D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4B2FF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E6C" w:rsidRPr="00752D79" w14:paraId="5D095DAC" w14:textId="77777777" w:rsidTr="00824E6C">
        <w:trPr>
          <w:trHeight w:hRule="exact" w:val="708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0F9E5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F661C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D288B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F7F3367" w14:textId="42FB587B" w:rsidR="00A84A85" w:rsidRPr="00752D79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color w:val="000000"/>
          <w:sz w:val="24"/>
          <w:szCs w:val="24"/>
          <w:lang w:eastAsia="pl-PL"/>
        </w:rPr>
        <w:t>Wybór oferty prowadzić będzie do powstania u Zamawiającego obowiązku podatkowego w zakresie następujących towarów/usług</w:t>
      </w:r>
      <w:r w:rsidR="00824E6C">
        <w:rPr>
          <w:rFonts w:eastAsia="Palatino Linotype"/>
          <w:color w:val="000000"/>
          <w:sz w:val="24"/>
          <w:szCs w:val="24"/>
          <w:lang w:eastAsia="pl-PL"/>
        </w:rPr>
        <w:t xml:space="preserve"> </w:t>
      </w:r>
      <w:r w:rsidRPr="00752D79">
        <w:rPr>
          <w:rFonts w:eastAsia="Palatino Linotype"/>
          <w:color w:val="000000"/>
          <w:sz w:val="24"/>
          <w:szCs w:val="24"/>
          <w:lang w:eastAsia="pl-PL"/>
        </w:rPr>
        <w:t>…………………………………………………</w:t>
      </w:r>
      <w:r w:rsidR="00824E6C">
        <w:rPr>
          <w:rFonts w:eastAsia="Palatino Linotype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……………………………………………………………………………………………..</w:t>
      </w:r>
      <w:r w:rsidRPr="00752D79">
        <w:rPr>
          <w:rFonts w:eastAsia="Palatino Linotype"/>
          <w:color w:val="000000"/>
          <w:sz w:val="24"/>
          <w:szCs w:val="24"/>
          <w:lang w:eastAsia="pl-PL"/>
        </w:rPr>
        <w:t>*</w:t>
      </w:r>
    </w:p>
    <w:p w14:paraId="0DE3C087" w14:textId="6BE4FB3D" w:rsidR="00A84A85" w:rsidRPr="00752D79" w:rsidRDefault="00A84A85" w:rsidP="00824E6C">
      <w:pPr>
        <w:widowControl w:val="0"/>
        <w:tabs>
          <w:tab w:val="left" w:leader="dot" w:pos="9050"/>
        </w:tabs>
        <w:suppressAutoHyphens w:val="0"/>
        <w:spacing w:line="276" w:lineRule="auto"/>
        <w:ind w:left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color w:val="000000"/>
          <w:sz w:val="24"/>
          <w:szCs w:val="24"/>
          <w:lang w:eastAsia="pl-PL"/>
        </w:rPr>
        <w:t>Wartość ww. towarów lub usług bez podatku wynosi</w:t>
      </w:r>
      <w:r w:rsidR="00824E6C">
        <w:rPr>
          <w:rFonts w:eastAsia="Palatino Linotype"/>
          <w:color w:val="000000"/>
          <w:sz w:val="24"/>
          <w:szCs w:val="24"/>
          <w:lang w:eastAsia="pl-PL"/>
        </w:rPr>
        <w:t xml:space="preserve"> …………………………………….. ……………………………………………………………………………………………..</w:t>
      </w:r>
      <w:r w:rsidRPr="00752D79">
        <w:rPr>
          <w:rFonts w:eastAsia="Palatino Linotype"/>
          <w:color w:val="000000"/>
          <w:sz w:val="24"/>
          <w:szCs w:val="24"/>
          <w:lang w:eastAsia="pl-PL"/>
        </w:rPr>
        <w:t>*</w:t>
      </w:r>
    </w:p>
    <w:p w14:paraId="23EEEDA8" w14:textId="34FBC6F2" w:rsidR="00A84A85" w:rsidRPr="00752D79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b/>
          <w:bCs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b/>
          <w:bCs/>
          <w:color w:val="000000"/>
          <w:sz w:val="24"/>
          <w:szCs w:val="24"/>
          <w:lang w:eastAsia="pl-PL"/>
        </w:rPr>
        <w:t>Oświadczam/y, że:</w:t>
      </w:r>
    </w:p>
    <w:p w14:paraId="20201263" w14:textId="42F9FE05" w:rsidR="00A84A85" w:rsidRDefault="00A84A85">
      <w:pPr>
        <w:widowControl w:val="0"/>
        <w:numPr>
          <w:ilvl w:val="0"/>
          <w:numId w:val="3"/>
        </w:numPr>
        <w:suppressAutoHyphens w:val="0"/>
        <w:spacing w:line="276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color w:val="000000"/>
          <w:sz w:val="24"/>
          <w:szCs w:val="24"/>
          <w:lang w:eastAsia="pl-PL"/>
        </w:rPr>
        <w:t xml:space="preserve">uzyskaliśmy zgodę wszystkich osób, których dane są zawarte w ofercie oraz uzyskamy zgodę wszystkich osób wskazanych w uzupełnieniach i wyjaśnieniach do oferty, na przetwarzanie danych osobowych w związku z prowadzonym postępowaniem </w:t>
      </w:r>
      <w:r w:rsidR="00824E6C">
        <w:rPr>
          <w:rFonts w:eastAsia="Palatino Linotype"/>
          <w:color w:val="000000"/>
          <w:sz w:val="24"/>
          <w:szCs w:val="24"/>
          <w:lang w:eastAsia="pl-PL"/>
        </w:rPr>
        <w:br/>
      </w:r>
      <w:r w:rsidRPr="00752D79">
        <w:rPr>
          <w:rFonts w:eastAsia="Palatino Linotype"/>
          <w:color w:val="000000"/>
          <w:sz w:val="24"/>
          <w:szCs w:val="24"/>
          <w:lang w:eastAsia="pl-PL"/>
        </w:rPr>
        <w:t>o udzielenie zamówienia publicznego;</w:t>
      </w:r>
    </w:p>
    <w:p w14:paraId="0B92CD3A" w14:textId="19D7E185" w:rsidR="00B77B7D" w:rsidRDefault="00B77B7D" w:rsidP="00B77B7D">
      <w:pPr>
        <w:widowControl w:val="0"/>
        <w:suppressAutoHyphens w:val="0"/>
        <w:spacing w:line="276" w:lineRule="auto"/>
        <w:jc w:val="both"/>
        <w:rPr>
          <w:rFonts w:eastAsia="Palatino Linotype"/>
          <w:color w:val="000000"/>
          <w:sz w:val="24"/>
          <w:szCs w:val="24"/>
          <w:lang w:eastAsia="pl-PL"/>
        </w:rPr>
      </w:pPr>
    </w:p>
    <w:p w14:paraId="09F36EAE" w14:textId="77777777" w:rsidR="00B77B7D" w:rsidRPr="00752D79" w:rsidRDefault="00B77B7D" w:rsidP="00B77B7D">
      <w:pPr>
        <w:widowControl w:val="0"/>
        <w:suppressAutoHyphens w:val="0"/>
        <w:spacing w:line="276" w:lineRule="auto"/>
        <w:jc w:val="both"/>
        <w:rPr>
          <w:rFonts w:eastAsia="Palatino Linotype"/>
          <w:color w:val="000000"/>
          <w:sz w:val="24"/>
          <w:szCs w:val="24"/>
          <w:lang w:eastAsia="pl-PL"/>
        </w:rPr>
      </w:pPr>
    </w:p>
    <w:p w14:paraId="096E16F7" w14:textId="77777777" w:rsidR="00A84A85" w:rsidRPr="00752D79" w:rsidRDefault="00A84A85">
      <w:pPr>
        <w:widowControl w:val="0"/>
        <w:numPr>
          <w:ilvl w:val="0"/>
          <w:numId w:val="3"/>
        </w:numPr>
        <w:suppressAutoHyphens w:val="0"/>
        <w:spacing w:line="276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color w:val="000000"/>
          <w:sz w:val="24"/>
          <w:szCs w:val="24"/>
          <w:lang w:eastAsia="pl-P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5F73C1A5" w14:textId="77777777" w:rsidR="00A84A85" w:rsidRPr="00752D79" w:rsidRDefault="00A84A85">
      <w:pPr>
        <w:widowControl w:val="0"/>
        <w:numPr>
          <w:ilvl w:val="0"/>
          <w:numId w:val="3"/>
        </w:numPr>
        <w:suppressAutoHyphens w:val="0"/>
        <w:spacing w:line="276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color w:val="000000"/>
          <w:sz w:val="24"/>
          <w:szCs w:val="24"/>
          <w:lang w:eastAsia="pl-P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76D8AE74" w14:textId="77777777" w:rsidR="00A84A85" w:rsidRPr="00752D79" w:rsidRDefault="00A84A85" w:rsidP="00ED656A">
      <w:pPr>
        <w:widowControl w:val="0"/>
        <w:tabs>
          <w:tab w:val="left" w:pos="718"/>
        </w:tabs>
        <w:suppressAutoHyphens w:val="0"/>
        <w:spacing w:line="276" w:lineRule="auto"/>
        <w:ind w:left="720" w:right="40"/>
        <w:jc w:val="both"/>
        <w:rPr>
          <w:rFonts w:eastAsia="Palatino Linotype"/>
          <w:color w:val="000000"/>
          <w:sz w:val="24"/>
          <w:szCs w:val="24"/>
          <w:lang w:eastAsia="pl-PL"/>
        </w:rPr>
      </w:pPr>
    </w:p>
    <w:p w14:paraId="71A99E56" w14:textId="77777777" w:rsidR="00A84A85" w:rsidRPr="00752D79" w:rsidRDefault="00A84A85" w:rsidP="00ED656A">
      <w:pPr>
        <w:widowControl w:val="0"/>
        <w:suppressAutoHyphens w:val="0"/>
        <w:spacing w:line="276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  <w:r w:rsidRPr="00752D79">
        <w:rPr>
          <w:rFonts w:eastAsia="Trebuchet MS"/>
          <w:color w:val="000000"/>
          <w:sz w:val="24"/>
          <w:szCs w:val="24"/>
          <w:lang w:eastAsia="pl-PL"/>
        </w:rPr>
        <w:t xml:space="preserve">* - </w:t>
      </w:r>
      <w:r w:rsidRPr="00752D79"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  <w:t>niepotrzebne skreślić</w:t>
      </w:r>
    </w:p>
    <w:p w14:paraId="132C2F5F" w14:textId="09D4EEE0" w:rsidR="00A84A85" w:rsidRDefault="00A84A85" w:rsidP="00ED656A">
      <w:pPr>
        <w:widowControl w:val="0"/>
        <w:suppressAutoHyphens w:val="0"/>
        <w:spacing w:line="276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48DCBDC6" w14:textId="77777777" w:rsidR="00824E6C" w:rsidRPr="00752D79" w:rsidRDefault="00824E6C" w:rsidP="00ED656A">
      <w:pPr>
        <w:widowControl w:val="0"/>
        <w:suppressAutoHyphens w:val="0"/>
        <w:spacing w:line="276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2122192B" w14:textId="77777777" w:rsidR="009703CD" w:rsidRPr="008E73F0" w:rsidRDefault="009703CD" w:rsidP="00ED656A">
      <w:pPr>
        <w:widowControl w:val="0"/>
        <w:suppressAutoHyphens w:val="0"/>
        <w:spacing w:line="276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342C4F4D" w14:textId="65B2EBC7" w:rsidR="009703CD" w:rsidRPr="008E73F0" w:rsidRDefault="00C26F3C" w:rsidP="00ED656A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spacing w:line="276" w:lineRule="auto"/>
        <w:ind w:left="4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>
        <w:rPr>
          <w:rFonts w:eastAsia="Palatino Linotype"/>
          <w:color w:val="000000"/>
          <w:sz w:val="24"/>
          <w:szCs w:val="24"/>
          <w:lang w:eastAsia="pl-PL"/>
        </w:rPr>
        <w:t>……………………………</w:t>
      </w:r>
      <w:r w:rsidR="009703CD" w:rsidRPr="008E73F0">
        <w:rPr>
          <w:rFonts w:eastAsia="Palatino Linotype"/>
          <w:color w:val="000000"/>
          <w:sz w:val="24"/>
          <w:szCs w:val="24"/>
          <w:lang w:eastAsia="pl-PL"/>
        </w:rPr>
        <w:t>dnia………………….</w:t>
      </w:r>
    </w:p>
    <w:p w14:paraId="22EB1E28" w14:textId="133F52A6" w:rsidR="009703CD" w:rsidRPr="00E36668" w:rsidRDefault="009703CD" w:rsidP="00ED656A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spacing w:line="276" w:lineRule="auto"/>
        <w:ind w:left="40"/>
        <w:jc w:val="both"/>
        <w:rPr>
          <w:rFonts w:eastAsia="Palatino Linotype"/>
          <w:color w:val="000000"/>
          <w:sz w:val="18"/>
          <w:szCs w:val="18"/>
          <w:lang w:eastAsia="pl-PL"/>
        </w:rPr>
      </w:pPr>
      <w:r w:rsidRPr="00E36668">
        <w:rPr>
          <w:rFonts w:eastAsia="Palatino Linotype"/>
          <w:color w:val="000000"/>
          <w:sz w:val="18"/>
          <w:szCs w:val="18"/>
          <w:lang w:eastAsia="pl-PL"/>
        </w:rPr>
        <w:t xml:space="preserve">       </w:t>
      </w:r>
      <w:r w:rsidR="00824E6C">
        <w:rPr>
          <w:rFonts w:eastAsia="Palatino Linotype"/>
          <w:color w:val="000000"/>
          <w:sz w:val="18"/>
          <w:szCs w:val="18"/>
          <w:lang w:eastAsia="pl-PL"/>
        </w:rPr>
        <w:t xml:space="preserve"> </w:t>
      </w:r>
      <w:r w:rsidR="00C26F3C">
        <w:rPr>
          <w:rFonts w:eastAsia="Palatino Linotype"/>
          <w:color w:val="000000"/>
          <w:sz w:val="18"/>
          <w:szCs w:val="18"/>
          <w:lang w:eastAsia="pl-PL"/>
        </w:rPr>
        <w:t xml:space="preserve">       </w:t>
      </w:r>
      <w:r w:rsidRPr="00E36668">
        <w:rPr>
          <w:rFonts w:eastAsia="Palatino Linotype"/>
          <w:color w:val="000000"/>
          <w:sz w:val="18"/>
          <w:szCs w:val="18"/>
          <w:lang w:eastAsia="pl-PL"/>
        </w:rPr>
        <w:t xml:space="preserve"> (Miejscowość)</w:t>
      </w:r>
    </w:p>
    <w:p w14:paraId="30F0AE90" w14:textId="7F526532" w:rsidR="009703CD" w:rsidRDefault="009703CD" w:rsidP="00ED656A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spacing w:line="276" w:lineRule="auto"/>
        <w:ind w:left="40"/>
        <w:jc w:val="both"/>
        <w:rPr>
          <w:rFonts w:eastAsia="Palatino Linotype"/>
          <w:color w:val="000000"/>
          <w:sz w:val="18"/>
          <w:szCs w:val="18"/>
          <w:lang w:eastAsia="pl-PL"/>
        </w:rPr>
      </w:pPr>
    </w:p>
    <w:p w14:paraId="17012687" w14:textId="222FCA28" w:rsidR="00C26F3C" w:rsidRDefault="00C26F3C" w:rsidP="00ED656A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spacing w:line="276" w:lineRule="auto"/>
        <w:ind w:left="40"/>
        <w:jc w:val="both"/>
        <w:rPr>
          <w:rFonts w:eastAsia="Palatino Linotype"/>
          <w:color w:val="000000"/>
          <w:sz w:val="18"/>
          <w:szCs w:val="18"/>
          <w:lang w:eastAsia="pl-PL"/>
        </w:rPr>
      </w:pPr>
    </w:p>
    <w:p w14:paraId="1E6B3474" w14:textId="2C6BCB25" w:rsidR="00C26F3C" w:rsidRDefault="00C26F3C" w:rsidP="00ED656A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spacing w:line="276" w:lineRule="auto"/>
        <w:ind w:left="40"/>
        <w:jc w:val="both"/>
        <w:rPr>
          <w:rFonts w:eastAsia="Palatino Linotype"/>
          <w:color w:val="000000"/>
          <w:sz w:val="18"/>
          <w:szCs w:val="18"/>
          <w:lang w:eastAsia="pl-PL"/>
        </w:rPr>
      </w:pPr>
    </w:p>
    <w:p w14:paraId="3E5D2208" w14:textId="77777777" w:rsidR="00C26F3C" w:rsidRPr="00E36668" w:rsidRDefault="00C26F3C" w:rsidP="00ED656A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spacing w:line="276" w:lineRule="auto"/>
        <w:ind w:left="40"/>
        <w:jc w:val="both"/>
        <w:rPr>
          <w:rFonts w:eastAsia="Palatino Linotype"/>
          <w:color w:val="000000"/>
          <w:sz w:val="18"/>
          <w:szCs w:val="18"/>
          <w:lang w:eastAsia="pl-PL"/>
        </w:rPr>
      </w:pPr>
    </w:p>
    <w:p w14:paraId="1C658F79" w14:textId="139FC7D0" w:rsidR="009703CD" w:rsidRPr="00E36668" w:rsidRDefault="009703CD" w:rsidP="00824E6C">
      <w:pPr>
        <w:widowControl w:val="0"/>
        <w:suppressAutoHyphens w:val="0"/>
        <w:spacing w:line="276" w:lineRule="auto"/>
        <w:ind w:left="3969"/>
        <w:jc w:val="center"/>
        <w:rPr>
          <w:rFonts w:eastAsia="Palatino Linotype"/>
          <w:color w:val="000000"/>
          <w:sz w:val="18"/>
          <w:szCs w:val="18"/>
          <w:lang w:eastAsia="pl-PL"/>
        </w:rPr>
      </w:pPr>
      <w:r w:rsidRPr="00E36668">
        <w:rPr>
          <w:rFonts w:eastAsia="Palatino Linotype"/>
          <w:color w:val="000000"/>
          <w:sz w:val="18"/>
          <w:szCs w:val="18"/>
          <w:lang w:eastAsia="pl-PL"/>
        </w:rPr>
        <w:t>……………………………………………………………….……….</w:t>
      </w:r>
    </w:p>
    <w:p w14:paraId="7F3DE188" w14:textId="76EB166F" w:rsidR="009703CD" w:rsidRPr="00E36668" w:rsidRDefault="00824E6C" w:rsidP="00824E6C">
      <w:pPr>
        <w:widowControl w:val="0"/>
        <w:suppressAutoHyphens w:val="0"/>
        <w:spacing w:line="276" w:lineRule="auto"/>
        <w:ind w:left="3969"/>
        <w:jc w:val="center"/>
        <w:rPr>
          <w:rFonts w:eastAsia="Palatino Linotype"/>
          <w:color w:val="000000"/>
          <w:sz w:val="18"/>
          <w:szCs w:val="18"/>
          <w:lang w:eastAsia="pl-PL"/>
        </w:rPr>
      </w:pPr>
      <w:r>
        <w:rPr>
          <w:rFonts w:eastAsia="Palatino Linotype"/>
          <w:color w:val="000000"/>
          <w:sz w:val="18"/>
          <w:szCs w:val="18"/>
          <w:lang w:eastAsia="pl-PL"/>
        </w:rPr>
        <w:t>(</w:t>
      </w:r>
      <w:r w:rsidR="009703CD" w:rsidRPr="00E36668">
        <w:rPr>
          <w:rFonts w:eastAsia="Palatino Linotype"/>
          <w:color w:val="000000"/>
          <w:sz w:val="18"/>
          <w:szCs w:val="18"/>
          <w:lang w:eastAsia="pl-PL"/>
        </w:rPr>
        <w:t>Podpis wykonawcy/osoby uprawnionej do występowania</w:t>
      </w:r>
    </w:p>
    <w:p w14:paraId="040210AD" w14:textId="67B52A4B" w:rsidR="009703CD" w:rsidRPr="00E36668" w:rsidRDefault="009703CD" w:rsidP="00824E6C">
      <w:pPr>
        <w:widowControl w:val="0"/>
        <w:suppressAutoHyphens w:val="0"/>
        <w:spacing w:line="276" w:lineRule="auto"/>
        <w:ind w:left="3969"/>
        <w:jc w:val="center"/>
        <w:rPr>
          <w:rFonts w:eastAsia="Palatino Linotype"/>
          <w:color w:val="000000"/>
          <w:sz w:val="18"/>
          <w:szCs w:val="18"/>
          <w:lang w:eastAsia="pl-PL"/>
        </w:rPr>
      </w:pPr>
      <w:r w:rsidRPr="00E36668">
        <w:rPr>
          <w:rFonts w:eastAsia="Palatino Linotype"/>
          <w:color w:val="000000"/>
          <w:sz w:val="18"/>
          <w:szCs w:val="18"/>
          <w:lang w:eastAsia="pl-PL"/>
        </w:rPr>
        <w:t>w imieniu wykonawcy)</w:t>
      </w:r>
    </w:p>
    <w:p w14:paraId="5E467079" w14:textId="68DE90C6" w:rsidR="009703CD" w:rsidRPr="009A6EE5" w:rsidRDefault="009703CD" w:rsidP="00ED656A">
      <w:pPr>
        <w:widowControl w:val="0"/>
        <w:suppressAutoHyphens w:val="0"/>
        <w:spacing w:line="276" w:lineRule="auto"/>
        <w:ind w:left="40" w:right="40"/>
        <w:jc w:val="right"/>
        <w:rPr>
          <w:rFonts w:eastAsia="Palatino Linotype"/>
          <w:b/>
          <w:bCs/>
          <w:color w:val="000000"/>
          <w:sz w:val="16"/>
          <w:szCs w:val="16"/>
          <w:lang w:eastAsia="pl-PL"/>
        </w:rPr>
      </w:pPr>
    </w:p>
    <w:p w14:paraId="4F55B191" w14:textId="11C80A67" w:rsidR="009703CD" w:rsidRDefault="009703CD" w:rsidP="00ED656A">
      <w:pPr>
        <w:widowControl w:val="0"/>
        <w:suppressAutoHyphens w:val="0"/>
        <w:spacing w:line="276" w:lineRule="auto"/>
        <w:ind w:right="40"/>
        <w:jc w:val="both"/>
        <w:rPr>
          <w:rFonts w:eastAsia="Palatino Linotype"/>
          <w:b/>
          <w:bCs/>
          <w:color w:val="000000"/>
          <w:sz w:val="18"/>
          <w:szCs w:val="18"/>
          <w:lang w:eastAsia="pl-PL"/>
        </w:rPr>
      </w:pPr>
    </w:p>
    <w:p w14:paraId="4243D71A" w14:textId="3F9FD770" w:rsidR="00C26F3C" w:rsidRDefault="00C26F3C" w:rsidP="00ED656A">
      <w:pPr>
        <w:widowControl w:val="0"/>
        <w:suppressAutoHyphens w:val="0"/>
        <w:spacing w:line="276" w:lineRule="auto"/>
        <w:ind w:right="40"/>
        <w:jc w:val="both"/>
        <w:rPr>
          <w:rFonts w:eastAsia="Palatino Linotype"/>
          <w:b/>
          <w:bCs/>
          <w:color w:val="000000"/>
          <w:sz w:val="18"/>
          <w:szCs w:val="18"/>
          <w:lang w:eastAsia="pl-PL"/>
        </w:rPr>
      </w:pPr>
    </w:p>
    <w:p w14:paraId="7218B91A" w14:textId="39821D59" w:rsidR="00C26F3C" w:rsidRDefault="00C26F3C" w:rsidP="00ED656A">
      <w:pPr>
        <w:widowControl w:val="0"/>
        <w:suppressAutoHyphens w:val="0"/>
        <w:spacing w:line="276" w:lineRule="auto"/>
        <w:ind w:right="40"/>
        <w:jc w:val="both"/>
        <w:rPr>
          <w:rFonts w:eastAsia="Palatino Linotype"/>
          <w:b/>
          <w:bCs/>
          <w:color w:val="000000"/>
          <w:sz w:val="18"/>
          <w:szCs w:val="18"/>
          <w:lang w:eastAsia="pl-PL"/>
        </w:rPr>
      </w:pPr>
    </w:p>
    <w:p w14:paraId="4FAC9F65" w14:textId="77777777" w:rsidR="00C26F3C" w:rsidRPr="009A6EE5" w:rsidRDefault="00C26F3C" w:rsidP="00ED656A">
      <w:pPr>
        <w:widowControl w:val="0"/>
        <w:suppressAutoHyphens w:val="0"/>
        <w:spacing w:line="276" w:lineRule="auto"/>
        <w:ind w:right="40"/>
        <w:jc w:val="both"/>
        <w:rPr>
          <w:rFonts w:eastAsia="Palatino Linotype"/>
          <w:b/>
          <w:bCs/>
          <w:color w:val="000000"/>
          <w:sz w:val="18"/>
          <w:szCs w:val="18"/>
          <w:lang w:eastAsia="pl-PL"/>
        </w:rPr>
      </w:pPr>
    </w:p>
    <w:p w14:paraId="2589D8D3" w14:textId="77777777" w:rsidR="009703CD" w:rsidRPr="009A6EE5" w:rsidRDefault="009703CD" w:rsidP="00ED656A">
      <w:pPr>
        <w:widowControl w:val="0"/>
        <w:suppressAutoHyphens w:val="0"/>
        <w:spacing w:line="276" w:lineRule="auto"/>
        <w:ind w:left="40" w:right="40"/>
        <w:jc w:val="both"/>
        <w:rPr>
          <w:rFonts w:eastAsia="Palatino Linotype"/>
          <w:b/>
          <w:bCs/>
          <w:color w:val="000000"/>
          <w:sz w:val="18"/>
          <w:szCs w:val="18"/>
          <w:lang w:eastAsia="pl-PL"/>
        </w:rPr>
      </w:pPr>
      <w:r w:rsidRPr="009A6EE5">
        <w:rPr>
          <w:rFonts w:eastAsia="Palatino Linotype"/>
          <w:b/>
          <w:bCs/>
          <w:color w:val="000000"/>
          <w:sz w:val="18"/>
          <w:szCs w:val="18"/>
          <w:lang w:eastAsia="pl-PL"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344FE5A1" w14:textId="77777777" w:rsidR="009703CD" w:rsidRPr="009A6EE5" w:rsidRDefault="009703CD" w:rsidP="00ED656A">
      <w:pPr>
        <w:pStyle w:val="Tekstpodstawowy"/>
        <w:keepNext/>
        <w:tabs>
          <w:tab w:val="left" w:pos="0"/>
        </w:tabs>
        <w:spacing w:line="276" w:lineRule="auto"/>
        <w:ind w:left="284" w:hanging="284"/>
        <w:jc w:val="center"/>
        <w:outlineLvl w:val="0"/>
        <w:rPr>
          <w:b/>
          <w:bCs/>
          <w:kern w:val="16"/>
          <w:sz w:val="18"/>
          <w:szCs w:val="18"/>
        </w:rPr>
      </w:pPr>
    </w:p>
    <w:p w14:paraId="78291632" w14:textId="77777777" w:rsidR="00174B3E" w:rsidRPr="00752D79" w:rsidRDefault="00174B3E" w:rsidP="00ED656A">
      <w:pPr>
        <w:widowControl w:val="0"/>
        <w:suppressAutoHyphens w:val="0"/>
        <w:spacing w:line="276" w:lineRule="auto"/>
        <w:ind w:left="40"/>
        <w:jc w:val="both"/>
        <w:rPr>
          <w:b/>
          <w:bCs/>
          <w:color w:val="000000"/>
          <w:kern w:val="16"/>
          <w:sz w:val="24"/>
          <w:szCs w:val="24"/>
        </w:rPr>
      </w:pPr>
    </w:p>
    <w:sectPr w:rsidR="00174B3E" w:rsidRPr="00752D79" w:rsidSect="00520147">
      <w:headerReference w:type="default" r:id="rId8"/>
      <w:footerReference w:type="even" r:id="rId9"/>
      <w:footerReference w:type="default" r:id="rId10"/>
      <w:pgSz w:w="11906" w:h="16838" w:code="9"/>
      <w:pgMar w:top="794" w:right="1418" w:bottom="79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D2FE" w14:textId="77777777" w:rsidR="008439CD" w:rsidRDefault="008439CD">
      <w:r>
        <w:separator/>
      </w:r>
    </w:p>
  </w:endnote>
  <w:endnote w:type="continuationSeparator" w:id="0">
    <w:p w14:paraId="772501DD" w14:textId="77777777" w:rsidR="008439CD" w:rsidRDefault="0084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14F0" w14:textId="77777777" w:rsidR="008A3196" w:rsidRDefault="008A3196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73297C" w14:textId="77777777" w:rsidR="008A3196" w:rsidRDefault="008A3196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2686" w14:textId="77777777" w:rsidR="008A3196" w:rsidRPr="00174DA7" w:rsidRDefault="008A3196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24129F">
      <w:rPr>
        <w:rStyle w:val="Numerstrony"/>
        <w:rFonts w:ascii="Verdana" w:hAnsi="Verdana"/>
        <w:noProof/>
        <w:sz w:val="18"/>
        <w:szCs w:val="18"/>
      </w:rPr>
      <w:t>3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1A00A418" w14:textId="77777777" w:rsidR="008A3196" w:rsidRDefault="008A3196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5F6B" w14:textId="77777777" w:rsidR="008439CD" w:rsidRDefault="008439CD">
      <w:r>
        <w:separator/>
      </w:r>
    </w:p>
  </w:footnote>
  <w:footnote w:type="continuationSeparator" w:id="0">
    <w:p w14:paraId="656E7F1B" w14:textId="77777777" w:rsidR="008439CD" w:rsidRDefault="0084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913E" w14:textId="7A10D74E" w:rsidR="001C7753" w:rsidRPr="001C7753" w:rsidRDefault="00905949" w:rsidP="00DF6EB1">
    <w:pPr>
      <w:spacing w:line="276" w:lineRule="auto"/>
      <w:jc w:val="both"/>
      <w:rPr>
        <w:rFonts w:ascii="Cambria" w:hAnsi="Cambria" w:cs="Arial"/>
        <w:b/>
        <w:sz w:val="20"/>
        <w:lang w:eastAsia="pl-PL"/>
      </w:rPr>
    </w:pPr>
    <w:r>
      <w:rPr>
        <w:rFonts w:ascii="Cambria" w:hAnsi="Cambria" w:cs="Arial"/>
        <w:b/>
        <w:sz w:val="20"/>
      </w:rPr>
      <w:t>1</w:t>
    </w:r>
    <w:r w:rsidR="00D54B21">
      <w:rPr>
        <w:rFonts w:ascii="Cambria" w:hAnsi="Cambria" w:cs="Arial"/>
        <w:b/>
        <w:sz w:val="20"/>
      </w:rPr>
      <w:t>4</w:t>
    </w:r>
    <w:r w:rsidR="007017DF">
      <w:rPr>
        <w:rFonts w:ascii="Cambria" w:hAnsi="Cambria" w:cs="Arial"/>
        <w:b/>
        <w:sz w:val="20"/>
      </w:rPr>
      <w:t>/2023</w:t>
    </w:r>
    <w:r w:rsidR="00DF6EB1">
      <w:rPr>
        <w:rFonts w:ascii="Cambria" w:hAnsi="Cambria" w:cs="Arial"/>
        <w:b/>
        <w:sz w:val="20"/>
      </w:rPr>
      <w:t xml:space="preserve"> </w:t>
    </w:r>
    <w:r w:rsidR="001C7753">
      <w:rPr>
        <w:rFonts w:ascii="Cambria" w:hAnsi="Cambria" w:cs="Arial"/>
        <w:b/>
        <w:sz w:val="20"/>
      </w:rPr>
      <w:t>„Prowadzenie windykacji należności za przejazd bez uprawnień lub bez ważnego biletu pasażerów komunikacji miejskiej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8780A2C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3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23"/>
    <w:multiLevelType w:val="multilevel"/>
    <w:tmpl w:val="00000023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A2A2AF8"/>
    <w:multiLevelType w:val="multilevel"/>
    <w:tmpl w:val="7520ABBC"/>
    <w:name w:val="WW8Num7642"/>
    <w:lvl w:ilvl="0">
      <w:start w:val="15"/>
      <w:numFmt w:val="decimal"/>
      <w:lvlText w:val="%1."/>
      <w:lvlJc w:val="left"/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12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35784E"/>
    <w:multiLevelType w:val="hybridMultilevel"/>
    <w:tmpl w:val="8E1EB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5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4A27BB"/>
    <w:multiLevelType w:val="multilevel"/>
    <w:tmpl w:val="C23E6DE4"/>
    <w:lvl w:ilvl="0">
      <w:start w:val="1"/>
      <w:numFmt w:val="lowerLetter"/>
      <w:lvlText w:val="%1)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44297C"/>
    <w:multiLevelType w:val="hybridMultilevel"/>
    <w:tmpl w:val="EA56A7F8"/>
    <w:name w:val="WW8Num762"/>
    <w:lvl w:ilvl="0" w:tplc="765663B4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0B096A"/>
    <w:multiLevelType w:val="hybridMultilevel"/>
    <w:tmpl w:val="BFDAA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C055E4"/>
    <w:multiLevelType w:val="hybridMultilevel"/>
    <w:tmpl w:val="92228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2440B7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C83B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68972CED"/>
    <w:multiLevelType w:val="multilevel"/>
    <w:tmpl w:val="E97E1DB8"/>
    <w:name w:val="WW8Num764"/>
    <w:lvl w:ilvl="0">
      <w:start w:val="6"/>
      <w:numFmt w:val="decimal"/>
      <w:lvlText w:val="%1."/>
      <w:lvlJc w:val="left"/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28" w15:restartNumberingAfterBreak="0">
    <w:nsid w:val="6F8D31E1"/>
    <w:multiLevelType w:val="multilevel"/>
    <w:tmpl w:val="75B2B48E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01572656">
    <w:abstractNumId w:val="25"/>
  </w:num>
  <w:num w:numId="2" w16cid:durableId="45185001">
    <w:abstractNumId w:val="28"/>
  </w:num>
  <w:num w:numId="3" w16cid:durableId="288246294">
    <w:abstractNumId w:val="16"/>
  </w:num>
  <w:num w:numId="4" w16cid:durableId="1285768313">
    <w:abstractNumId w:val="20"/>
  </w:num>
  <w:num w:numId="5" w16cid:durableId="146748216">
    <w:abstractNumId w:val="13"/>
  </w:num>
  <w:num w:numId="6" w16cid:durableId="162523205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6ECC"/>
    <w:rsid w:val="000077A3"/>
    <w:rsid w:val="00014D14"/>
    <w:rsid w:val="000202E6"/>
    <w:rsid w:val="00022D6E"/>
    <w:rsid w:val="0002562F"/>
    <w:rsid w:val="00026979"/>
    <w:rsid w:val="00035C96"/>
    <w:rsid w:val="000375CB"/>
    <w:rsid w:val="00043D8E"/>
    <w:rsid w:val="000445A9"/>
    <w:rsid w:val="00044BB0"/>
    <w:rsid w:val="00057543"/>
    <w:rsid w:val="0006290D"/>
    <w:rsid w:val="00066645"/>
    <w:rsid w:val="000678E1"/>
    <w:rsid w:val="00070435"/>
    <w:rsid w:val="00087B36"/>
    <w:rsid w:val="00091C6B"/>
    <w:rsid w:val="0009318B"/>
    <w:rsid w:val="000A35B1"/>
    <w:rsid w:val="000A733D"/>
    <w:rsid w:val="000A7A57"/>
    <w:rsid w:val="000B6C37"/>
    <w:rsid w:val="000C1A31"/>
    <w:rsid w:val="000C2451"/>
    <w:rsid w:val="000C74F3"/>
    <w:rsid w:val="000D0559"/>
    <w:rsid w:val="000D5126"/>
    <w:rsid w:val="000D5689"/>
    <w:rsid w:val="000D68F4"/>
    <w:rsid w:val="000D78E7"/>
    <w:rsid w:val="000E6B9E"/>
    <w:rsid w:val="000F16C0"/>
    <w:rsid w:val="000F7356"/>
    <w:rsid w:val="001045A1"/>
    <w:rsid w:val="0010524C"/>
    <w:rsid w:val="001058AC"/>
    <w:rsid w:val="00107B52"/>
    <w:rsid w:val="001106DC"/>
    <w:rsid w:val="00110DB1"/>
    <w:rsid w:val="00115B8A"/>
    <w:rsid w:val="00115D0D"/>
    <w:rsid w:val="001208DF"/>
    <w:rsid w:val="00122E2E"/>
    <w:rsid w:val="0012356B"/>
    <w:rsid w:val="00125330"/>
    <w:rsid w:val="0012631A"/>
    <w:rsid w:val="0013419B"/>
    <w:rsid w:val="00136D04"/>
    <w:rsid w:val="00141464"/>
    <w:rsid w:val="00144E9E"/>
    <w:rsid w:val="00155923"/>
    <w:rsid w:val="0015764E"/>
    <w:rsid w:val="00157B54"/>
    <w:rsid w:val="001645AA"/>
    <w:rsid w:val="00165558"/>
    <w:rsid w:val="00174B3E"/>
    <w:rsid w:val="00174DA7"/>
    <w:rsid w:val="00175655"/>
    <w:rsid w:val="00180A80"/>
    <w:rsid w:val="00190243"/>
    <w:rsid w:val="00191565"/>
    <w:rsid w:val="00194DD8"/>
    <w:rsid w:val="001A0AE7"/>
    <w:rsid w:val="001B2886"/>
    <w:rsid w:val="001B3FB2"/>
    <w:rsid w:val="001B4B60"/>
    <w:rsid w:val="001B5946"/>
    <w:rsid w:val="001C683A"/>
    <w:rsid w:val="001C7753"/>
    <w:rsid w:val="001D35D0"/>
    <w:rsid w:val="001E15B9"/>
    <w:rsid w:val="001E22C8"/>
    <w:rsid w:val="001E7221"/>
    <w:rsid w:val="001E7D6C"/>
    <w:rsid w:val="001F2EB4"/>
    <w:rsid w:val="001F4651"/>
    <w:rsid w:val="001F4F03"/>
    <w:rsid w:val="002007A8"/>
    <w:rsid w:val="00202A30"/>
    <w:rsid w:val="00206057"/>
    <w:rsid w:val="002104BA"/>
    <w:rsid w:val="00217A48"/>
    <w:rsid w:val="002208BA"/>
    <w:rsid w:val="002243DE"/>
    <w:rsid w:val="00236B39"/>
    <w:rsid w:val="0024129F"/>
    <w:rsid w:val="002422C5"/>
    <w:rsid w:val="002457D7"/>
    <w:rsid w:val="00247D37"/>
    <w:rsid w:val="002528DF"/>
    <w:rsid w:val="00255890"/>
    <w:rsid w:val="002559CD"/>
    <w:rsid w:val="002567D8"/>
    <w:rsid w:val="0025732E"/>
    <w:rsid w:val="00260A93"/>
    <w:rsid w:val="002628D2"/>
    <w:rsid w:val="002639C9"/>
    <w:rsid w:val="00263DDF"/>
    <w:rsid w:val="00273C81"/>
    <w:rsid w:val="002752B2"/>
    <w:rsid w:val="00290D43"/>
    <w:rsid w:val="00292BE2"/>
    <w:rsid w:val="0029375C"/>
    <w:rsid w:val="002A7771"/>
    <w:rsid w:val="002B5F97"/>
    <w:rsid w:val="002C175F"/>
    <w:rsid w:val="002C1C01"/>
    <w:rsid w:val="002C33E2"/>
    <w:rsid w:val="002C36F4"/>
    <w:rsid w:val="002C37C2"/>
    <w:rsid w:val="002D3703"/>
    <w:rsid w:val="002E1132"/>
    <w:rsid w:val="002E2CA9"/>
    <w:rsid w:val="002E2E6E"/>
    <w:rsid w:val="002E3CC0"/>
    <w:rsid w:val="002E49E3"/>
    <w:rsid w:val="002E7E48"/>
    <w:rsid w:val="002F300C"/>
    <w:rsid w:val="002F5E00"/>
    <w:rsid w:val="00305E94"/>
    <w:rsid w:val="003115D9"/>
    <w:rsid w:val="00313855"/>
    <w:rsid w:val="0031414B"/>
    <w:rsid w:val="00320614"/>
    <w:rsid w:val="0032362C"/>
    <w:rsid w:val="003261D9"/>
    <w:rsid w:val="00331DD7"/>
    <w:rsid w:val="00340F88"/>
    <w:rsid w:val="0034387D"/>
    <w:rsid w:val="00345471"/>
    <w:rsid w:val="00347836"/>
    <w:rsid w:val="003602CF"/>
    <w:rsid w:val="003615CF"/>
    <w:rsid w:val="00364EA8"/>
    <w:rsid w:val="003677F8"/>
    <w:rsid w:val="00386232"/>
    <w:rsid w:val="003A4ECC"/>
    <w:rsid w:val="003B4D78"/>
    <w:rsid w:val="003B5E17"/>
    <w:rsid w:val="003C12A4"/>
    <w:rsid w:val="003D0A3A"/>
    <w:rsid w:val="003D44DB"/>
    <w:rsid w:val="003D5576"/>
    <w:rsid w:val="003E58AE"/>
    <w:rsid w:val="003F0230"/>
    <w:rsid w:val="003F1727"/>
    <w:rsid w:val="003F7838"/>
    <w:rsid w:val="004000AE"/>
    <w:rsid w:val="00401390"/>
    <w:rsid w:val="0040165A"/>
    <w:rsid w:val="004018C2"/>
    <w:rsid w:val="004049DC"/>
    <w:rsid w:val="00407AF0"/>
    <w:rsid w:val="00412AC3"/>
    <w:rsid w:val="004163E5"/>
    <w:rsid w:val="0041767B"/>
    <w:rsid w:val="00434FDE"/>
    <w:rsid w:val="0044643C"/>
    <w:rsid w:val="004465FD"/>
    <w:rsid w:val="00447B7C"/>
    <w:rsid w:val="004504A0"/>
    <w:rsid w:val="00452235"/>
    <w:rsid w:val="004546F2"/>
    <w:rsid w:val="00462FC9"/>
    <w:rsid w:val="00464B80"/>
    <w:rsid w:val="00464CDC"/>
    <w:rsid w:val="00467D3B"/>
    <w:rsid w:val="00473720"/>
    <w:rsid w:val="00476134"/>
    <w:rsid w:val="00481852"/>
    <w:rsid w:val="00484E1C"/>
    <w:rsid w:val="0048525B"/>
    <w:rsid w:val="004964FB"/>
    <w:rsid w:val="004A0FA9"/>
    <w:rsid w:val="004A510B"/>
    <w:rsid w:val="004A511B"/>
    <w:rsid w:val="004A585A"/>
    <w:rsid w:val="004A6B11"/>
    <w:rsid w:val="004B1DF6"/>
    <w:rsid w:val="004B66AA"/>
    <w:rsid w:val="004C21B5"/>
    <w:rsid w:val="004C252F"/>
    <w:rsid w:val="004C7D23"/>
    <w:rsid w:val="004D3F96"/>
    <w:rsid w:val="004D654F"/>
    <w:rsid w:val="004E07DE"/>
    <w:rsid w:val="004E0CB2"/>
    <w:rsid w:val="004E6078"/>
    <w:rsid w:val="004E7CD6"/>
    <w:rsid w:val="004F2879"/>
    <w:rsid w:val="005017EC"/>
    <w:rsid w:val="00506B01"/>
    <w:rsid w:val="00513E51"/>
    <w:rsid w:val="00515206"/>
    <w:rsid w:val="00520147"/>
    <w:rsid w:val="005318C3"/>
    <w:rsid w:val="00533759"/>
    <w:rsid w:val="00533C25"/>
    <w:rsid w:val="00534EA0"/>
    <w:rsid w:val="00540869"/>
    <w:rsid w:val="00542DBD"/>
    <w:rsid w:val="0054337C"/>
    <w:rsid w:val="00543974"/>
    <w:rsid w:val="00543DCE"/>
    <w:rsid w:val="005517F8"/>
    <w:rsid w:val="00552322"/>
    <w:rsid w:val="0057114B"/>
    <w:rsid w:val="00575704"/>
    <w:rsid w:val="00576F28"/>
    <w:rsid w:val="0058060C"/>
    <w:rsid w:val="00581450"/>
    <w:rsid w:val="005828F1"/>
    <w:rsid w:val="00585504"/>
    <w:rsid w:val="005855CB"/>
    <w:rsid w:val="0059002C"/>
    <w:rsid w:val="00590572"/>
    <w:rsid w:val="0059164D"/>
    <w:rsid w:val="00592FF5"/>
    <w:rsid w:val="005934ED"/>
    <w:rsid w:val="00595C5D"/>
    <w:rsid w:val="00596BCC"/>
    <w:rsid w:val="005A300E"/>
    <w:rsid w:val="005A3D76"/>
    <w:rsid w:val="005A676F"/>
    <w:rsid w:val="005B02CF"/>
    <w:rsid w:val="005B03B0"/>
    <w:rsid w:val="005B36B5"/>
    <w:rsid w:val="005C4E23"/>
    <w:rsid w:val="005C710F"/>
    <w:rsid w:val="005C7CCE"/>
    <w:rsid w:val="005D0321"/>
    <w:rsid w:val="005D1800"/>
    <w:rsid w:val="005D7322"/>
    <w:rsid w:val="005E26A8"/>
    <w:rsid w:val="005E2887"/>
    <w:rsid w:val="005E2E3D"/>
    <w:rsid w:val="005E4D2E"/>
    <w:rsid w:val="005E72AC"/>
    <w:rsid w:val="005F27C8"/>
    <w:rsid w:val="0060613D"/>
    <w:rsid w:val="006151E0"/>
    <w:rsid w:val="00623D7A"/>
    <w:rsid w:val="00624492"/>
    <w:rsid w:val="006304AF"/>
    <w:rsid w:val="0063576E"/>
    <w:rsid w:val="006378F1"/>
    <w:rsid w:val="006416FA"/>
    <w:rsid w:val="00642D06"/>
    <w:rsid w:val="00642F68"/>
    <w:rsid w:val="006470D6"/>
    <w:rsid w:val="006529D5"/>
    <w:rsid w:val="00663942"/>
    <w:rsid w:val="00667E99"/>
    <w:rsid w:val="0067182B"/>
    <w:rsid w:val="006833B6"/>
    <w:rsid w:val="00684FE6"/>
    <w:rsid w:val="00686D70"/>
    <w:rsid w:val="00696C47"/>
    <w:rsid w:val="006A3C94"/>
    <w:rsid w:val="006A535C"/>
    <w:rsid w:val="006A5E2D"/>
    <w:rsid w:val="006B0011"/>
    <w:rsid w:val="006B3365"/>
    <w:rsid w:val="006B797D"/>
    <w:rsid w:val="006C3818"/>
    <w:rsid w:val="006C5554"/>
    <w:rsid w:val="006C59D2"/>
    <w:rsid w:val="006C5EFC"/>
    <w:rsid w:val="006D62F5"/>
    <w:rsid w:val="006E3371"/>
    <w:rsid w:val="006F2213"/>
    <w:rsid w:val="006F245D"/>
    <w:rsid w:val="006F6AF0"/>
    <w:rsid w:val="007017DF"/>
    <w:rsid w:val="00704186"/>
    <w:rsid w:val="0070636E"/>
    <w:rsid w:val="00712945"/>
    <w:rsid w:val="00716621"/>
    <w:rsid w:val="00720D59"/>
    <w:rsid w:val="00721270"/>
    <w:rsid w:val="0075123C"/>
    <w:rsid w:val="00752266"/>
    <w:rsid w:val="00752D79"/>
    <w:rsid w:val="00754888"/>
    <w:rsid w:val="0075558C"/>
    <w:rsid w:val="00756530"/>
    <w:rsid w:val="0076473C"/>
    <w:rsid w:val="00764E87"/>
    <w:rsid w:val="00765223"/>
    <w:rsid w:val="00767C94"/>
    <w:rsid w:val="00782FE8"/>
    <w:rsid w:val="0078350B"/>
    <w:rsid w:val="007868CE"/>
    <w:rsid w:val="00795AE6"/>
    <w:rsid w:val="0079728E"/>
    <w:rsid w:val="00797C9B"/>
    <w:rsid w:val="007B5BCA"/>
    <w:rsid w:val="007B669A"/>
    <w:rsid w:val="007C124A"/>
    <w:rsid w:val="007C1CD6"/>
    <w:rsid w:val="007C6A62"/>
    <w:rsid w:val="007C6FE8"/>
    <w:rsid w:val="007D7821"/>
    <w:rsid w:val="007E06A1"/>
    <w:rsid w:val="007E1738"/>
    <w:rsid w:val="007E3914"/>
    <w:rsid w:val="007E3DEE"/>
    <w:rsid w:val="007F532D"/>
    <w:rsid w:val="007F53E9"/>
    <w:rsid w:val="00801EEB"/>
    <w:rsid w:val="00806D26"/>
    <w:rsid w:val="00815809"/>
    <w:rsid w:val="008158DE"/>
    <w:rsid w:val="00817B1C"/>
    <w:rsid w:val="00820A88"/>
    <w:rsid w:val="00824E6C"/>
    <w:rsid w:val="008300C6"/>
    <w:rsid w:val="0083218A"/>
    <w:rsid w:val="00834CCC"/>
    <w:rsid w:val="00837673"/>
    <w:rsid w:val="008376D0"/>
    <w:rsid w:val="0084375D"/>
    <w:rsid w:val="008439CD"/>
    <w:rsid w:val="0085585B"/>
    <w:rsid w:val="00862E50"/>
    <w:rsid w:val="00870310"/>
    <w:rsid w:val="0087432C"/>
    <w:rsid w:val="00877B80"/>
    <w:rsid w:val="00887E14"/>
    <w:rsid w:val="00893EFE"/>
    <w:rsid w:val="00894733"/>
    <w:rsid w:val="008947AC"/>
    <w:rsid w:val="008A3196"/>
    <w:rsid w:val="008A6332"/>
    <w:rsid w:val="008B00A7"/>
    <w:rsid w:val="008B1D50"/>
    <w:rsid w:val="008B2344"/>
    <w:rsid w:val="008B7ED2"/>
    <w:rsid w:val="008C3873"/>
    <w:rsid w:val="008D03EA"/>
    <w:rsid w:val="008D669A"/>
    <w:rsid w:val="008E1A93"/>
    <w:rsid w:val="008E2B47"/>
    <w:rsid w:val="008E505E"/>
    <w:rsid w:val="008E64E2"/>
    <w:rsid w:val="008F09F8"/>
    <w:rsid w:val="008F2B6D"/>
    <w:rsid w:val="008F300D"/>
    <w:rsid w:val="008F4C7C"/>
    <w:rsid w:val="009032AF"/>
    <w:rsid w:val="00904F09"/>
    <w:rsid w:val="00904FFD"/>
    <w:rsid w:val="00905949"/>
    <w:rsid w:val="00906732"/>
    <w:rsid w:val="009067F1"/>
    <w:rsid w:val="00906FCF"/>
    <w:rsid w:val="00911A04"/>
    <w:rsid w:val="00913C81"/>
    <w:rsid w:val="0092269D"/>
    <w:rsid w:val="00932FDD"/>
    <w:rsid w:val="009334CF"/>
    <w:rsid w:val="00941E85"/>
    <w:rsid w:val="00942EBB"/>
    <w:rsid w:val="00952BAF"/>
    <w:rsid w:val="00962C47"/>
    <w:rsid w:val="00963738"/>
    <w:rsid w:val="009703CD"/>
    <w:rsid w:val="00971571"/>
    <w:rsid w:val="00972F2F"/>
    <w:rsid w:val="00973C4F"/>
    <w:rsid w:val="00975204"/>
    <w:rsid w:val="00975B55"/>
    <w:rsid w:val="00993101"/>
    <w:rsid w:val="009A1189"/>
    <w:rsid w:val="009B46AE"/>
    <w:rsid w:val="009B57C7"/>
    <w:rsid w:val="009B6BB9"/>
    <w:rsid w:val="009C00A5"/>
    <w:rsid w:val="009C43E3"/>
    <w:rsid w:val="009C5323"/>
    <w:rsid w:val="009C543E"/>
    <w:rsid w:val="009C64EB"/>
    <w:rsid w:val="009C6CAE"/>
    <w:rsid w:val="009D0F3C"/>
    <w:rsid w:val="009D700E"/>
    <w:rsid w:val="009E0AE6"/>
    <w:rsid w:val="009E4109"/>
    <w:rsid w:val="009E581B"/>
    <w:rsid w:val="009E7E40"/>
    <w:rsid w:val="009F4243"/>
    <w:rsid w:val="009F780B"/>
    <w:rsid w:val="00A11096"/>
    <w:rsid w:val="00A11747"/>
    <w:rsid w:val="00A13FD8"/>
    <w:rsid w:val="00A1468F"/>
    <w:rsid w:val="00A16CC9"/>
    <w:rsid w:val="00A21D84"/>
    <w:rsid w:val="00A21DC4"/>
    <w:rsid w:val="00A241CB"/>
    <w:rsid w:val="00A30376"/>
    <w:rsid w:val="00A43FA5"/>
    <w:rsid w:val="00A44951"/>
    <w:rsid w:val="00A451CC"/>
    <w:rsid w:val="00A508C7"/>
    <w:rsid w:val="00A53C9D"/>
    <w:rsid w:val="00A545D8"/>
    <w:rsid w:val="00A567C5"/>
    <w:rsid w:val="00A61C16"/>
    <w:rsid w:val="00A651C6"/>
    <w:rsid w:val="00A67E59"/>
    <w:rsid w:val="00A75BB8"/>
    <w:rsid w:val="00A764C4"/>
    <w:rsid w:val="00A84A85"/>
    <w:rsid w:val="00A85DF2"/>
    <w:rsid w:val="00A91928"/>
    <w:rsid w:val="00AA1144"/>
    <w:rsid w:val="00AA22F2"/>
    <w:rsid w:val="00AB4EE8"/>
    <w:rsid w:val="00AB5DC5"/>
    <w:rsid w:val="00AC352C"/>
    <w:rsid w:val="00AC412D"/>
    <w:rsid w:val="00AD1062"/>
    <w:rsid w:val="00AD6806"/>
    <w:rsid w:val="00AD70C7"/>
    <w:rsid w:val="00AE31A6"/>
    <w:rsid w:val="00AF6396"/>
    <w:rsid w:val="00B1079B"/>
    <w:rsid w:val="00B14D33"/>
    <w:rsid w:val="00B15234"/>
    <w:rsid w:val="00B26CA9"/>
    <w:rsid w:val="00B27C9A"/>
    <w:rsid w:val="00B312BA"/>
    <w:rsid w:val="00B40FD1"/>
    <w:rsid w:val="00B42B32"/>
    <w:rsid w:val="00B43948"/>
    <w:rsid w:val="00B60602"/>
    <w:rsid w:val="00B646C5"/>
    <w:rsid w:val="00B67AA3"/>
    <w:rsid w:val="00B779F3"/>
    <w:rsid w:val="00B77B7D"/>
    <w:rsid w:val="00B81A56"/>
    <w:rsid w:val="00B8777C"/>
    <w:rsid w:val="00B87B88"/>
    <w:rsid w:val="00BB4ECC"/>
    <w:rsid w:val="00BB5141"/>
    <w:rsid w:val="00BC5A22"/>
    <w:rsid w:val="00BD52C8"/>
    <w:rsid w:val="00BD7E17"/>
    <w:rsid w:val="00BE0153"/>
    <w:rsid w:val="00BE0F05"/>
    <w:rsid w:val="00BE1D08"/>
    <w:rsid w:val="00BE4A78"/>
    <w:rsid w:val="00BE67BC"/>
    <w:rsid w:val="00BF08EF"/>
    <w:rsid w:val="00BF68AC"/>
    <w:rsid w:val="00C01E97"/>
    <w:rsid w:val="00C0675E"/>
    <w:rsid w:val="00C165C5"/>
    <w:rsid w:val="00C201D7"/>
    <w:rsid w:val="00C20BE2"/>
    <w:rsid w:val="00C26F3C"/>
    <w:rsid w:val="00C34076"/>
    <w:rsid w:val="00C34CF8"/>
    <w:rsid w:val="00C428CA"/>
    <w:rsid w:val="00C429A3"/>
    <w:rsid w:val="00C50607"/>
    <w:rsid w:val="00C5226F"/>
    <w:rsid w:val="00C53528"/>
    <w:rsid w:val="00C646A2"/>
    <w:rsid w:val="00C65AA0"/>
    <w:rsid w:val="00C671A3"/>
    <w:rsid w:val="00C81DB5"/>
    <w:rsid w:val="00C82B94"/>
    <w:rsid w:val="00C833E0"/>
    <w:rsid w:val="00C85EF2"/>
    <w:rsid w:val="00C87F38"/>
    <w:rsid w:val="00C90209"/>
    <w:rsid w:val="00C9726B"/>
    <w:rsid w:val="00C97441"/>
    <w:rsid w:val="00C974AA"/>
    <w:rsid w:val="00CA445D"/>
    <w:rsid w:val="00CB120F"/>
    <w:rsid w:val="00CB2083"/>
    <w:rsid w:val="00CB5DF3"/>
    <w:rsid w:val="00CC3112"/>
    <w:rsid w:val="00CC6682"/>
    <w:rsid w:val="00CC74D7"/>
    <w:rsid w:val="00CC7591"/>
    <w:rsid w:val="00CD050C"/>
    <w:rsid w:val="00CD0B2F"/>
    <w:rsid w:val="00CD1E9D"/>
    <w:rsid w:val="00CD589D"/>
    <w:rsid w:val="00CD678B"/>
    <w:rsid w:val="00CF1485"/>
    <w:rsid w:val="00CF1BF4"/>
    <w:rsid w:val="00CF25E3"/>
    <w:rsid w:val="00CF46FE"/>
    <w:rsid w:val="00CF591A"/>
    <w:rsid w:val="00D03ADE"/>
    <w:rsid w:val="00D042E5"/>
    <w:rsid w:val="00D05BF3"/>
    <w:rsid w:val="00D06007"/>
    <w:rsid w:val="00D07CA3"/>
    <w:rsid w:val="00D1502E"/>
    <w:rsid w:val="00D22E92"/>
    <w:rsid w:val="00D22F48"/>
    <w:rsid w:val="00D2465A"/>
    <w:rsid w:val="00D27234"/>
    <w:rsid w:val="00D4166E"/>
    <w:rsid w:val="00D45B46"/>
    <w:rsid w:val="00D523D2"/>
    <w:rsid w:val="00D54B21"/>
    <w:rsid w:val="00D56233"/>
    <w:rsid w:val="00D6195C"/>
    <w:rsid w:val="00D7004F"/>
    <w:rsid w:val="00D726D3"/>
    <w:rsid w:val="00D75253"/>
    <w:rsid w:val="00D805E3"/>
    <w:rsid w:val="00D810A0"/>
    <w:rsid w:val="00D85F14"/>
    <w:rsid w:val="00D930D6"/>
    <w:rsid w:val="00D962D4"/>
    <w:rsid w:val="00DA4DDA"/>
    <w:rsid w:val="00DA6E41"/>
    <w:rsid w:val="00DB0665"/>
    <w:rsid w:val="00DB3304"/>
    <w:rsid w:val="00DB51FD"/>
    <w:rsid w:val="00DB58E2"/>
    <w:rsid w:val="00DB762E"/>
    <w:rsid w:val="00DC1007"/>
    <w:rsid w:val="00DC18AA"/>
    <w:rsid w:val="00DC218A"/>
    <w:rsid w:val="00DE2954"/>
    <w:rsid w:val="00DF6EB1"/>
    <w:rsid w:val="00DF7B4A"/>
    <w:rsid w:val="00DF7FAB"/>
    <w:rsid w:val="00E01D92"/>
    <w:rsid w:val="00E0216C"/>
    <w:rsid w:val="00E05447"/>
    <w:rsid w:val="00E06A20"/>
    <w:rsid w:val="00E16FAC"/>
    <w:rsid w:val="00E23F73"/>
    <w:rsid w:val="00E30579"/>
    <w:rsid w:val="00E429FD"/>
    <w:rsid w:val="00E51495"/>
    <w:rsid w:val="00E52A3A"/>
    <w:rsid w:val="00E539A6"/>
    <w:rsid w:val="00E540FB"/>
    <w:rsid w:val="00E54E33"/>
    <w:rsid w:val="00E5537E"/>
    <w:rsid w:val="00E557DE"/>
    <w:rsid w:val="00E562B0"/>
    <w:rsid w:val="00E61DA5"/>
    <w:rsid w:val="00E622E9"/>
    <w:rsid w:val="00E7216E"/>
    <w:rsid w:val="00E7737B"/>
    <w:rsid w:val="00E82DB6"/>
    <w:rsid w:val="00E83E27"/>
    <w:rsid w:val="00E85574"/>
    <w:rsid w:val="00E87DD4"/>
    <w:rsid w:val="00EA2379"/>
    <w:rsid w:val="00EA2A9D"/>
    <w:rsid w:val="00EA4B29"/>
    <w:rsid w:val="00EB317D"/>
    <w:rsid w:val="00EC34D0"/>
    <w:rsid w:val="00EC57E6"/>
    <w:rsid w:val="00EC68E7"/>
    <w:rsid w:val="00EC7C49"/>
    <w:rsid w:val="00EC7FA2"/>
    <w:rsid w:val="00ED24A7"/>
    <w:rsid w:val="00ED3DE1"/>
    <w:rsid w:val="00ED5BB8"/>
    <w:rsid w:val="00ED656A"/>
    <w:rsid w:val="00F00B3F"/>
    <w:rsid w:val="00F01A51"/>
    <w:rsid w:val="00F1709B"/>
    <w:rsid w:val="00F1728B"/>
    <w:rsid w:val="00F17FC2"/>
    <w:rsid w:val="00F36B28"/>
    <w:rsid w:val="00F40386"/>
    <w:rsid w:val="00F40BBB"/>
    <w:rsid w:val="00F41FB7"/>
    <w:rsid w:val="00F42172"/>
    <w:rsid w:val="00F52B4A"/>
    <w:rsid w:val="00F65FD7"/>
    <w:rsid w:val="00F67A3E"/>
    <w:rsid w:val="00F72A78"/>
    <w:rsid w:val="00F731ED"/>
    <w:rsid w:val="00F731F8"/>
    <w:rsid w:val="00F772C7"/>
    <w:rsid w:val="00F77838"/>
    <w:rsid w:val="00F81842"/>
    <w:rsid w:val="00F86775"/>
    <w:rsid w:val="00F86CD3"/>
    <w:rsid w:val="00F950DB"/>
    <w:rsid w:val="00FA0850"/>
    <w:rsid w:val="00FA2449"/>
    <w:rsid w:val="00FA383D"/>
    <w:rsid w:val="00FA45D5"/>
    <w:rsid w:val="00FB1F9D"/>
    <w:rsid w:val="00FB30ED"/>
    <w:rsid w:val="00FB5E3E"/>
    <w:rsid w:val="00FB73B2"/>
    <w:rsid w:val="00FC05AA"/>
    <w:rsid w:val="00FC1C84"/>
    <w:rsid w:val="00FC1E96"/>
    <w:rsid w:val="00FC30BD"/>
    <w:rsid w:val="00FC7FCB"/>
    <w:rsid w:val="00FD1C7F"/>
    <w:rsid w:val="00FD400D"/>
    <w:rsid w:val="00FD4E57"/>
    <w:rsid w:val="00FD52A3"/>
    <w:rsid w:val="00FD578C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685E3"/>
  <w15:docId w15:val="{952A1544-C0A6-4FA7-BF83-082D870F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6C37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rsid w:val="008F30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qFormat/>
    <w:rsid w:val="008F300D"/>
    <w:pPr>
      <w:ind w:left="708"/>
    </w:pPr>
  </w:style>
  <w:style w:type="paragraph" w:styleId="Zwykytekst">
    <w:name w:val="Plain Text"/>
    <w:basedOn w:val="Normalny"/>
    <w:rsid w:val="008F300D"/>
    <w:pPr>
      <w:suppressAutoHyphens w:val="0"/>
    </w:pPr>
    <w:rPr>
      <w:rFonts w:ascii="Courier New" w:hAnsi="Courier New"/>
      <w:sz w:val="20"/>
      <w:lang w:eastAsia="pl-PL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ksttreci">
    <w:name w:val="Tekst treści_"/>
    <w:link w:val="Teksttreci0"/>
    <w:locked/>
    <w:rsid w:val="00BB4ECC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4ECC"/>
    <w:pPr>
      <w:widowControl w:val="0"/>
      <w:shd w:val="clear" w:color="auto" w:fill="FFFFFF"/>
      <w:suppressAutoHyphens w:val="0"/>
      <w:spacing w:before="480" w:after="180" w:line="235" w:lineRule="exact"/>
      <w:ind w:hanging="1120"/>
      <w:jc w:val="both"/>
    </w:pPr>
    <w:rPr>
      <w:rFonts w:ascii="Book Antiqua" w:eastAsia="Book Antiqua" w:hAnsi="Book Antiqua" w:cs="Book Antiqua"/>
      <w:sz w:val="18"/>
      <w:szCs w:val="18"/>
      <w:lang w:eastAsia="pl-PL"/>
    </w:rPr>
  </w:style>
  <w:style w:type="character" w:customStyle="1" w:styleId="Teksttreci2Exact">
    <w:name w:val="Tekst treści (2) Exact"/>
    <w:link w:val="Teksttreci2"/>
    <w:rsid w:val="00A84A85"/>
    <w:rPr>
      <w:rFonts w:ascii="Palatino Linotype" w:eastAsia="Palatino Linotype" w:hAnsi="Palatino Linotype" w:cs="Palatino Linotype"/>
      <w:b/>
      <w:bCs/>
      <w:spacing w:val="-6"/>
      <w:sz w:val="19"/>
      <w:szCs w:val="19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A84A85"/>
    <w:pPr>
      <w:widowControl w:val="0"/>
      <w:shd w:val="clear" w:color="auto" w:fill="FFFFFF"/>
      <w:suppressAutoHyphens w:val="0"/>
      <w:spacing w:line="0" w:lineRule="atLeast"/>
    </w:pPr>
    <w:rPr>
      <w:rFonts w:ascii="Palatino Linotype" w:eastAsia="Palatino Linotype" w:hAnsi="Palatino Linotype" w:cs="Palatino Linotype"/>
      <w:b/>
      <w:bCs/>
      <w:spacing w:val="-6"/>
      <w:sz w:val="19"/>
      <w:szCs w:val="19"/>
      <w:lang w:eastAsia="pl-PL"/>
    </w:rPr>
  </w:style>
  <w:style w:type="paragraph" w:styleId="Poprawka">
    <w:name w:val="Revision"/>
    <w:hidden/>
    <w:uiPriority w:val="99"/>
    <w:semiHidden/>
    <w:rsid w:val="007868CE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91E6-D243-486A-8C67-FF5794E7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23</TotalTime>
  <Pages>3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creator>Agnieszka Liszka</dc:creator>
  <cp:lastModifiedBy>Agnieszka Liszka</cp:lastModifiedBy>
  <cp:revision>8</cp:revision>
  <cp:lastPrinted>2023-11-27T11:48:00Z</cp:lastPrinted>
  <dcterms:created xsi:type="dcterms:W3CDTF">2023-01-19T10:04:00Z</dcterms:created>
  <dcterms:modified xsi:type="dcterms:W3CDTF">2023-11-27T11:48:00Z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