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632" w14:textId="0888B5F3" w:rsidR="00265667" w:rsidRPr="009736B8" w:rsidRDefault="00265667" w:rsidP="00DF2CF4">
      <w:pPr>
        <w:pStyle w:val="Tekstpodstawowy"/>
        <w:spacing w:line="276" w:lineRule="auto"/>
        <w:jc w:val="right"/>
        <w:rPr>
          <w:b/>
          <w:color w:val="000000" w:themeColor="text1"/>
          <w:szCs w:val="24"/>
        </w:rPr>
      </w:pPr>
      <w:r w:rsidRPr="009736B8">
        <w:rPr>
          <w:b/>
          <w:color w:val="000000" w:themeColor="text1"/>
          <w:szCs w:val="24"/>
        </w:rPr>
        <w:t xml:space="preserve">Załącznik Nr </w:t>
      </w:r>
      <w:r w:rsidR="00A90275" w:rsidRPr="009736B8">
        <w:rPr>
          <w:b/>
          <w:color w:val="000000" w:themeColor="text1"/>
          <w:szCs w:val="24"/>
        </w:rPr>
        <w:t>9</w:t>
      </w:r>
      <w:r w:rsidRPr="009736B8">
        <w:rPr>
          <w:b/>
          <w:color w:val="000000" w:themeColor="text1"/>
          <w:szCs w:val="24"/>
        </w:rPr>
        <w:t xml:space="preserve"> do SWZ</w:t>
      </w:r>
    </w:p>
    <w:p w14:paraId="41113B89" w14:textId="77777777" w:rsidR="008166DE" w:rsidRPr="009736B8" w:rsidRDefault="008166DE" w:rsidP="00DF2CF4">
      <w:pPr>
        <w:pStyle w:val="Tekstpodstawowy"/>
        <w:spacing w:line="276" w:lineRule="auto"/>
        <w:jc w:val="center"/>
        <w:rPr>
          <w:b/>
          <w:color w:val="000000" w:themeColor="text1"/>
          <w:szCs w:val="24"/>
        </w:rPr>
      </w:pPr>
    </w:p>
    <w:p w14:paraId="3CB08A20" w14:textId="69BADF31" w:rsidR="000D1DEF" w:rsidRPr="009736B8" w:rsidRDefault="000D1DEF" w:rsidP="00DF2CF4">
      <w:pPr>
        <w:pStyle w:val="Tekstpodstawowy"/>
        <w:spacing w:line="276" w:lineRule="auto"/>
        <w:jc w:val="center"/>
        <w:rPr>
          <w:b/>
          <w:color w:val="000000" w:themeColor="text1"/>
          <w:szCs w:val="24"/>
        </w:rPr>
      </w:pPr>
      <w:r w:rsidRPr="009736B8">
        <w:rPr>
          <w:b/>
          <w:color w:val="000000" w:themeColor="text1"/>
          <w:szCs w:val="24"/>
        </w:rPr>
        <w:t>Umowa</w:t>
      </w:r>
    </w:p>
    <w:p w14:paraId="5BAFBF12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</w:p>
    <w:p w14:paraId="00420064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zawarta w dniu </w:t>
      </w:r>
      <w:r w:rsidR="00A47372" w:rsidRPr="009736B8">
        <w:rPr>
          <w:color w:val="000000" w:themeColor="text1"/>
          <w:sz w:val="24"/>
          <w:szCs w:val="24"/>
        </w:rPr>
        <w:t>……………</w:t>
      </w:r>
      <w:r w:rsidR="00BF4D25" w:rsidRPr="009736B8">
        <w:rPr>
          <w:color w:val="000000" w:themeColor="text1"/>
          <w:sz w:val="24"/>
          <w:szCs w:val="24"/>
        </w:rPr>
        <w:t>.</w:t>
      </w:r>
      <w:r w:rsidRPr="009736B8">
        <w:rPr>
          <w:color w:val="000000" w:themeColor="text1"/>
          <w:sz w:val="24"/>
          <w:szCs w:val="24"/>
        </w:rPr>
        <w:t xml:space="preserve"> w Kielcach pomiędzy:</w:t>
      </w:r>
    </w:p>
    <w:p w14:paraId="7F15B08D" w14:textId="77777777" w:rsidR="00136389" w:rsidRPr="009736B8" w:rsidRDefault="00136389" w:rsidP="00A15C67">
      <w:pPr>
        <w:widowControl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Gminą Kielce z siedzibą ul. Rynek 1, 25</w:t>
      </w:r>
      <w:r w:rsidR="00DF2CF4" w:rsidRPr="009736B8">
        <w:rPr>
          <w:color w:val="000000" w:themeColor="text1"/>
          <w:sz w:val="24"/>
          <w:szCs w:val="24"/>
        </w:rPr>
        <w:t>-</w:t>
      </w:r>
      <w:r w:rsidRPr="009736B8">
        <w:rPr>
          <w:color w:val="000000" w:themeColor="text1"/>
          <w:sz w:val="24"/>
          <w:szCs w:val="24"/>
        </w:rPr>
        <w:t>303 Kielce, REGON 291009343, NIP 657261</w:t>
      </w:r>
      <w:r w:rsidR="00DF2CF4" w:rsidRPr="009736B8">
        <w:rPr>
          <w:color w:val="000000" w:themeColor="text1"/>
          <w:sz w:val="24"/>
          <w:szCs w:val="24"/>
        </w:rPr>
        <w:t>7</w:t>
      </w:r>
      <w:r w:rsidRPr="009736B8">
        <w:rPr>
          <w:color w:val="000000" w:themeColor="text1"/>
          <w:sz w:val="24"/>
          <w:szCs w:val="24"/>
        </w:rPr>
        <w:t>325</w:t>
      </w:r>
      <w:r w:rsidR="00DF2CF4" w:rsidRPr="009736B8">
        <w:rPr>
          <w:color w:val="000000" w:themeColor="text1"/>
          <w:sz w:val="24"/>
          <w:szCs w:val="24"/>
        </w:rPr>
        <w:t xml:space="preserve">, </w:t>
      </w:r>
      <w:r w:rsidRPr="009736B8">
        <w:rPr>
          <w:color w:val="000000" w:themeColor="text1"/>
          <w:sz w:val="24"/>
          <w:szCs w:val="24"/>
        </w:rPr>
        <w:t>reprezentowaną przez:</w:t>
      </w:r>
    </w:p>
    <w:p w14:paraId="7E230236" w14:textId="77777777" w:rsidR="00136389" w:rsidRPr="009736B8" w:rsidRDefault="00136389" w:rsidP="00A15C67">
      <w:pPr>
        <w:widowControl w:val="0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>Barbarę Damian</w:t>
      </w:r>
      <w:r w:rsidRPr="009736B8">
        <w:rPr>
          <w:color w:val="000000" w:themeColor="text1"/>
          <w:sz w:val="24"/>
          <w:szCs w:val="24"/>
        </w:rPr>
        <w:t xml:space="preserve"> –</w:t>
      </w:r>
      <w:r w:rsidR="00152862" w:rsidRPr="009736B8">
        <w:rPr>
          <w:color w:val="000000" w:themeColor="text1"/>
          <w:sz w:val="24"/>
          <w:szCs w:val="24"/>
        </w:rPr>
        <w:t xml:space="preserve"> </w:t>
      </w:r>
      <w:r w:rsidRPr="009736B8">
        <w:rPr>
          <w:color w:val="000000" w:themeColor="text1"/>
          <w:sz w:val="24"/>
          <w:szCs w:val="24"/>
        </w:rPr>
        <w:t xml:space="preserve">Dyrektora Zarządu Transportu Miejskiego w Kielcach, Pełnomocnika, działającego na podstawie udzielonego pełnomocnictwa przez Prezydenta Miasta Kielce, </w:t>
      </w:r>
      <w:r w:rsidRPr="009736B8">
        <w:rPr>
          <w:b/>
          <w:bCs/>
          <w:color w:val="000000" w:themeColor="text1"/>
          <w:sz w:val="24"/>
          <w:szCs w:val="24"/>
        </w:rPr>
        <w:t>zwanym w dalszej części umowy „Zamawiającym"</w:t>
      </w:r>
    </w:p>
    <w:p w14:paraId="2018DCE9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a</w:t>
      </w:r>
    </w:p>
    <w:p w14:paraId="74DFA3E5" w14:textId="77777777" w:rsidR="00F3716A" w:rsidRPr="009736B8" w:rsidRDefault="00A47372" w:rsidP="006E7CB9">
      <w:pPr>
        <w:pStyle w:val="Standard"/>
        <w:spacing w:line="276" w:lineRule="auto"/>
        <w:ind w:left="397"/>
        <w:jc w:val="both"/>
        <w:rPr>
          <w:b/>
          <w:color w:val="000000" w:themeColor="text1"/>
          <w:kern w:val="16"/>
          <w:szCs w:val="24"/>
        </w:rPr>
      </w:pPr>
      <w:r w:rsidRPr="009736B8">
        <w:rPr>
          <w:b/>
          <w:color w:val="000000" w:themeColor="text1"/>
          <w:kern w:val="16"/>
          <w:szCs w:val="24"/>
        </w:rPr>
        <w:t>………………………………………….</w:t>
      </w:r>
    </w:p>
    <w:p w14:paraId="429F6C72" w14:textId="77777777" w:rsidR="00F3716A" w:rsidRPr="009736B8" w:rsidRDefault="00F3716A" w:rsidP="006E7CB9">
      <w:pPr>
        <w:pStyle w:val="Standard"/>
        <w:spacing w:line="276" w:lineRule="auto"/>
        <w:ind w:left="397"/>
        <w:jc w:val="both"/>
        <w:rPr>
          <w:color w:val="000000" w:themeColor="text1"/>
          <w:kern w:val="16"/>
          <w:szCs w:val="24"/>
        </w:rPr>
      </w:pPr>
      <w:r w:rsidRPr="009736B8">
        <w:rPr>
          <w:color w:val="000000" w:themeColor="text1"/>
          <w:kern w:val="16"/>
          <w:szCs w:val="24"/>
        </w:rPr>
        <w:t>reprezentowaną przez:</w:t>
      </w:r>
    </w:p>
    <w:p w14:paraId="79102CC0" w14:textId="77777777" w:rsidR="000D1DEF" w:rsidRPr="009736B8" w:rsidRDefault="00A47372" w:rsidP="006E7CB9">
      <w:pPr>
        <w:pStyle w:val="Standard"/>
        <w:spacing w:line="276" w:lineRule="auto"/>
        <w:ind w:left="397"/>
        <w:jc w:val="both"/>
        <w:rPr>
          <w:color w:val="000000" w:themeColor="text1"/>
          <w:kern w:val="16"/>
          <w:szCs w:val="24"/>
        </w:rPr>
      </w:pPr>
      <w:r w:rsidRPr="009736B8">
        <w:rPr>
          <w:b/>
          <w:bCs/>
          <w:color w:val="000000" w:themeColor="text1"/>
          <w:kern w:val="16"/>
          <w:szCs w:val="24"/>
        </w:rPr>
        <w:t>…………………………………………</w:t>
      </w:r>
    </w:p>
    <w:p w14:paraId="7C91ABB2" w14:textId="77777777" w:rsidR="000D1DEF" w:rsidRPr="009736B8" w:rsidRDefault="000D1DEF" w:rsidP="006E7CB9">
      <w:pPr>
        <w:pStyle w:val="Standard"/>
        <w:spacing w:line="276" w:lineRule="auto"/>
        <w:ind w:left="397"/>
        <w:jc w:val="both"/>
        <w:rPr>
          <w:b/>
          <w:color w:val="000000" w:themeColor="text1"/>
          <w:szCs w:val="24"/>
        </w:rPr>
      </w:pPr>
      <w:r w:rsidRPr="009736B8">
        <w:rPr>
          <w:b/>
          <w:color w:val="000000" w:themeColor="text1"/>
          <w:szCs w:val="24"/>
        </w:rPr>
        <w:t>zwanym w dalszej części umowy „</w:t>
      </w:r>
      <w:r w:rsidR="008E2C31" w:rsidRPr="009736B8">
        <w:rPr>
          <w:b/>
          <w:color w:val="000000" w:themeColor="text1"/>
          <w:szCs w:val="24"/>
        </w:rPr>
        <w:t>Wykonawcą</w:t>
      </w:r>
      <w:r w:rsidRPr="009736B8">
        <w:rPr>
          <w:b/>
          <w:color w:val="000000" w:themeColor="text1"/>
          <w:szCs w:val="24"/>
        </w:rPr>
        <w:t>”</w:t>
      </w:r>
    </w:p>
    <w:p w14:paraId="7B74C5DE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o następującej treści:</w:t>
      </w:r>
    </w:p>
    <w:p w14:paraId="49D7DFBE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</w:p>
    <w:p w14:paraId="79AF4CDE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§1</w:t>
      </w:r>
    </w:p>
    <w:p w14:paraId="02C47DAB" w14:textId="23C0C607" w:rsidR="000D1DEF" w:rsidRPr="009736B8" w:rsidRDefault="006E7CB9" w:rsidP="00A90275">
      <w:pPr>
        <w:tabs>
          <w:tab w:val="left" w:pos="0"/>
        </w:tabs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736B8">
        <w:rPr>
          <w:color w:val="000000" w:themeColor="text1"/>
          <w:sz w:val="24"/>
          <w:szCs w:val="24"/>
        </w:rPr>
        <w:t xml:space="preserve">Na podstawie przeprowadzonego postępowania przetargowego </w:t>
      </w:r>
      <w:r w:rsidR="005D2D4B" w:rsidRPr="009736B8">
        <w:rPr>
          <w:color w:val="000000" w:themeColor="text1"/>
          <w:sz w:val="24"/>
          <w:szCs w:val="24"/>
        </w:rPr>
        <w:t xml:space="preserve">Zamawiający </w:t>
      </w:r>
      <w:r w:rsidR="000D1DEF" w:rsidRPr="009736B8">
        <w:rPr>
          <w:color w:val="000000" w:themeColor="text1"/>
          <w:sz w:val="24"/>
          <w:szCs w:val="24"/>
        </w:rPr>
        <w:t xml:space="preserve">powierza </w:t>
      </w:r>
      <w:r w:rsidRPr="009736B8">
        <w:rPr>
          <w:color w:val="000000" w:themeColor="text1"/>
          <w:sz w:val="24"/>
          <w:szCs w:val="24"/>
        </w:rPr>
        <w:br/>
      </w:r>
      <w:r w:rsidR="000D1DEF" w:rsidRPr="009736B8">
        <w:rPr>
          <w:color w:val="000000" w:themeColor="text1"/>
          <w:sz w:val="24"/>
          <w:szCs w:val="24"/>
        </w:rPr>
        <w:t xml:space="preserve">a </w:t>
      </w:r>
      <w:r w:rsidR="005D2D4B" w:rsidRPr="009736B8">
        <w:rPr>
          <w:color w:val="000000" w:themeColor="text1"/>
          <w:sz w:val="24"/>
          <w:szCs w:val="24"/>
        </w:rPr>
        <w:t xml:space="preserve">Wykonawca </w:t>
      </w:r>
      <w:r w:rsidR="000D1DEF" w:rsidRPr="009736B8">
        <w:rPr>
          <w:color w:val="000000" w:themeColor="text1"/>
          <w:sz w:val="24"/>
          <w:szCs w:val="24"/>
        </w:rPr>
        <w:t>w ramach starannego działania przyjmuje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 xml:space="preserve">do wykonania </w:t>
      </w:r>
      <w:r w:rsidR="00594B2E" w:rsidRPr="009736B8">
        <w:rPr>
          <w:color w:val="000000" w:themeColor="text1"/>
          <w:sz w:val="24"/>
          <w:szCs w:val="24"/>
        </w:rPr>
        <w:t xml:space="preserve">kompleksowe utrzymanie powierzchni zielonych Dworca Autobusowego  zlokalizowanego w Kielcach przy ul. Czarnowskiej 12 w Kielcach. </w:t>
      </w:r>
      <w:r w:rsidR="000D1DEF" w:rsidRPr="009736B8">
        <w:rPr>
          <w:color w:val="000000" w:themeColor="text1"/>
          <w:sz w:val="24"/>
          <w:szCs w:val="24"/>
          <w:lang w:eastAsia="pl-PL"/>
        </w:rPr>
        <w:t xml:space="preserve">Szczegółowy zakres usługi określa </w:t>
      </w:r>
      <w:r w:rsidRPr="009736B8">
        <w:rPr>
          <w:color w:val="000000" w:themeColor="text1"/>
          <w:sz w:val="24"/>
          <w:szCs w:val="24"/>
          <w:lang w:eastAsia="pl-PL"/>
        </w:rPr>
        <w:t>Z</w:t>
      </w:r>
      <w:r w:rsidR="000D1DEF" w:rsidRPr="009736B8">
        <w:rPr>
          <w:color w:val="000000" w:themeColor="text1"/>
          <w:sz w:val="24"/>
          <w:szCs w:val="24"/>
          <w:lang w:eastAsia="pl-PL"/>
        </w:rPr>
        <w:t>ałącznik nr 1 do umowy.</w:t>
      </w:r>
    </w:p>
    <w:p w14:paraId="4715B853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color w:val="000000" w:themeColor="text1"/>
          <w:sz w:val="24"/>
          <w:szCs w:val="24"/>
        </w:rPr>
      </w:pPr>
    </w:p>
    <w:p w14:paraId="274D32A1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§2</w:t>
      </w:r>
    </w:p>
    <w:p w14:paraId="579C193D" w14:textId="77777777" w:rsidR="000D1DEF" w:rsidRPr="009736B8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Kontrola wykonywania Umowy przez </w:t>
      </w:r>
      <w:r w:rsidR="008E2C31" w:rsidRPr="009736B8">
        <w:rPr>
          <w:color w:val="000000" w:themeColor="text1"/>
          <w:sz w:val="24"/>
          <w:szCs w:val="24"/>
        </w:rPr>
        <w:t>Wykonawcę</w:t>
      </w:r>
      <w:r w:rsidRPr="009736B8">
        <w:rPr>
          <w:color w:val="000000" w:themeColor="text1"/>
          <w:sz w:val="24"/>
          <w:szCs w:val="24"/>
        </w:rPr>
        <w:t xml:space="preserve"> może być dokonywana w każdym czasie przez osoby upoważnione przez Z</w:t>
      </w:r>
      <w:r w:rsidR="008E2C31" w:rsidRPr="009736B8">
        <w:rPr>
          <w:color w:val="000000" w:themeColor="text1"/>
          <w:sz w:val="24"/>
          <w:szCs w:val="24"/>
        </w:rPr>
        <w:t>amawiającego</w:t>
      </w:r>
      <w:r w:rsidRPr="009736B8">
        <w:rPr>
          <w:color w:val="000000" w:themeColor="text1"/>
          <w:sz w:val="24"/>
          <w:szCs w:val="24"/>
        </w:rPr>
        <w:t xml:space="preserve">, których dane personalne zostaną przekazane </w:t>
      </w:r>
      <w:r w:rsidR="008E2C31" w:rsidRPr="009736B8">
        <w:rPr>
          <w:color w:val="000000" w:themeColor="text1"/>
          <w:sz w:val="24"/>
          <w:szCs w:val="24"/>
        </w:rPr>
        <w:t>Wykonawcy</w:t>
      </w:r>
      <w:r w:rsidRPr="009736B8">
        <w:rPr>
          <w:color w:val="000000" w:themeColor="text1"/>
          <w:sz w:val="24"/>
          <w:szCs w:val="24"/>
        </w:rPr>
        <w:t xml:space="preserve"> w osobnym pisemnym zawiadomieniu lub, które podczas kontroli okażą stosowne pisemne upoważnienie.</w:t>
      </w:r>
    </w:p>
    <w:p w14:paraId="1A810F55" w14:textId="77777777" w:rsidR="00C06FB2" w:rsidRPr="009736B8" w:rsidRDefault="00C06FB2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6435DF02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>§3</w:t>
      </w:r>
    </w:p>
    <w:p w14:paraId="01B9333C" w14:textId="52F7B292" w:rsidR="00DF2CF4" w:rsidRPr="009736B8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zobowiązuje się świadczyć usługi objęte przedmiotem umowy w sposób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>bezpieczny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>i fachowy, z należytą starannością oraz właściwą organizację oraz wyposażenie niezbędne do wykonania przedmiotu umowy.</w:t>
      </w:r>
    </w:p>
    <w:p w14:paraId="38EF40AA" w14:textId="77777777" w:rsidR="00DF2CF4" w:rsidRPr="009736B8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będzie działał zgodnie z wszelkimi obowiązującymi przepisami prawa.</w:t>
      </w:r>
    </w:p>
    <w:p w14:paraId="53DBAA89" w14:textId="6B685E3F" w:rsidR="008166DE" w:rsidRPr="009736B8" w:rsidRDefault="008E2C31" w:rsidP="008166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zapewnia, iż osoby zatrudnione przy wykonywaniu usług objętych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560401" w:rsidRPr="009736B8">
        <w:rPr>
          <w:color w:val="000000" w:themeColor="text1"/>
          <w:sz w:val="24"/>
          <w:szCs w:val="24"/>
        </w:rPr>
        <w:t>p</w:t>
      </w:r>
      <w:r w:rsidR="000D1DEF" w:rsidRPr="009736B8">
        <w:rPr>
          <w:color w:val="000000" w:themeColor="text1"/>
          <w:sz w:val="24"/>
          <w:szCs w:val="24"/>
        </w:rPr>
        <w:t xml:space="preserve">rzedmiotem </w:t>
      </w:r>
      <w:r w:rsidR="00560401" w:rsidRPr="009736B8">
        <w:rPr>
          <w:color w:val="000000" w:themeColor="text1"/>
          <w:sz w:val="24"/>
          <w:szCs w:val="24"/>
        </w:rPr>
        <w:t>u</w:t>
      </w:r>
      <w:r w:rsidR="000D1DEF" w:rsidRPr="009736B8">
        <w:rPr>
          <w:color w:val="000000" w:themeColor="text1"/>
          <w:sz w:val="24"/>
          <w:szCs w:val="24"/>
        </w:rPr>
        <w:t xml:space="preserve">mowy będą odpowiednio dobrane dla prawidłowego świadczenia takich usług </w:t>
      </w:r>
      <w:r w:rsidR="006E7CB9" w:rsidRPr="009736B8">
        <w:rPr>
          <w:color w:val="000000" w:themeColor="text1"/>
          <w:sz w:val="24"/>
          <w:szCs w:val="24"/>
        </w:rPr>
        <w:br/>
      </w:r>
      <w:r w:rsidR="000D1DEF" w:rsidRPr="009736B8">
        <w:rPr>
          <w:color w:val="000000" w:themeColor="text1"/>
          <w:sz w:val="24"/>
          <w:szCs w:val="24"/>
        </w:rPr>
        <w:t>w szczególności będą posiadać</w:t>
      </w:r>
      <w:r w:rsidR="00560401" w:rsidRPr="009736B8">
        <w:rPr>
          <w:color w:val="000000" w:themeColor="text1"/>
          <w:sz w:val="24"/>
          <w:szCs w:val="24"/>
        </w:rPr>
        <w:t xml:space="preserve"> </w:t>
      </w:r>
      <w:r w:rsidR="00AE6C93" w:rsidRPr="009736B8">
        <w:rPr>
          <w:color w:val="000000" w:themeColor="text1"/>
          <w:sz w:val="24"/>
          <w:szCs w:val="24"/>
        </w:rPr>
        <w:t>w</w:t>
      </w:r>
      <w:r w:rsidR="000D1DEF" w:rsidRPr="009736B8">
        <w:rPr>
          <w:color w:val="000000" w:themeColor="text1"/>
          <w:sz w:val="24"/>
          <w:szCs w:val="24"/>
        </w:rPr>
        <w:t>szelkie pozwolenia wymagane przez właściwe prawo oraz spełniać wszelkie przewidziane prawem</w:t>
      </w:r>
      <w:r w:rsidR="00560401" w:rsidRPr="009736B8">
        <w:rPr>
          <w:color w:val="000000" w:themeColor="text1"/>
          <w:sz w:val="24"/>
          <w:szCs w:val="24"/>
        </w:rPr>
        <w:t xml:space="preserve"> i niniejszą umową</w:t>
      </w:r>
      <w:r w:rsidR="000D1DEF" w:rsidRPr="009736B8">
        <w:rPr>
          <w:color w:val="000000" w:themeColor="text1"/>
          <w:sz w:val="24"/>
          <w:szCs w:val="24"/>
        </w:rPr>
        <w:t xml:space="preserve"> wymogi, jak również być odpowiednio wyszkolone i posiadać</w:t>
      </w:r>
      <w:r w:rsidR="000671F4" w:rsidRPr="009736B8">
        <w:rPr>
          <w:color w:val="000000" w:themeColor="text1"/>
          <w:sz w:val="24"/>
          <w:szCs w:val="24"/>
        </w:rPr>
        <w:t xml:space="preserve"> zadeklarowane w ofercie</w:t>
      </w:r>
      <w:r w:rsidR="000D1DEF" w:rsidRPr="009736B8">
        <w:rPr>
          <w:color w:val="000000" w:themeColor="text1"/>
          <w:sz w:val="24"/>
          <w:szCs w:val="24"/>
        </w:rPr>
        <w:t xml:space="preserve"> doświadczenie</w:t>
      </w:r>
      <w:r w:rsidR="000671F4" w:rsidRPr="009736B8">
        <w:rPr>
          <w:color w:val="000000" w:themeColor="text1"/>
          <w:sz w:val="24"/>
          <w:szCs w:val="24"/>
        </w:rPr>
        <w:t>. Na żądanie Zamawiającego Wykonawca zobowiązany jest</w:t>
      </w:r>
      <w:r w:rsidR="000D1DEF" w:rsidRPr="009736B8">
        <w:rPr>
          <w:color w:val="000000" w:themeColor="text1"/>
          <w:sz w:val="24"/>
          <w:szCs w:val="24"/>
        </w:rPr>
        <w:t xml:space="preserve"> </w:t>
      </w:r>
      <w:r w:rsidR="000671F4" w:rsidRPr="009736B8">
        <w:rPr>
          <w:color w:val="000000" w:themeColor="text1"/>
          <w:sz w:val="24"/>
          <w:szCs w:val="24"/>
        </w:rPr>
        <w:t>przedłożyć dokumenty potwierdzające kwalifikacje i doświadczenia pracowników.</w:t>
      </w:r>
    </w:p>
    <w:p w14:paraId="4ADF447B" w14:textId="77777777" w:rsidR="00594B2E" w:rsidRPr="009736B8" w:rsidRDefault="00594B2E" w:rsidP="00594B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3472284" w14:textId="77777777" w:rsidR="00594B2E" w:rsidRPr="009736B8" w:rsidRDefault="00594B2E" w:rsidP="00594B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54690D1" w14:textId="77777777" w:rsidR="00594B2E" w:rsidRPr="009736B8" w:rsidRDefault="00594B2E" w:rsidP="00594B2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9BAB319" w14:textId="4DF6E47A" w:rsidR="00BB0265" w:rsidRPr="009736B8" w:rsidRDefault="00BB0265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lastRenderedPageBreak/>
        <w:t xml:space="preserve">Wykaz pracowników, którzy będą wykonywać umowę określa Załącznik Nr </w:t>
      </w:r>
      <w:r w:rsidR="00D07DB7" w:rsidRPr="009736B8">
        <w:rPr>
          <w:color w:val="000000" w:themeColor="text1"/>
          <w:sz w:val="24"/>
          <w:szCs w:val="24"/>
        </w:rPr>
        <w:t>3</w:t>
      </w:r>
      <w:r w:rsidRPr="009736B8">
        <w:rPr>
          <w:color w:val="000000" w:themeColor="text1"/>
          <w:sz w:val="24"/>
          <w:szCs w:val="24"/>
        </w:rPr>
        <w:t xml:space="preserve"> do umowy.</w:t>
      </w:r>
    </w:p>
    <w:p w14:paraId="3BD49F9C" w14:textId="7138674B" w:rsidR="00560401" w:rsidRPr="009736B8" w:rsidRDefault="008E2C31" w:rsidP="00451C9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utrzyma podczas całego okresu trwania umowy ścisłą dyscyplinę i porządek wśród osób zatrudnionych przy wykonywaniu przedmiotu umowy, włączając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>w to odpowiednie wyposażenie</w:t>
      </w:r>
      <w:r w:rsidR="00451C99" w:rsidRPr="009736B8">
        <w:rPr>
          <w:color w:val="000000" w:themeColor="text1"/>
          <w:sz w:val="24"/>
          <w:szCs w:val="24"/>
        </w:rPr>
        <w:t>.</w:t>
      </w:r>
    </w:p>
    <w:p w14:paraId="66FBE9BA" w14:textId="77777777" w:rsidR="00467825" w:rsidRPr="009736B8" w:rsidRDefault="00467825" w:rsidP="00DF2CF4">
      <w:pPr>
        <w:spacing w:line="276" w:lineRule="auto"/>
        <w:ind w:right="-8"/>
        <w:jc w:val="center"/>
        <w:rPr>
          <w:b/>
          <w:bCs/>
          <w:color w:val="000000" w:themeColor="text1"/>
          <w:sz w:val="24"/>
          <w:szCs w:val="24"/>
        </w:rPr>
      </w:pPr>
    </w:p>
    <w:p w14:paraId="69427E67" w14:textId="77777777" w:rsidR="00C03EBE" w:rsidRPr="009736B8" w:rsidRDefault="00C03EBE" w:rsidP="00DF2CF4">
      <w:pPr>
        <w:spacing w:line="276" w:lineRule="auto"/>
        <w:ind w:right="-8"/>
        <w:jc w:val="center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>§4</w:t>
      </w:r>
    </w:p>
    <w:p w14:paraId="36F81C98" w14:textId="6C1D8EAA" w:rsidR="00DF2CF4" w:rsidRPr="009736B8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 zakresie określonym w Specyfikacji Warunków Zamówienia Wykonawca zobowiązany jest wykonywać przedmiot zamówienia przy pomocy osób zatrudnionych na podstawie umowy</w:t>
      </w:r>
      <w:r w:rsidR="00AE6C93" w:rsidRPr="009736B8">
        <w:rPr>
          <w:color w:val="000000" w:themeColor="text1"/>
          <w:sz w:val="24"/>
          <w:szCs w:val="24"/>
        </w:rPr>
        <w:t xml:space="preserve"> </w:t>
      </w:r>
      <w:r w:rsidR="00A90275" w:rsidRPr="009736B8">
        <w:rPr>
          <w:color w:val="000000" w:themeColor="text1"/>
          <w:sz w:val="24"/>
          <w:szCs w:val="24"/>
        </w:rPr>
        <w:t xml:space="preserve">                 </w:t>
      </w:r>
      <w:r w:rsidRPr="009736B8">
        <w:rPr>
          <w:color w:val="000000" w:themeColor="text1"/>
          <w:sz w:val="24"/>
          <w:szCs w:val="24"/>
        </w:rPr>
        <w:t>o pracę</w:t>
      </w:r>
      <w:r w:rsidR="00451C99" w:rsidRPr="009736B8">
        <w:rPr>
          <w:color w:val="000000" w:themeColor="text1"/>
          <w:sz w:val="24"/>
          <w:szCs w:val="24"/>
        </w:rPr>
        <w:t>.</w:t>
      </w:r>
    </w:p>
    <w:p w14:paraId="676DD1A0" w14:textId="44F70D7D" w:rsidR="00C03EBE" w:rsidRPr="009736B8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pracę. Zamawiający uprawniony jest</w:t>
      </w:r>
      <w:r w:rsidR="0095035E" w:rsidRPr="009736B8">
        <w:rPr>
          <w:color w:val="000000" w:themeColor="text1"/>
          <w:sz w:val="24"/>
          <w:szCs w:val="24"/>
        </w:rPr>
        <w:t xml:space="preserve"> </w:t>
      </w:r>
      <w:r w:rsidRPr="009736B8">
        <w:rPr>
          <w:color w:val="000000" w:themeColor="text1"/>
          <w:sz w:val="24"/>
          <w:szCs w:val="24"/>
        </w:rPr>
        <w:t>w szczególności do:</w:t>
      </w:r>
    </w:p>
    <w:p w14:paraId="7B0FE23B" w14:textId="48FFBFBE" w:rsidR="00DF2CF4" w:rsidRPr="009736B8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żądania oświadczeń i dokumentów w zakresie potwierdzenia spełniania ww. wymogów </w:t>
      </w:r>
      <w:r w:rsidR="00A90275" w:rsidRPr="009736B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>i dokonywania ich oceny,</w:t>
      </w:r>
    </w:p>
    <w:p w14:paraId="2B66DBFC" w14:textId="77777777" w:rsidR="00DF2CF4" w:rsidRPr="009736B8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736B8">
        <w:rPr>
          <w:rFonts w:ascii="Times New Roman" w:hAnsi="Times New Roman"/>
          <w:color w:val="000000" w:themeColor="text1"/>
          <w:sz w:val="24"/>
          <w:szCs w:val="24"/>
        </w:rPr>
        <w:t>żądania wyjaśnień w przypadku wątpliwości w zakresie potwierdzenia spełniania ww. wymogów,</w:t>
      </w:r>
    </w:p>
    <w:p w14:paraId="2412116A" w14:textId="77777777" w:rsidR="00C03EBE" w:rsidRPr="009736B8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736B8">
        <w:rPr>
          <w:rFonts w:ascii="Times New Roman" w:hAnsi="Times New Roman"/>
          <w:color w:val="000000" w:themeColor="text1"/>
          <w:sz w:val="24"/>
          <w:szCs w:val="24"/>
        </w:rPr>
        <w:t>przeprowadzania kontroli na miejscu wykonywania świadczenia.</w:t>
      </w:r>
    </w:p>
    <w:p w14:paraId="6432D231" w14:textId="77777777" w:rsidR="00C03EBE" w:rsidRPr="009736B8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W trakcie realizacji zamówienia na każde wezwanie Zamawiającego w wyznaczonym </w:t>
      </w:r>
      <w:r w:rsidR="002C7314" w:rsidRPr="009736B8">
        <w:rPr>
          <w:color w:val="000000" w:themeColor="text1"/>
          <w:sz w:val="24"/>
          <w:szCs w:val="24"/>
        </w:rPr>
        <w:t>w</w:t>
      </w:r>
      <w:r w:rsidRPr="009736B8">
        <w:rPr>
          <w:color w:val="000000" w:themeColor="text1"/>
          <w:sz w:val="24"/>
          <w:szCs w:val="24"/>
        </w:rPr>
        <w:t xml:space="preserve"> tym wezwaniu terminie Wykonawca przedłoży Zamawiającemu wskazane poniżej dowody</w:t>
      </w:r>
      <w:r w:rsidR="009E50C5" w:rsidRPr="009736B8">
        <w:rPr>
          <w:color w:val="000000" w:themeColor="text1"/>
          <w:sz w:val="24"/>
          <w:szCs w:val="24"/>
        </w:rPr>
        <w:t>,</w:t>
      </w:r>
      <w:r w:rsidRPr="009736B8">
        <w:rPr>
          <w:color w:val="000000" w:themeColor="text1"/>
          <w:sz w:val="24"/>
          <w:szCs w:val="24"/>
        </w:rPr>
        <w:t xml:space="preserve"> </w:t>
      </w:r>
      <w:r w:rsidR="009E50C5" w:rsidRPr="009736B8">
        <w:rPr>
          <w:color w:val="000000" w:themeColor="text1"/>
          <w:sz w:val="24"/>
          <w:szCs w:val="24"/>
        </w:rPr>
        <w:br/>
      </w:r>
      <w:r w:rsidRPr="009736B8">
        <w:rPr>
          <w:color w:val="000000" w:themeColor="text1"/>
          <w:sz w:val="24"/>
          <w:szCs w:val="24"/>
        </w:rPr>
        <w:t>w celu potwierdzenia spełnienia wymogu zatrudnienia na podstawie umowy o pracę przez Wykonawcę lub Podwykonawcę osób, o których mowa w ust. 1:</w:t>
      </w:r>
    </w:p>
    <w:p w14:paraId="0CB694F8" w14:textId="77777777" w:rsidR="002C7314" w:rsidRPr="009736B8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736B8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wykonawcy lub podwykonawcy 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o zatrudnieniu na podstawie umowy </w:t>
      </w:r>
      <w:r w:rsidR="006E7CB9" w:rsidRPr="009736B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9E50C5" w:rsidRPr="009736B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>i wymiaru etatu oraz podpis osoby uprawnionej do złożenia oświadczenia w imieniu Wykonawcy lub Podwykonawcy;</w:t>
      </w:r>
    </w:p>
    <w:p w14:paraId="537DA889" w14:textId="77777777" w:rsidR="002C7314" w:rsidRPr="009736B8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Poświadczoną za zgodność z oryginałem odpowiednio przez Wykonawcę lub Podwykonawcę </w:t>
      </w:r>
      <w:r w:rsidRPr="009736B8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kopię umowy/umów o pracę 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9736B8">
        <w:rPr>
          <w:rFonts w:ascii="Times New Roman" w:hAnsi="Times New Roman"/>
          <w:color w:val="000000" w:themeColor="text1"/>
          <w:sz w:val="24"/>
          <w:szCs w:val="24"/>
        </w:rPr>
        <w:t>anonimizacji</w:t>
      </w:r>
      <w:proofErr w:type="spellEnd"/>
      <w:r w:rsidRPr="009736B8">
        <w:rPr>
          <w:rFonts w:ascii="Times New Roman" w:hAnsi="Times New Roman"/>
          <w:color w:val="000000" w:themeColor="text1"/>
          <w:sz w:val="24"/>
          <w:szCs w:val="24"/>
        </w:rPr>
        <w:t>. Informacje takie jak: data zawarcia umowy, rodzaj umowy o pracę i wymiar etatu powinny być możliwe do zidentyfikowania;</w:t>
      </w:r>
    </w:p>
    <w:p w14:paraId="16B783B0" w14:textId="77777777" w:rsidR="00C03EBE" w:rsidRPr="009736B8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736B8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właściwego oddziału ZUS, 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45EF7A79" w14:textId="77777777" w:rsidR="008166DE" w:rsidRPr="009736B8" w:rsidRDefault="008166DE" w:rsidP="008166DE">
      <w:pPr>
        <w:pStyle w:val="Teksttreci0"/>
        <w:shd w:val="clear" w:color="auto" w:fill="auto"/>
        <w:spacing w:before="0"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1943AA57" w14:textId="77777777" w:rsidR="00812BA0" w:rsidRPr="009736B8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736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Poświadczoną za zgodność z oryginałem odpowiednio przez Wykonawcę lub Podwykonawcę </w:t>
      </w:r>
      <w:r w:rsidRPr="009736B8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kopię</w:t>
      </w:r>
      <w:r w:rsidR="00072EC0" w:rsidRPr="009736B8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6B8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dowodu potwierdzającego zgłoszenie pracownika przez pracodawcę do ubezpieczeń, 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zanonimizowaną w sposób zapewniający ochronę danych osobowych pracowników, zgodnie z obowiązującymi przepisami. Imię i nazwisko pracownika nie podlega </w:t>
      </w:r>
      <w:proofErr w:type="spellStart"/>
      <w:r w:rsidRPr="009736B8">
        <w:rPr>
          <w:rFonts w:ascii="Times New Roman" w:hAnsi="Times New Roman"/>
          <w:color w:val="000000" w:themeColor="text1"/>
          <w:sz w:val="24"/>
          <w:szCs w:val="24"/>
        </w:rPr>
        <w:t>anonimizacji</w:t>
      </w:r>
      <w:proofErr w:type="spellEnd"/>
      <w:r w:rsidRPr="009736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473A90" w14:textId="51FBE9EB" w:rsidR="00765284" w:rsidRPr="009736B8" w:rsidRDefault="00765284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9736B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Każdorazowo przy zmianie pracownika wskazanego w ofercie Wykonawca przekaże do zamawiającego kopię dokumentów wskazanych w </w:t>
      </w:r>
      <w:proofErr w:type="spellStart"/>
      <w:r w:rsidRPr="009736B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ppkt</w:t>
      </w:r>
      <w:proofErr w:type="spellEnd"/>
      <w:r w:rsidRPr="009736B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2 i 4. Nowy pracownik powinien 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mieć co najmniej takie doświadczenie, aby nie mogła ulec zmniejszeniu liczba punktów otrzymanych przez Wykonawcę na etapie oceny ofert. O zmianie osób Wykonawca powiadomi Zamawiającego najpóźniej </w:t>
      </w:r>
      <w:r w:rsidRPr="009736B8">
        <w:rPr>
          <w:rFonts w:ascii="Times New Roman" w:hAnsi="Times New Roman"/>
          <w:color w:val="000000" w:themeColor="text1"/>
          <w:sz w:val="24"/>
          <w:szCs w:val="24"/>
          <w:lang w:val="pl-PL"/>
        </w:rPr>
        <w:t>przed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 upływ</w:t>
      </w:r>
      <w:r w:rsidRPr="009736B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em  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5 dni roboczych </w:t>
      </w:r>
      <w:r w:rsidRPr="009736B8">
        <w:rPr>
          <w:rFonts w:ascii="Times New Roman" w:hAnsi="Times New Roman"/>
          <w:color w:val="000000" w:themeColor="text1"/>
          <w:sz w:val="24"/>
          <w:szCs w:val="24"/>
          <w:lang w:val="pl-PL"/>
        </w:rPr>
        <w:t>do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 dnia skierowania osoby zastępującej do wykonywania zamówienia wraz z informacją </w:t>
      </w:r>
      <w:r w:rsidRPr="009736B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</w:t>
      </w:r>
      <w:r w:rsidRPr="009736B8">
        <w:rPr>
          <w:rFonts w:ascii="Times New Roman" w:hAnsi="Times New Roman"/>
          <w:color w:val="000000" w:themeColor="text1"/>
          <w:sz w:val="24"/>
          <w:szCs w:val="24"/>
        </w:rPr>
        <w:t xml:space="preserve">o posiadanym przez nią doświadczeniu. </w:t>
      </w:r>
      <w:r w:rsidRPr="009736B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Warunkiem rozpoczęcia wykonywania zamówienia przez nowego pracownika jest zmiana w Załączniku Nr </w:t>
      </w:r>
      <w:r w:rsidR="00E54A3A" w:rsidRPr="009736B8">
        <w:rPr>
          <w:rFonts w:ascii="Times New Roman" w:hAnsi="Times New Roman"/>
          <w:color w:val="000000" w:themeColor="text1"/>
          <w:sz w:val="24"/>
          <w:szCs w:val="24"/>
          <w:lang w:val="pl-PL"/>
        </w:rPr>
        <w:t>3</w:t>
      </w:r>
      <w:r w:rsidRPr="009736B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 umowy.</w:t>
      </w:r>
    </w:p>
    <w:p w14:paraId="1BB40F78" w14:textId="77777777" w:rsidR="00152862" w:rsidRPr="009736B8" w:rsidRDefault="00152862" w:rsidP="002C7314">
      <w:pPr>
        <w:pStyle w:val="Teksttreci0"/>
        <w:shd w:val="clear" w:color="auto" w:fill="auto"/>
        <w:spacing w:before="0" w:after="0" w:line="276" w:lineRule="auto"/>
        <w:ind w:right="2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C23DDE" w14:textId="77777777" w:rsidR="000D1DEF" w:rsidRPr="009736B8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</w:t>
      </w:r>
      <w:r w:rsidR="00C03EBE" w:rsidRPr="009736B8">
        <w:rPr>
          <w:b/>
          <w:color w:val="000000" w:themeColor="text1"/>
          <w:sz w:val="24"/>
          <w:szCs w:val="24"/>
        </w:rPr>
        <w:t>5</w:t>
      </w:r>
    </w:p>
    <w:p w14:paraId="67CC4E3B" w14:textId="77777777" w:rsidR="000D1DEF" w:rsidRPr="009736B8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</w:t>
      </w:r>
      <w:r w:rsidR="008E2C31" w:rsidRPr="009736B8">
        <w:rPr>
          <w:color w:val="000000" w:themeColor="text1"/>
          <w:sz w:val="24"/>
          <w:szCs w:val="24"/>
        </w:rPr>
        <w:t xml:space="preserve">amawiający </w:t>
      </w:r>
      <w:r w:rsidRPr="009736B8">
        <w:rPr>
          <w:color w:val="000000" w:themeColor="text1"/>
          <w:sz w:val="24"/>
          <w:szCs w:val="24"/>
        </w:rPr>
        <w:t xml:space="preserve">zobowiązuje się do zapewnienia </w:t>
      </w:r>
      <w:r w:rsidR="008E2C31" w:rsidRPr="009736B8">
        <w:rPr>
          <w:color w:val="000000" w:themeColor="text1"/>
          <w:sz w:val="24"/>
          <w:szCs w:val="24"/>
        </w:rPr>
        <w:t>Wykonawc</w:t>
      </w:r>
      <w:r w:rsidRPr="009736B8">
        <w:rPr>
          <w:color w:val="000000" w:themeColor="text1"/>
          <w:sz w:val="24"/>
          <w:szCs w:val="24"/>
        </w:rPr>
        <w:t>y w okresie obowiązywania umowy pomieszczeń socjalno-operatorskich wraz z dostępem do urządzeń higieniczno-sanitarnych, oraz sprawnie działającego podręcznego sprzętu gaśniczego.</w:t>
      </w:r>
    </w:p>
    <w:p w14:paraId="23E20C72" w14:textId="77777777" w:rsidR="000D1DEF" w:rsidRPr="009736B8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204312E" w14:textId="77777777" w:rsidR="000D1DEF" w:rsidRPr="009736B8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</w:t>
      </w:r>
      <w:r w:rsidR="00C03EBE" w:rsidRPr="009736B8">
        <w:rPr>
          <w:b/>
          <w:color w:val="000000" w:themeColor="text1"/>
          <w:sz w:val="24"/>
          <w:szCs w:val="24"/>
        </w:rPr>
        <w:t>6</w:t>
      </w:r>
    </w:p>
    <w:p w14:paraId="65DF7B4A" w14:textId="3694E08D" w:rsidR="000D1DEF" w:rsidRPr="009736B8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Strony ustalają, że za usługi objęte prze</w:t>
      </w:r>
      <w:r w:rsidR="00D375F9" w:rsidRPr="009736B8">
        <w:rPr>
          <w:color w:val="000000" w:themeColor="text1"/>
          <w:sz w:val="24"/>
          <w:szCs w:val="24"/>
        </w:rPr>
        <w:t>dmiotem umowy świadczone przez Wykonawcę</w:t>
      </w:r>
      <w:r w:rsidRPr="009736B8">
        <w:rPr>
          <w:color w:val="000000" w:themeColor="text1"/>
          <w:sz w:val="24"/>
          <w:szCs w:val="24"/>
        </w:rPr>
        <w:t>, Z</w:t>
      </w:r>
      <w:r w:rsidR="00D375F9" w:rsidRPr="009736B8">
        <w:rPr>
          <w:color w:val="000000" w:themeColor="text1"/>
          <w:sz w:val="24"/>
          <w:szCs w:val="24"/>
        </w:rPr>
        <w:t>amawiający</w:t>
      </w:r>
      <w:r w:rsidRPr="009736B8">
        <w:rPr>
          <w:color w:val="000000" w:themeColor="text1"/>
          <w:sz w:val="24"/>
          <w:szCs w:val="24"/>
        </w:rPr>
        <w:t xml:space="preserve"> zapłaci </w:t>
      </w:r>
      <w:r w:rsidR="003B2667" w:rsidRPr="009736B8">
        <w:rPr>
          <w:color w:val="000000" w:themeColor="text1"/>
          <w:sz w:val="24"/>
          <w:szCs w:val="24"/>
        </w:rPr>
        <w:t xml:space="preserve">miesięczne </w:t>
      </w:r>
      <w:r w:rsidRPr="009736B8">
        <w:rPr>
          <w:color w:val="000000" w:themeColor="text1"/>
          <w:sz w:val="24"/>
          <w:szCs w:val="24"/>
        </w:rPr>
        <w:t xml:space="preserve">wynagrodzenie w wysokości brutto: </w:t>
      </w:r>
      <w:r w:rsidR="00A47372" w:rsidRPr="009736B8">
        <w:rPr>
          <w:b/>
          <w:color w:val="000000" w:themeColor="text1"/>
          <w:sz w:val="24"/>
          <w:szCs w:val="24"/>
        </w:rPr>
        <w:t>………</w:t>
      </w:r>
      <w:r w:rsidR="002C7314" w:rsidRPr="009736B8">
        <w:rPr>
          <w:b/>
          <w:color w:val="000000" w:themeColor="text1"/>
          <w:sz w:val="24"/>
          <w:szCs w:val="24"/>
        </w:rPr>
        <w:t>…………..</w:t>
      </w:r>
      <w:r w:rsidR="00A47372" w:rsidRPr="009736B8">
        <w:rPr>
          <w:b/>
          <w:color w:val="000000" w:themeColor="text1"/>
          <w:sz w:val="24"/>
          <w:szCs w:val="24"/>
        </w:rPr>
        <w:t>……</w:t>
      </w:r>
      <w:r w:rsidRPr="009736B8">
        <w:rPr>
          <w:b/>
          <w:color w:val="000000" w:themeColor="text1"/>
          <w:sz w:val="24"/>
          <w:szCs w:val="24"/>
        </w:rPr>
        <w:t>zł brutto</w:t>
      </w:r>
      <w:r w:rsidRPr="009736B8">
        <w:rPr>
          <w:color w:val="000000" w:themeColor="text1"/>
          <w:sz w:val="24"/>
          <w:szCs w:val="24"/>
        </w:rPr>
        <w:t xml:space="preserve"> (</w:t>
      </w:r>
      <w:r w:rsidR="00035A16" w:rsidRPr="009736B8">
        <w:rPr>
          <w:i/>
          <w:iCs/>
          <w:color w:val="000000" w:themeColor="text1"/>
          <w:sz w:val="24"/>
          <w:szCs w:val="24"/>
        </w:rPr>
        <w:t>słownie</w:t>
      </w:r>
      <w:r w:rsidR="007D739D" w:rsidRPr="009736B8">
        <w:rPr>
          <w:i/>
          <w:iCs/>
          <w:color w:val="000000" w:themeColor="text1"/>
          <w:sz w:val="24"/>
          <w:szCs w:val="24"/>
        </w:rPr>
        <w:t>:…………………</w:t>
      </w:r>
      <w:r w:rsidR="003B2667" w:rsidRPr="009736B8">
        <w:rPr>
          <w:i/>
          <w:iCs/>
          <w:color w:val="000000" w:themeColor="text1"/>
          <w:sz w:val="24"/>
          <w:szCs w:val="24"/>
        </w:rPr>
        <w:t>..</w:t>
      </w:r>
      <w:r w:rsidR="002C7314" w:rsidRPr="009736B8">
        <w:rPr>
          <w:i/>
          <w:iCs/>
          <w:color w:val="000000" w:themeColor="text1"/>
          <w:sz w:val="24"/>
          <w:szCs w:val="24"/>
        </w:rPr>
        <w:t>……………………………</w:t>
      </w:r>
      <w:r w:rsidR="007D739D" w:rsidRPr="009736B8">
        <w:rPr>
          <w:i/>
          <w:iCs/>
          <w:color w:val="000000" w:themeColor="text1"/>
          <w:sz w:val="24"/>
          <w:szCs w:val="24"/>
        </w:rPr>
        <w:t>……….</w:t>
      </w:r>
      <w:r w:rsidR="00A47372" w:rsidRPr="009736B8">
        <w:rPr>
          <w:i/>
          <w:iCs/>
          <w:color w:val="000000" w:themeColor="text1"/>
          <w:sz w:val="24"/>
          <w:szCs w:val="24"/>
        </w:rPr>
        <w:t>.</w:t>
      </w:r>
      <w:r w:rsidRPr="009736B8">
        <w:rPr>
          <w:color w:val="000000" w:themeColor="text1"/>
          <w:sz w:val="24"/>
          <w:szCs w:val="24"/>
        </w:rPr>
        <w:t>).</w:t>
      </w:r>
    </w:p>
    <w:p w14:paraId="4989ADF5" w14:textId="68DD68B6" w:rsidR="00A00FF8" w:rsidRPr="009736B8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Wynagrodzenie płatne </w:t>
      </w:r>
      <w:r w:rsidR="00721DF6" w:rsidRPr="009736B8">
        <w:rPr>
          <w:color w:val="000000" w:themeColor="text1"/>
          <w:sz w:val="24"/>
          <w:szCs w:val="24"/>
        </w:rPr>
        <w:t xml:space="preserve"> będzie z dołu</w:t>
      </w:r>
      <w:r w:rsidRPr="009736B8">
        <w:rPr>
          <w:color w:val="000000" w:themeColor="text1"/>
          <w:sz w:val="24"/>
          <w:szCs w:val="24"/>
        </w:rPr>
        <w:t xml:space="preserve">, </w:t>
      </w:r>
      <w:r w:rsidR="00721DF6" w:rsidRPr="009736B8">
        <w:rPr>
          <w:color w:val="000000" w:themeColor="text1"/>
          <w:sz w:val="24"/>
          <w:szCs w:val="24"/>
        </w:rPr>
        <w:t xml:space="preserve">w okresach miesięcznych </w:t>
      </w:r>
      <w:r w:rsidR="00C06FB2" w:rsidRPr="009736B8">
        <w:rPr>
          <w:color w:val="000000" w:themeColor="text1"/>
          <w:sz w:val="24"/>
          <w:szCs w:val="24"/>
        </w:rPr>
        <w:t xml:space="preserve">za każdy miesiąc świadczenia, a za niepełny miesiąc kalendarzowy proporcjonalnie do ilości </w:t>
      </w:r>
      <w:r w:rsidR="00C31398" w:rsidRPr="009736B8">
        <w:rPr>
          <w:color w:val="000000" w:themeColor="text1"/>
          <w:sz w:val="24"/>
          <w:szCs w:val="24"/>
        </w:rPr>
        <w:t xml:space="preserve">dni </w:t>
      </w:r>
      <w:r w:rsidR="00C06FB2" w:rsidRPr="009736B8">
        <w:rPr>
          <w:color w:val="000000" w:themeColor="text1"/>
          <w:sz w:val="24"/>
          <w:szCs w:val="24"/>
        </w:rPr>
        <w:t xml:space="preserve">świadczenia usług, </w:t>
      </w:r>
      <w:r w:rsidR="00A90275" w:rsidRPr="009736B8">
        <w:rPr>
          <w:color w:val="000000" w:themeColor="text1"/>
          <w:sz w:val="24"/>
          <w:szCs w:val="24"/>
        </w:rPr>
        <w:t xml:space="preserve"> </w:t>
      </w:r>
      <w:r w:rsidR="00C31398" w:rsidRPr="009736B8">
        <w:rPr>
          <w:color w:val="000000" w:themeColor="text1"/>
          <w:sz w:val="24"/>
          <w:szCs w:val="24"/>
        </w:rPr>
        <w:t xml:space="preserve">                               </w:t>
      </w:r>
      <w:r w:rsidRPr="009736B8">
        <w:rPr>
          <w:color w:val="000000" w:themeColor="text1"/>
          <w:sz w:val="24"/>
          <w:szCs w:val="24"/>
        </w:rPr>
        <w:t>w terminie do</w:t>
      </w:r>
      <w:r w:rsidR="00084345" w:rsidRPr="009736B8">
        <w:rPr>
          <w:color w:val="000000" w:themeColor="text1"/>
          <w:sz w:val="24"/>
          <w:szCs w:val="24"/>
        </w:rPr>
        <w:t xml:space="preserve"> </w:t>
      </w:r>
      <w:r w:rsidR="001552F9" w:rsidRPr="009736B8">
        <w:rPr>
          <w:bCs/>
          <w:color w:val="000000" w:themeColor="text1"/>
          <w:sz w:val="24"/>
          <w:szCs w:val="24"/>
        </w:rPr>
        <w:t>30</w:t>
      </w:r>
      <w:r w:rsidR="00AE6C93" w:rsidRPr="009736B8">
        <w:rPr>
          <w:bCs/>
          <w:color w:val="000000" w:themeColor="text1"/>
          <w:sz w:val="24"/>
          <w:szCs w:val="24"/>
        </w:rPr>
        <w:t xml:space="preserve"> </w:t>
      </w:r>
      <w:r w:rsidRPr="009736B8">
        <w:rPr>
          <w:bCs/>
          <w:color w:val="000000" w:themeColor="text1"/>
          <w:sz w:val="24"/>
          <w:szCs w:val="24"/>
        </w:rPr>
        <w:t>dni</w:t>
      </w:r>
      <w:r w:rsidRPr="009736B8">
        <w:rPr>
          <w:color w:val="000000" w:themeColor="text1"/>
          <w:sz w:val="24"/>
          <w:szCs w:val="24"/>
        </w:rPr>
        <w:t xml:space="preserve"> od dnia otrzymania faktury VAT na rachunek bankowy </w:t>
      </w:r>
      <w:r w:rsidR="00D375F9" w:rsidRPr="009736B8">
        <w:rPr>
          <w:color w:val="000000" w:themeColor="text1"/>
          <w:sz w:val="24"/>
          <w:szCs w:val="24"/>
        </w:rPr>
        <w:t>Wykonawcy</w:t>
      </w:r>
      <w:r w:rsidRPr="009736B8">
        <w:rPr>
          <w:color w:val="000000" w:themeColor="text1"/>
          <w:sz w:val="24"/>
          <w:szCs w:val="24"/>
        </w:rPr>
        <w:t xml:space="preserve"> podany na fakturze VAT.</w:t>
      </w:r>
    </w:p>
    <w:p w14:paraId="41E3754F" w14:textId="77777777" w:rsidR="000D1DEF" w:rsidRPr="009736B8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</w:t>
      </w:r>
      <w:r w:rsidR="00D375F9" w:rsidRPr="009736B8">
        <w:rPr>
          <w:color w:val="000000" w:themeColor="text1"/>
          <w:sz w:val="24"/>
          <w:szCs w:val="24"/>
        </w:rPr>
        <w:t>amawiający</w:t>
      </w:r>
      <w:r w:rsidRPr="009736B8">
        <w:rPr>
          <w:color w:val="000000" w:themeColor="text1"/>
          <w:sz w:val="24"/>
          <w:szCs w:val="24"/>
        </w:rPr>
        <w:t xml:space="preserve"> oświadcza, że jest płatnikiem podatku VAT i posiada numer identyfikacyjny </w:t>
      </w:r>
      <w:r w:rsidRPr="009736B8">
        <w:rPr>
          <w:b/>
          <w:color w:val="000000" w:themeColor="text1"/>
          <w:sz w:val="24"/>
          <w:szCs w:val="24"/>
        </w:rPr>
        <w:t>NIP 657</w:t>
      </w:r>
      <w:r w:rsidR="002C7314" w:rsidRPr="009736B8">
        <w:rPr>
          <w:b/>
          <w:color w:val="000000" w:themeColor="text1"/>
          <w:sz w:val="24"/>
          <w:szCs w:val="24"/>
        </w:rPr>
        <w:t>2617325</w:t>
      </w:r>
      <w:r w:rsidRPr="009736B8">
        <w:rPr>
          <w:color w:val="000000" w:themeColor="text1"/>
          <w:sz w:val="24"/>
          <w:szCs w:val="24"/>
        </w:rPr>
        <w:t xml:space="preserve">, </w:t>
      </w:r>
      <w:r w:rsidRPr="009736B8">
        <w:rPr>
          <w:b/>
          <w:color w:val="000000" w:themeColor="text1"/>
          <w:sz w:val="24"/>
          <w:szCs w:val="24"/>
        </w:rPr>
        <w:t xml:space="preserve">REGON </w:t>
      </w:r>
      <w:r w:rsidR="002C7314" w:rsidRPr="009736B8">
        <w:rPr>
          <w:b/>
          <w:color w:val="000000" w:themeColor="text1"/>
          <w:sz w:val="24"/>
          <w:szCs w:val="24"/>
        </w:rPr>
        <w:t>291009343</w:t>
      </w:r>
      <w:r w:rsidRPr="009736B8">
        <w:rPr>
          <w:b/>
          <w:color w:val="000000" w:themeColor="text1"/>
          <w:sz w:val="24"/>
          <w:szCs w:val="24"/>
        </w:rPr>
        <w:t>,</w:t>
      </w:r>
      <w:r w:rsidRPr="009736B8">
        <w:rPr>
          <w:color w:val="000000" w:themeColor="text1"/>
          <w:sz w:val="24"/>
          <w:szCs w:val="24"/>
        </w:rPr>
        <w:t xml:space="preserve"> oraz upoważnia </w:t>
      </w:r>
      <w:r w:rsidR="00D375F9" w:rsidRPr="009736B8">
        <w:rPr>
          <w:color w:val="000000" w:themeColor="text1"/>
          <w:sz w:val="24"/>
          <w:szCs w:val="24"/>
        </w:rPr>
        <w:t xml:space="preserve">Wykonawcę </w:t>
      </w:r>
      <w:r w:rsidRPr="009736B8">
        <w:rPr>
          <w:color w:val="000000" w:themeColor="text1"/>
          <w:sz w:val="24"/>
          <w:szCs w:val="24"/>
        </w:rPr>
        <w:t>do wystawiania faktur VAT bez podpisu przedstawiciela Z</w:t>
      </w:r>
      <w:r w:rsidR="00D375F9" w:rsidRPr="009736B8">
        <w:rPr>
          <w:color w:val="000000" w:themeColor="text1"/>
          <w:sz w:val="24"/>
          <w:szCs w:val="24"/>
        </w:rPr>
        <w:t>amawiającego</w:t>
      </w:r>
      <w:r w:rsidRPr="009736B8">
        <w:rPr>
          <w:color w:val="000000" w:themeColor="text1"/>
          <w:sz w:val="24"/>
          <w:szCs w:val="24"/>
        </w:rPr>
        <w:t>.</w:t>
      </w:r>
    </w:p>
    <w:p w14:paraId="4E18215A" w14:textId="77777777" w:rsidR="00152862" w:rsidRPr="009736B8" w:rsidRDefault="00152862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Dane do faktury:</w:t>
      </w:r>
    </w:p>
    <w:p w14:paraId="0EC468BE" w14:textId="77777777" w:rsidR="00152862" w:rsidRPr="009736B8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color w:val="000000" w:themeColor="text1"/>
          <w:sz w:val="24"/>
          <w:szCs w:val="24"/>
          <w:u w:val="single"/>
        </w:rPr>
      </w:pPr>
      <w:r w:rsidRPr="009736B8">
        <w:rPr>
          <w:color w:val="000000" w:themeColor="text1"/>
          <w:sz w:val="24"/>
          <w:szCs w:val="24"/>
          <w:u w:val="single"/>
        </w:rPr>
        <w:t>Nabywca:</w:t>
      </w:r>
    </w:p>
    <w:p w14:paraId="1FF2FBD8" w14:textId="77777777" w:rsidR="00152862" w:rsidRPr="009736B8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Gmina Kielce</w:t>
      </w:r>
    </w:p>
    <w:p w14:paraId="47B4577F" w14:textId="77777777" w:rsidR="00152862" w:rsidRPr="009736B8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ul. Rynek 1, 25</w:t>
      </w:r>
      <w:r w:rsidR="002C7314" w:rsidRPr="009736B8">
        <w:rPr>
          <w:color w:val="000000" w:themeColor="text1"/>
          <w:sz w:val="24"/>
          <w:szCs w:val="24"/>
        </w:rPr>
        <w:t>-</w:t>
      </w:r>
      <w:r w:rsidRPr="009736B8">
        <w:rPr>
          <w:color w:val="000000" w:themeColor="text1"/>
          <w:sz w:val="24"/>
          <w:szCs w:val="24"/>
        </w:rPr>
        <w:t xml:space="preserve">303 Kielce, NIP: 6572617325 </w:t>
      </w:r>
    </w:p>
    <w:p w14:paraId="6C8D8EA8" w14:textId="77777777" w:rsidR="00152862" w:rsidRPr="009736B8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color w:val="000000" w:themeColor="text1"/>
          <w:sz w:val="24"/>
          <w:szCs w:val="24"/>
          <w:u w:val="single"/>
        </w:rPr>
      </w:pPr>
      <w:r w:rsidRPr="009736B8">
        <w:rPr>
          <w:color w:val="000000" w:themeColor="text1"/>
          <w:sz w:val="24"/>
          <w:szCs w:val="24"/>
          <w:u w:val="single"/>
        </w:rPr>
        <w:t>Odbiorca faktury:</w:t>
      </w:r>
    </w:p>
    <w:p w14:paraId="0DA6B5FA" w14:textId="77777777" w:rsidR="00152862" w:rsidRPr="009736B8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Zarząd Transportu Miejskiego w Kielcach</w:t>
      </w:r>
    </w:p>
    <w:p w14:paraId="1991778F" w14:textId="36D2A59F" w:rsidR="004D0A24" w:rsidRPr="009736B8" w:rsidRDefault="00152862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ul. Głowackiego 4, 25</w:t>
      </w:r>
      <w:r w:rsidR="002C7314" w:rsidRPr="009736B8">
        <w:rPr>
          <w:color w:val="000000" w:themeColor="text1"/>
          <w:sz w:val="24"/>
          <w:szCs w:val="24"/>
        </w:rPr>
        <w:t>-</w:t>
      </w:r>
      <w:r w:rsidRPr="009736B8">
        <w:rPr>
          <w:color w:val="000000" w:themeColor="text1"/>
          <w:sz w:val="24"/>
          <w:szCs w:val="24"/>
        </w:rPr>
        <w:t>368 Kielce.</w:t>
      </w:r>
    </w:p>
    <w:p w14:paraId="072C141A" w14:textId="77777777" w:rsidR="003A3A57" w:rsidRPr="009736B8" w:rsidRDefault="003A3A57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color w:val="000000" w:themeColor="text1"/>
          <w:kern w:val="16"/>
          <w:sz w:val="24"/>
          <w:szCs w:val="24"/>
        </w:rPr>
      </w:pPr>
    </w:p>
    <w:p w14:paraId="402FF968" w14:textId="3BA01400" w:rsidR="004D0A24" w:rsidRPr="009736B8" w:rsidRDefault="004D0A24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color w:val="000000" w:themeColor="text1"/>
          <w:kern w:val="16"/>
          <w:sz w:val="24"/>
          <w:szCs w:val="24"/>
        </w:rPr>
      </w:pPr>
      <w:bookmarkStart w:id="0" w:name="_Hlk156978007"/>
      <w:r w:rsidRPr="009736B8">
        <w:rPr>
          <w:b/>
          <w:color w:val="000000" w:themeColor="text1"/>
          <w:kern w:val="16"/>
          <w:sz w:val="24"/>
          <w:szCs w:val="24"/>
        </w:rPr>
        <w:t>§7</w:t>
      </w:r>
    </w:p>
    <w:p w14:paraId="34A5DDDC" w14:textId="69FC4BC4" w:rsidR="00765284" w:rsidRPr="009736B8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Od dnia 1 </w:t>
      </w:r>
      <w:r w:rsidR="00F63508" w:rsidRPr="009736B8">
        <w:rPr>
          <w:color w:val="000000" w:themeColor="text1"/>
          <w:sz w:val="24"/>
          <w:szCs w:val="24"/>
        </w:rPr>
        <w:t>października</w:t>
      </w:r>
      <w:r w:rsidR="00EA3624" w:rsidRPr="009736B8">
        <w:rPr>
          <w:color w:val="000000" w:themeColor="text1"/>
          <w:sz w:val="24"/>
          <w:szCs w:val="24"/>
        </w:rPr>
        <w:t xml:space="preserve"> </w:t>
      </w:r>
      <w:r w:rsidRPr="009736B8">
        <w:rPr>
          <w:color w:val="000000" w:themeColor="text1"/>
          <w:sz w:val="24"/>
          <w:szCs w:val="24"/>
        </w:rPr>
        <w:t>2024 r. wynagrodzenie Wykonawcy może ulec zwiększeniu, jeżeli                           w okresie od upływu terminu składania oferty do dnia 3</w:t>
      </w:r>
      <w:r w:rsidR="00F63508" w:rsidRPr="009736B8">
        <w:rPr>
          <w:color w:val="000000" w:themeColor="text1"/>
          <w:sz w:val="24"/>
          <w:szCs w:val="24"/>
        </w:rPr>
        <w:t>0</w:t>
      </w:r>
      <w:r w:rsidR="003209DB" w:rsidRPr="009736B8">
        <w:rPr>
          <w:color w:val="000000" w:themeColor="text1"/>
          <w:sz w:val="24"/>
          <w:szCs w:val="24"/>
        </w:rPr>
        <w:t xml:space="preserve"> </w:t>
      </w:r>
      <w:r w:rsidR="00F63508" w:rsidRPr="009736B8">
        <w:rPr>
          <w:color w:val="000000" w:themeColor="text1"/>
          <w:sz w:val="24"/>
          <w:szCs w:val="24"/>
        </w:rPr>
        <w:t>września</w:t>
      </w:r>
      <w:r w:rsidR="003209DB" w:rsidRPr="009736B8">
        <w:rPr>
          <w:color w:val="000000" w:themeColor="text1"/>
          <w:sz w:val="24"/>
          <w:szCs w:val="24"/>
        </w:rPr>
        <w:t xml:space="preserve"> </w:t>
      </w:r>
      <w:r w:rsidRPr="009736B8">
        <w:rPr>
          <w:color w:val="000000" w:themeColor="text1"/>
          <w:sz w:val="24"/>
          <w:szCs w:val="24"/>
        </w:rPr>
        <w:t xml:space="preserve">2024 r. ceny towarów </w:t>
      </w:r>
      <w:r w:rsidR="00EA3624" w:rsidRPr="009736B8">
        <w:rPr>
          <w:color w:val="000000" w:themeColor="text1"/>
          <w:sz w:val="24"/>
          <w:szCs w:val="24"/>
        </w:rPr>
        <w:t xml:space="preserve">                   </w:t>
      </w:r>
      <w:r w:rsidRPr="009736B8">
        <w:rPr>
          <w:color w:val="000000" w:themeColor="text1"/>
          <w:sz w:val="24"/>
          <w:szCs w:val="24"/>
        </w:rPr>
        <w:t>i usług użytych do realizacji umowy wzrosną co najmniej o 5%.</w:t>
      </w:r>
    </w:p>
    <w:p w14:paraId="011A4E3D" w14:textId="77777777" w:rsidR="003209DB" w:rsidRPr="009736B8" w:rsidRDefault="003209DB" w:rsidP="003209D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AA33EBE" w14:textId="77777777" w:rsidR="003209DB" w:rsidRPr="009736B8" w:rsidRDefault="003209DB" w:rsidP="003209D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A473EEE" w14:textId="7C46F7EF" w:rsidR="00C31398" w:rsidRPr="009736B8" w:rsidRDefault="00765284" w:rsidP="003209DB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lastRenderedPageBreak/>
        <w:t xml:space="preserve">W celu zmiany wynagrodzenia Wykonawca powinien wystąpić ze stosownym wnioskiem do </w:t>
      </w:r>
    </w:p>
    <w:p w14:paraId="5A3D07E1" w14:textId="1F9DF831" w:rsidR="00765284" w:rsidRPr="009736B8" w:rsidRDefault="00765284" w:rsidP="00C3139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Zamawiającego, który powinien zawierać:</w:t>
      </w:r>
    </w:p>
    <w:p w14:paraId="72641D19" w14:textId="77777777" w:rsidR="00765284" w:rsidRPr="009736B8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propozycję wysokości  zmiany wynagrodzenia,</w:t>
      </w:r>
    </w:p>
    <w:p w14:paraId="05BD4A89" w14:textId="6AF85C8A" w:rsidR="00765284" w:rsidRPr="009736B8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wykaz towarów i usług zużytych na realizację zamówienia od dnia </w:t>
      </w:r>
      <w:r w:rsidR="00DF3918" w:rsidRPr="009736B8">
        <w:rPr>
          <w:color w:val="000000" w:themeColor="text1"/>
          <w:sz w:val="24"/>
          <w:szCs w:val="24"/>
        </w:rPr>
        <w:t>1 kwietnia 2024r.</w:t>
      </w:r>
      <w:r w:rsidRPr="009736B8">
        <w:rPr>
          <w:color w:val="000000" w:themeColor="text1"/>
          <w:sz w:val="24"/>
          <w:szCs w:val="24"/>
        </w:rPr>
        <w:t xml:space="preserve"> do dnia 3</w:t>
      </w:r>
      <w:r w:rsidR="00F63508" w:rsidRPr="009736B8">
        <w:rPr>
          <w:color w:val="000000" w:themeColor="text1"/>
          <w:sz w:val="24"/>
          <w:szCs w:val="24"/>
        </w:rPr>
        <w:t>0 września</w:t>
      </w:r>
      <w:r w:rsidRPr="009736B8">
        <w:rPr>
          <w:color w:val="000000" w:themeColor="text1"/>
          <w:sz w:val="24"/>
          <w:szCs w:val="24"/>
        </w:rPr>
        <w:t xml:space="preserve"> 2024 r., wraz z podaniem ich cen według stanu na dzień upływu terminu składania ofert i na dzień </w:t>
      </w:r>
      <w:r w:rsidR="00F63508" w:rsidRPr="009736B8">
        <w:rPr>
          <w:color w:val="000000" w:themeColor="text1"/>
          <w:sz w:val="24"/>
          <w:szCs w:val="24"/>
        </w:rPr>
        <w:t>30 września</w:t>
      </w:r>
      <w:r w:rsidR="00EA3624" w:rsidRPr="009736B8">
        <w:rPr>
          <w:color w:val="000000" w:themeColor="text1"/>
          <w:sz w:val="24"/>
          <w:szCs w:val="24"/>
        </w:rPr>
        <w:t xml:space="preserve"> </w:t>
      </w:r>
      <w:r w:rsidRPr="009736B8">
        <w:rPr>
          <w:color w:val="000000" w:themeColor="text1"/>
          <w:sz w:val="24"/>
          <w:szCs w:val="24"/>
        </w:rPr>
        <w:t>2024 r.,</w:t>
      </w:r>
    </w:p>
    <w:p w14:paraId="49E12663" w14:textId="77777777" w:rsidR="00765284" w:rsidRPr="009736B8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procentowe wyliczenie wzrostu cen towarów i usług, o których mowa w pkt 2.,</w:t>
      </w:r>
    </w:p>
    <w:p w14:paraId="5D8A7BC8" w14:textId="77777777" w:rsidR="00765284" w:rsidRPr="009736B8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określenie udziału kosztów towarów i usług użytych do wykonania usługi w całkowitych kosztach usługi</w:t>
      </w:r>
    </w:p>
    <w:p w14:paraId="24BB7D00" w14:textId="6DD7C34F" w:rsidR="00765284" w:rsidRPr="009736B8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Do wniosku powinny być załączone dowody zakupu towarów i usług, o których mowa                w ust. 2 pkt 2 w okresie od upływu terminu składania ofert do dnia 3</w:t>
      </w:r>
      <w:r w:rsidR="00F63508" w:rsidRPr="009736B8">
        <w:rPr>
          <w:color w:val="000000" w:themeColor="text1"/>
          <w:sz w:val="24"/>
          <w:szCs w:val="24"/>
        </w:rPr>
        <w:t>0 września</w:t>
      </w:r>
      <w:r w:rsidR="003209DB" w:rsidRPr="009736B8">
        <w:rPr>
          <w:color w:val="000000" w:themeColor="text1"/>
          <w:sz w:val="24"/>
          <w:szCs w:val="24"/>
        </w:rPr>
        <w:t xml:space="preserve"> </w:t>
      </w:r>
      <w:r w:rsidRPr="009736B8">
        <w:rPr>
          <w:color w:val="000000" w:themeColor="text1"/>
          <w:sz w:val="24"/>
          <w:szCs w:val="24"/>
        </w:rPr>
        <w:t>2024 r.</w:t>
      </w:r>
    </w:p>
    <w:p w14:paraId="47B73E91" w14:textId="77777777" w:rsidR="00765284" w:rsidRPr="009736B8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Wzrost wynagrodzenia nie może przekroczyć 4 % .</w:t>
      </w:r>
    </w:p>
    <w:bookmarkEnd w:id="0"/>
    <w:p w14:paraId="74CC2EE9" w14:textId="77777777" w:rsidR="00765284" w:rsidRPr="009736B8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5830A63E" w14:textId="77777777" w:rsidR="00765284" w:rsidRPr="009736B8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§8</w:t>
      </w:r>
    </w:p>
    <w:p w14:paraId="74EA8EC6" w14:textId="32999E16" w:rsidR="000D1DEF" w:rsidRPr="009736B8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Niniejsza Umowa zostaje zawarta na czas określony</w:t>
      </w:r>
      <w:r w:rsidR="00680F94" w:rsidRPr="009736B8">
        <w:rPr>
          <w:color w:val="000000" w:themeColor="text1"/>
          <w:sz w:val="24"/>
          <w:szCs w:val="24"/>
        </w:rPr>
        <w:t xml:space="preserve"> od dnia </w:t>
      </w:r>
      <w:r w:rsidR="00AA466C" w:rsidRPr="009736B8">
        <w:rPr>
          <w:color w:val="000000" w:themeColor="text1"/>
          <w:sz w:val="24"/>
          <w:szCs w:val="24"/>
        </w:rPr>
        <w:t xml:space="preserve">01.04.2024r. </w:t>
      </w:r>
      <w:r w:rsidRPr="009736B8">
        <w:rPr>
          <w:color w:val="000000" w:themeColor="text1"/>
          <w:sz w:val="24"/>
          <w:szCs w:val="24"/>
        </w:rPr>
        <w:t>do dnia 3</w:t>
      </w:r>
      <w:r w:rsidR="00C34268" w:rsidRPr="009736B8">
        <w:rPr>
          <w:color w:val="000000" w:themeColor="text1"/>
          <w:sz w:val="24"/>
          <w:szCs w:val="24"/>
        </w:rPr>
        <w:t>0</w:t>
      </w:r>
      <w:r w:rsidR="00084345" w:rsidRPr="009736B8">
        <w:rPr>
          <w:color w:val="000000" w:themeColor="text1"/>
          <w:sz w:val="24"/>
          <w:szCs w:val="24"/>
        </w:rPr>
        <w:t>.1</w:t>
      </w:r>
      <w:r w:rsidR="00C34268" w:rsidRPr="009736B8">
        <w:rPr>
          <w:color w:val="000000" w:themeColor="text1"/>
          <w:sz w:val="24"/>
          <w:szCs w:val="24"/>
        </w:rPr>
        <w:t>1</w:t>
      </w:r>
      <w:r w:rsidRPr="009736B8">
        <w:rPr>
          <w:color w:val="000000" w:themeColor="text1"/>
          <w:sz w:val="24"/>
          <w:szCs w:val="24"/>
        </w:rPr>
        <w:t>.</w:t>
      </w:r>
      <w:r w:rsidR="0042078D" w:rsidRPr="009736B8">
        <w:rPr>
          <w:color w:val="000000" w:themeColor="text1"/>
          <w:sz w:val="24"/>
          <w:szCs w:val="24"/>
        </w:rPr>
        <w:t>202</w:t>
      </w:r>
      <w:r w:rsidR="00B56FE4" w:rsidRPr="009736B8">
        <w:rPr>
          <w:color w:val="000000" w:themeColor="text1"/>
          <w:sz w:val="24"/>
          <w:szCs w:val="24"/>
        </w:rPr>
        <w:t>4</w:t>
      </w:r>
      <w:r w:rsidR="0042078D" w:rsidRPr="009736B8">
        <w:rPr>
          <w:color w:val="000000" w:themeColor="text1"/>
          <w:sz w:val="24"/>
          <w:szCs w:val="24"/>
        </w:rPr>
        <w:t>r</w:t>
      </w:r>
      <w:r w:rsidRPr="009736B8">
        <w:rPr>
          <w:color w:val="000000" w:themeColor="text1"/>
          <w:sz w:val="24"/>
          <w:szCs w:val="24"/>
        </w:rPr>
        <w:t>.</w:t>
      </w:r>
    </w:p>
    <w:p w14:paraId="65742FD9" w14:textId="77777777" w:rsidR="007D739D" w:rsidRPr="009736B8" w:rsidRDefault="007D739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color w:val="000000" w:themeColor="text1"/>
          <w:sz w:val="24"/>
          <w:szCs w:val="24"/>
        </w:rPr>
      </w:pPr>
    </w:p>
    <w:p w14:paraId="355C83A8" w14:textId="1FB2661E" w:rsidR="000D1DEF" w:rsidRPr="009736B8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</w:t>
      </w:r>
      <w:r w:rsidR="008166DE" w:rsidRPr="009736B8">
        <w:rPr>
          <w:b/>
          <w:color w:val="000000" w:themeColor="text1"/>
          <w:sz w:val="24"/>
          <w:szCs w:val="24"/>
        </w:rPr>
        <w:t>9</w:t>
      </w:r>
    </w:p>
    <w:p w14:paraId="3933861E" w14:textId="77777777" w:rsidR="000D1DEF" w:rsidRPr="009736B8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</w:t>
      </w:r>
      <w:r w:rsidR="00084345" w:rsidRPr="009736B8">
        <w:rPr>
          <w:color w:val="000000" w:themeColor="text1"/>
          <w:sz w:val="24"/>
          <w:szCs w:val="24"/>
        </w:rPr>
        <w:t>amawiający</w:t>
      </w:r>
      <w:r w:rsidRPr="009736B8">
        <w:rPr>
          <w:color w:val="000000" w:themeColor="text1"/>
          <w:sz w:val="24"/>
          <w:szCs w:val="24"/>
        </w:rPr>
        <w:t xml:space="preserve"> ma prawo do rozwiązania niniejszej Umowy ze skutkiem natychmiastowym </w:t>
      </w:r>
      <w:r w:rsidR="002C7314" w:rsidRPr="009736B8">
        <w:rPr>
          <w:color w:val="000000" w:themeColor="text1"/>
          <w:sz w:val="24"/>
          <w:szCs w:val="24"/>
        </w:rPr>
        <w:br/>
      </w:r>
      <w:r w:rsidRPr="009736B8">
        <w:rPr>
          <w:color w:val="000000" w:themeColor="text1"/>
          <w:sz w:val="24"/>
          <w:szCs w:val="24"/>
        </w:rPr>
        <w:t xml:space="preserve">w drodze pisemnego oświadczenia złożonego </w:t>
      </w:r>
      <w:r w:rsidR="00084345" w:rsidRPr="009736B8">
        <w:rPr>
          <w:color w:val="000000" w:themeColor="text1"/>
          <w:sz w:val="24"/>
          <w:szCs w:val="24"/>
        </w:rPr>
        <w:t>Wykonawc</w:t>
      </w:r>
      <w:r w:rsidRPr="009736B8">
        <w:rPr>
          <w:color w:val="000000" w:themeColor="text1"/>
          <w:sz w:val="24"/>
          <w:szCs w:val="24"/>
        </w:rPr>
        <w:t>y</w:t>
      </w:r>
      <w:r w:rsidR="00084345" w:rsidRPr="009736B8">
        <w:rPr>
          <w:color w:val="000000" w:themeColor="text1"/>
          <w:sz w:val="24"/>
          <w:szCs w:val="24"/>
        </w:rPr>
        <w:t xml:space="preserve"> </w:t>
      </w:r>
      <w:r w:rsidRPr="009736B8">
        <w:rPr>
          <w:color w:val="000000" w:themeColor="text1"/>
          <w:sz w:val="24"/>
          <w:szCs w:val="24"/>
        </w:rPr>
        <w:t>w następujących przypadkach:</w:t>
      </w:r>
    </w:p>
    <w:p w14:paraId="08AD0EAF" w14:textId="77777777" w:rsidR="000D1DEF" w:rsidRPr="009736B8" w:rsidRDefault="00D375F9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nie rozpocznie świadczenia usług objętych Przedmiotem Umowy</w:t>
      </w:r>
      <w:r w:rsidR="007D739D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>w terminie określonym w niniejszej Umowie</w:t>
      </w:r>
      <w:r w:rsidR="002772FD" w:rsidRPr="009736B8">
        <w:rPr>
          <w:color w:val="000000" w:themeColor="text1"/>
          <w:sz w:val="24"/>
          <w:szCs w:val="24"/>
        </w:rPr>
        <w:t>,</w:t>
      </w:r>
    </w:p>
    <w:p w14:paraId="7219049F" w14:textId="77777777" w:rsidR="0095035E" w:rsidRPr="009736B8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g</w:t>
      </w:r>
      <w:r w:rsidR="000D1DEF" w:rsidRPr="009736B8">
        <w:rPr>
          <w:color w:val="000000" w:themeColor="text1"/>
          <w:sz w:val="24"/>
          <w:szCs w:val="24"/>
        </w:rPr>
        <w:t xml:space="preserve">dy zostanie zgłoszony wniosek o ogłoszenie upadłości </w:t>
      </w:r>
      <w:r w:rsidR="00D375F9" w:rsidRPr="009736B8">
        <w:rPr>
          <w:color w:val="000000" w:themeColor="text1"/>
          <w:sz w:val="24"/>
          <w:szCs w:val="24"/>
        </w:rPr>
        <w:t>Wykonawc</w:t>
      </w:r>
      <w:r w:rsidR="000D1DEF" w:rsidRPr="009736B8">
        <w:rPr>
          <w:color w:val="000000" w:themeColor="text1"/>
          <w:sz w:val="24"/>
          <w:szCs w:val="24"/>
        </w:rPr>
        <w:t>y lub kiedy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 xml:space="preserve">zostanie podjęta uchwała w sprawie likwidacji przedsiębiorstwa </w:t>
      </w:r>
      <w:r w:rsidR="00D375F9" w:rsidRPr="009736B8">
        <w:rPr>
          <w:color w:val="000000" w:themeColor="text1"/>
          <w:sz w:val="24"/>
          <w:szCs w:val="24"/>
        </w:rPr>
        <w:t>Wykonawcy</w:t>
      </w:r>
      <w:r w:rsidRPr="009736B8">
        <w:rPr>
          <w:color w:val="000000" w:themeColor="text1"/>
          <w:sz w:val="24"/>
          <w:szCs w:val="24"/>
        </w:rPr>
        <w:t>,</w:t>
      </w:r>
    </w:p>
    <w:p w14:paraId="44D338AE" w14:textId="77777777" w:rsidR="000D1DEF" w:rsidRPr="009736B8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g</w:t>
      </w:r>
      <w:r w:rsidR="000D1DEF" w:rsidRPr="009736B8">
        <w:rPr>
          <w:color w:val="000000" w:themeColor="text1"/>
          <w:sz w:val="24"/>
          <w:szCs w:val="24"/>
        </w:rPr>
        <w:t xml:space="preserve">dy </w:t>
      </w:r>
      <w:r w:rsidR="00D375F9"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zaniecha wykonania niniejszej Umowy, bądź zaprzestanie świadczyć lub zawiesi świadczenie usług objętych Przedmiotem Umowy</w:t>
      </w:r>
      <w:r w:rsidR="00AD75A1" w:rsidRPr="009736B8">
        <w:rPr>
          <w:color w:val="000000" w:themeColor="text1"/>
          <w:sz w:val="24"/>
          <w:szCs w:val="24"/>
        </w:rPr>
        <w:t>,</w:t>
      </w:r>
    </w:p>
    <w:p w14:paraId="76323ADB" w14:textId="77777777" w:rsidR="000D1DEF" w:rsidRPr="009736B8" w:rsidRDefault="00AD75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t</w:t>
      </w:r>
      <w:r w:rsidR="000D1DEF" w:rsidRPr="009736B8">
        <w:rPr>
          <w:color w:val="000000" w:themeColor="text1"/>
          <w:sz w:val="24"/>
          <w:szCs w:val="24"/>
        </w:rPr>
        <w:t>rzykrotnego nienależytego wykonania umowy.</w:t>
      </w:r>
    </w:p>
    <w:p w14:paraId="0008E6FD" w14:textId="77777777" w:rsidR="000D1DEF" w:rsidRPr="009736B8" w:rsidRDefault="000D1DEF" w:rsidP="00DF2CF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0921C19" w14:textId="4B4045A4" w:rsidR="000D1DEF" w:rsidRPr="009736B8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</w:t>
      </w:r>
      <w:r w:rsidR="004D0A24" w:rsidRPr="009736B8">
        <w:rPr>
          <w:b/>
          <w:color w:val="000000" w:themeColor="text1"/>
          <w:sz w:val="24"/>
          <w:szCs w:val="24"/>
        </w:rPr>
        <w:t>1</w:t>
      </w:r>
      <w:r w:rsidR="008166DE" w:rsidRPr="009736B8">
        <w:rPr>
          <w:b/>
          <w:color w:val="000000" w:themeColor="text1"/>
          <w:sz w:val="24"/>
          <w:szCs w:val="24"/>
        </w:rPr>
        <w:t>0</w:t>
      </w:r>
    </w:p>
    <w:p w14:paraId="304CE106" w14:textId="2D157293" w:rsidR="000D1DEF" w:rsidRPr="009736B8" w:rsidRDefault="00D375F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ponosi odpowiedzialność za szkodę w wyniku niewykonania lub nienależytego wykonania usługi, chyba że szkoda powstała bez winy </w:t>
      </w:r>
      <w:r w:rsidR="000705E8" w:rsidRPr="009736B8">
        <w:rPr>
          <w:color w:val="000000" w:themeColor="text1"/>
          <w:sz w:val="24"/>
          <w:szCs w:val="24"/>
        </w:rPr>
        <w:t>Wykonawcy</w:t>
      </w:r>
      <w:r w:rsidR="000D1DEF" w:rsidRPr="009736B8">
        <w:rPr>
          <w:color w:val="000000" w:themeColor="text1"/>
          <w:sz w:val="24"/>
          <w:szCs w:val="24"/>
        </w:rPr>
        <w:t xml:space="preserve"> lub jego pracowników. </w:t>
      </w:r>
    </w:p>
    <w:p w14:paraId="106160B3" w14:textId="77777777" w:rsidR="0082267C" w:rsidRPr="009736B8" w:rsidRDefault="000705E8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nie ponosi odpowiedzialności za szkodę wyrządzoną z przyczyn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>pozostających poza jego kontrolą (np. klęski żywiołowe, pożar z przyczyn leżących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>w urządzeniach technicznych lub powstałych z przyczyn go nieobciążających, tzn. rozruchów, zamieszek, strajków, działań wojennych, lub obronnych) oraz za szkody</w:t>
      </w:r>
      <w:r w:rsidR="00136389" w:rsidRPr="009736B8">
        <w:rPr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 xml:space="preserve">mieniu nienależycie zabezpieczonym i nieprzekazanym protokolarnie pod dozór </w:t>
      </w:r>
      <w:r w:rsidRPr="009736B8">
        <w:rPr>
          <w:color w:val="000000" w:themeColor="text1"/>
          <w:sz w:val="24"/>
          <w:szCs w:val="24"/>
        </w:rPr>
        <w:t>Wykonawcy</w:t>
      </w:r>
      <w:r w:rsidR="000D1DEF" w:rsidRPr="009736B8">
        <w:rPr>
          <w:color w:val="000000" w:themeColor="text1"/>
          <w:sz w:val="24"/>
          <w:szCs w:val="24"/>
        </w:rPr>
        <w:t>.</w:t>
      </w:r>
    </w:p>
    <w:p w14:paraId="376F0C21" w14:textId="77777777" w:rsidR="000D1DEF" w:rsidRPr="009736B8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Wstępne dochodzenie oraz sporządzenie przez </w:t>
      </w:r>
      <w:r w:rsidR="000705E8" w:rsidRPr="009736B8">
        <w:rPr>
          <w:color w:val="000000" w:themeColor="text1"/>
          <w:sz w:val="24"/>
          <w:szCs w:val="24"/>
        </w:rPr>
        <w:t>Wykonawcę</w:t>
      </w:r>
      <w:r w:rsidRPr="009736B8">
        <w:rPr>
          <w:color w:val="000000" w:themeColor="text1"/>
          <w:sz w:val="24"/>
          <w:szCs w:val="24"/>
        </w:rPr>
        <w:t xml:space="preserve"> protokołu szkód musi odbyć się przy udziale przedstawiciela Z</w:t>
      </w:r>
      <w:r w:rsidR="000705E8" w:rsidRPr="009736B8">
        <w:rPr>
          <w:color w:val="000000" w:themeColor="text1"/>
          <w:sz w:val="24"/>
          <w:szCs w:val="24"/>
        </w:rPr>
        <w:t>amawiającego</w:t>
      </w:r>
      <w:r w:rsidRPr="009736B8">
        <w:rPr>
          <w:color w:val="000000" w:themeColor="text1"/>
          <w:sz w:val="24"/>
          <w:szCs w:val="24"/>
        </w:rPr>
        <w:t xml:space="preserve"> natychmiast po zaistniałym zdarzeniu.</w:t>
      </w:r>
    </w:p>
    <w:p w14:paraId="3A31280E" w14:textId="77777777" w:rsidR="007D739D" w:rsidRPr="009736B8" w:rsidRDefault="007D739D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0ADA784E" w14:textId="0A7872F8" w:rsidR="006B1079" w:rsidRPr="009736B8" w:rsidRDefault="005D2D4B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</w:t>
      </w:r>
      <w:r w:rsidR="008552D1" w:rsidRPr="009736B8">
        <w:rPr>
          <w:b/>
          <w:color w:val="000000" w:themeColor="text1"/>
          <w:sz w:val="24"/>
          <w:szCs w:val="24"/>
        </w:rPr>
        <w:t>1</w:t>
      </w:r>
      <w:r w:rsidR="008166DE" w:rsidRPr="009736B8">
        <w:rPr>
          <w:b/>
          <w:color w:val="000000" w:themeColor="text1"/>
          <w:sz w:val="24"/>
          <w:szCs w:val="24"/>
        </w:rPr>
        <w:t>1</w:t>
      </w:r>
    </w:p>
    <w:p w14:paraId="7A460C4B" w14:textId="77777777" w:rsidR="006B1079" w:rsidRPr="009736B8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  <w:lang w:eastAsia="pl-PL"/>
        </w:rPr>
        <w:t>Wykonawca wnosi zabezpieczenie nale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>ytego wykonania umowy w wysoko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ś</w:t>
      </w:r>
      <w:r w:rsidRPr="009736B8">
        <w:rPr>
          <w:color w:val="000000" w:themeColor="text1"/>
          <w:sz w:val="24"/>
          <w:szCs w:val="24"/>
          <w:lang w:eastAsia="pl-PL"/>
        </w:rPr>
        <w:t xml:space="preserve">ci </w:t>
      </w:r>
      <w:r w:rsidR="00E45A46" w:rsidRPr="009736B8">
        <w:rPr>
          <w:color w:val="000000" w:themeColor="text1"/>
          <w:sz w:val="24"/>
          <w:szCs w:val="24"/>
          <w:lang w:eastAsia="pl-PL"/>
        </w:rPr>
        <w:t>5</w:t>
      </w:r>
      <w:r w:rsidR="003A4012" w:rsidRPr="009736B8">
        <w:rPr>
          <w:color w:val="000000" w:themeColor="text1"/>
          <w:sz w:val="24"/>
          <w:szCs w:val="24"/>
          <w:lang w:eastAsia="pl-PL"/>
        </w:rPr>
        <w:t xml:space="preserve"> </w:t>
      </w:r>
      <w:r w:rsidRPr="009736B8">
        <w:rPr>
          <w:color w:val="000000" w:themeColor="text1"/>
          <w:sz w:val="24"/>
          <w:szCs w:val="24"/>
          <w:lang w:eastAsia="pl-PL"/>
        </w:rPr>
        <w:t>% całkowitej warto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ś</w:t>
      </w:r>
      <w:r w:rsidRPr="009736B8">
        <w:rPr>
          <w:color w:val="000000" w:themeColor="text1"/>
          <w:sz w:val="24"/>
          <w:szCs w:val="24"/>
          <w:lang w:eastAsia="pl-PL"/>
        </w:rPr>
        <w:t>ci zamówienia, okre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ś</w:t>
      </w:r>
      <w:r w:rsidRPr="009736B8">
        <w:rPr>
          <w:color w:val="000000" w:themeColor="text1"/>
          <w:sz w:val="24"/>
          <w:szCs w:val="24"/>
          <w:lang w:eastAsia="pl-PL"/>
        </w:rPr>
        <w:t>lonej w §</w:t>
      </w:r>
      <w:r w:rsidR="00AD75A1" w:rsidRPr="009736B8">
        <w:rPr>
          <w:color w:val="000000" w:themeColor="text1"/>
          <w:sz w:val="24"/>
          <w:szCs w:val="24"/>
          <w:lang w:eastAsia="pl-PL"/>
        </w:rPr>
        <w:t>6</w:t>
      </w:r>
      <w:r w:rsidRPr="009736B8">
        <w:rPr>
          <w:color w:val="000000" w:themeColor="text1"/>
          <w:sz w:val="24"/>
          <w:szCs w:val="24"/>
          <w:lang w:eastAsia="pl-PL"/>
        </w:rPr>
        <w:t xml:space="preserve"> </w:t>
      </w:r>
      <w:r w:rsidR="0020645E" w:rsidRPr="009736B8">
        <w:rPr>
          <w:color w:val="000000" w:themeColor="text1"/>
          <w:sz w:val="24"/>
          <w:szCs w:val="24"/>
          <w:lang w:eastAsia="pl-PL"/>
        </w:rPr>
        <w:t>ust. 1</w:t>
      </w:r>
      <w:r w:rsidR="004D680F" w:rsidRPr="009736B8">
        <w:rPr>
          <w:color w:val="000000" w:themeColor="text1"/>
          <w:sz w:val="24"/>
          <w:szCs w:val="24"/>
          <w:lang w:eastAsia="pl-PL"/>
        </w:rPr>
        <w:t>,</w:t>
      </w:r>
      <w:r w:rsidR="0020645E" w:rsidRPr="009736B8">
        <w:rPr>
          <w:color w:val="000000" w:themeColor="text1"/>
          <w:sz w:val="24"/>
          <w:szCs w:val="24"/>
          <w:lang w:eastAsia="pl-PL"/>
        </w:rPr>
        <w:t xml:space="preserve"> </w:t>
      </w:r>
      <w:r w:rsidRPr="009736B8">
        <w:rPr>
          <w:color w:val="000000" w:themeColor="text1"/>
          <w:sz w:val="24"/>
          <w:szCs w:val="24"/>
          <w:lang w:eastAsia="pl-PL"/>
        </w:rPr>
        <w:t xml:space="preserve">tj. w kwocie </w:t>
      </w:r>
      <w:r w:rsidR="00A47372" w:rsidRPr="009736B8">
        <w:rPr>
          <w:b/>
          <w:color w:val="000000" w:themeColor="text1"/>
          <w:sz w:val="24"/>
          <w:szCs w:val="24"/>
        </w:rPr>
        <w:t>…</w:t>
      </w:r>
      <w:r w:rsidR="004D680F" w:rsidRPr="009736B8">
        <w:rPr>
          <w:b/>
          <w:color w:val="000000" w:themeColor="text1"/>
          <w:sz w:val="24"/>
          <w:szCs w:val="24"/>
        </w:rPr>
        <w:t>………………</w:t>
      </w:r>
      <w:r w:rsidR="00A47372" w:rsidRPr="009736B8">
        <w:rPr>
          <w:b/>
          <w:color w:val="000000" w:themeColor="text1"/>
          <w:sz w:val="24"/>
          <w:szCs w:val="24"/>
        </w:rPr>
        <w:t>…….</w:t>
      </w:r>
      <w:r w:rsidR="00BF4D25" w:rsidRPr="009736B8">
        <w:rPr>
          <w:color w:val="000000" w:themeColor="text1"/>
          <w:sz w:val="24"/>
          <w:szCs w:val="24"/>
        </w:rPr>
        <w:t xml:space="preserve"> (</w:t>
      </w:r>
      <w:r w:rsidR="00BF4D25" w:rsidRPr="009736B8">
        <w:rPr>
          <w:i/>
          <w:color w:val="000000" w:themeColor="text1"/>
          <w:sz w:val="24"/>
          <w:szCs w:val="24"/>
        </w:rPr>
        <w:t>słownie</w:t>
      </w:r>
      <w:r w:rsidR="00A47372" w:rsidRPr="009736B8">
        <w:rPr>
          <w:i/>
          <w:color w:val="000000" w:themeColor="text1"/>
          <w:sz w:val="24"/>
          <w:szCs w:val="24"/>
        </w:rPr>
        <w:t>…………</w:t>
      </w:r>
      <w:r w:rsidR="004D680F" w:rsidRPr="009736B8">
        <w:rPr>
          <w:i/>
          <w:color w:val="000000" w:themeColor="text1"/>
          <w:sz w:val="24"/>
          <w:szCs w:val="24"/>
        </w:rPr>
        <w:t>………………………………………</w:t>
      </w:r>
      <w:r w:rsidR="00A47372" w:rsidRPr="009736B8">
        <w:rPr>
          <w:i/>
          <w:color w:val="000000" w:themeColor="text1"/>
          <w:sz w:val="24"/>
          <w:szCs w:val="24"/>
        </w:rPr>
        <w:t>…………</w:t>
      </w:r>
      <w:r w:rsidR="00BF4D25" w:rsidRPr="009736B8">
        <w:rPr>
          <w:color w:val="000000" w:themeColor="text1"/>
          <w:sz w:val="24"/>
          <w:szCs w:val="24"/>
        </w:rPr>
        <w:t>).</w:t>
      </w:r>
    </w:p>
    <w:p w14:paraId="6C528FC8" w14:textId="77777777" w:rsidR="006B1079" w:rsidRPr="009736B8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 xml:space="preserve">Zabezpieczenie zostało wniesione w </w:t>
      </w:r>
      <w:r w:rsidR="00A47372" w:rsidRPr="009736B8">
        <w:rPr>
          <w:i/>
          <w:iCs/>
          <w:color w:val="000000" w:themeColor="text1"/>
          <w:sz w:val="24"/>
          <w:szCs w:val="24"/>
          <w:lang w:eastAsia="pl-PL"/>
        </w:rPr>
        <w:t>………………………..</w:t>
      </w:r>
      <w:r w:rsidR="00BF4D25" w:rsidRPr="009736B8">
        <w:rPr>
          <w:i/>
          <w:iCs/>
          <w:color w:val="000000" w:themeColor="text1"/>
          <w:sz w:val="24"/>
          <w:szCs w:val="24"/>
          <w:lang w:eastAsia="pl-PL"/>
        </w:rPr>
        <w:t>.</w:t>
      </w:r>
    </w:p>
    <w:p w14:paraId="3662D348" w14:textId="77777777" w:rsidR="003A4255" w:rsidRPr="009736B8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lastRenderedPageBreak/>
        <w:t>Zamawiaj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9736B8">
        <w:rPr>
          <w:color w:val="000000" w:themeColor="text1"/>
          <w:sz w:val="24"/>
          <w:szCs w:val="24"/>
          <w:lang w:eastAsia="pl-PL"/>
        </w:rPr>
        <w:t>cy dokona zwrotu zabezpieczenia nale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 xml:space="preserve">ytego wykonania umowy </w:t>
      </w:r>
      <w:r w:rsidR="003A4255" w:rsidRPr="009736B8">
        <w:rPr>
          <w:color w:val="000000" w:themeColor="text1"/>
          <w:sz w:val="24"/>
          <w:szCs w:val="24"/>
          <w:lang w:eastAsia="pl-PL"/>
        </w:rPr>
        <w:t>w terminie</w:t>
      </w:r>
      <w:r w:rsidR="00136389" w:rsidRPr="009736B8">
        <w:rPr>
          <w:color w:val="000000" w:themeColor="text1"/>
          <w:sz w:val="24"/>
          <w:szCs w:val="24"/>
          <w:lang w:eastAsia="pl-PL"/>
        </w:rPr>
        <w:t xml:space="preserve"> </w:t>
      </w:r>
      <w:r w:rsidR="004D680F" w:rsidRPr="009736B8">
        <w:rPr>
          <w:color w:val="000000" w:themeColor="text1"/>
          <w:sz w:val="24"/>
          <w:szCs w:val="24"/>
          <w:lang w:eastAsia="pl-PL"/>
        </w:rPr>
        <w:br/>
      </w:r>
      <w:r w:rsidR="003A4255" w:rsidRPr="009736B8">
        <w:rPr>
          <w:color w:val="000000" w:themeColor="text1"/>
          <w:sz w:val="24"/>
          <w:szCs w:val="24"/>
          <w:lang w:eastAsia="pl-PL"/>
        </w:rPr>
        <w:t>30 dni od zakończenia umowy.</w:t>
      </w:r>
    </w:p>
    <w:p w14:paraId="08505317" w14:textId="77777777" w:rsidR="00424BA8" w:rsidRPr="009736B8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>W przypadku zu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>ycia kwoty wniesionej tytułem nale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>ytego wykonania umowy, lub jej cz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ęś</w:t>
      </w:r>
      <w:r w:rsidRPr="009736B8">
        <w:rPr>
          <w:color w:val="000000" w:themeColor="text1"/>
          <w:sz w:val="24"/>
          <w:szCs w:val="24"/>
          <w:lang w:eastAsia="pl-PL"/>
        </w:rPr>
        <w:t>ci na pokrycie celu jej przeznaczenia, Zamawiaj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9736B8">
        <w:rPr>
          <w:color w:val="000000" w:themeColor="text1"/>
          <w:sz w:val="24"/>
          <w:szCs w:val="24"/>
          <w:lang w:eastAsia="pl-PL"/>
        </w:rPr>
        <w:t>cy zwróci Wykonawcy pozostał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 xml:space="preserve">ą </w:t>
      </w:r>
      <w:r w:rsidRPr="009736B8">
        <w:rPr>
          <w:color w:val="000000" w:themeColor="text1"/>
          <w:sz w:val="24"/>
          <w:szCs w:val="24"/>
          <w:lang w:eastAsia="pl-PL"/>
        </w:rPr>
        <w:t>ró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>nic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 xml:space="preserve">ę </w:t>
      </w:r>
      <w:r w:rsidRPr="009736B8">
        <w:rPr>
          <w:color w:val="000000" w:themeColor="text1"/>
          <w:sz w:val="24"/>
          <w:szCs w:val="24"/>
          <w:lang w:eastAsia="pl-PL"/>
        </w:rPr>
        <w:t>tej kwoty.</w:t>
      </w:r>
    </w:p>
    <w:p w14:paraId="0C905C58" w14:textId="77777777" w:rsidR="006B1079" w:rsidRPr="009736B8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>W przypadku wniesienia kwoty nale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>ytego wykonania umowy w pieni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9736B8">
        <w:rPr>
          <w:color w:val="000000" w:themeColor="text1"/>
          <w:sz w:val="24"/>
          <w:szCs w:val="24"/>
          <w:lang w:eastAsia="pl-PL"/>
        </w:rPr>
        <w:t>dzu, Zamawiaj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9736B8">
        <w:rPr>
          <w:color w:val="000000" w:themeColor="text1"/>
          <w:sz w:val="24"/>
          <w:szCs w:val="24"/>
          <w:lang w:eastAsia="pl-PL"/>
        </w:rPr>
        <w:t>cy przechowuje je na wskazanym przez siebie oprocentowanym rachunku bankowym,</w:t>
      </w:r>
      <w:r w:rsidR="007D739D" w:rsidRPr="009736B8">
        <w:rPr>
          <w:color w:val="000000" w:themeColor="text1"/>
          <w:sz w:val="24"/>
          <w:szCs w:val="24"/>
          <w:lang w:eastAsia="pl-PL"/>
        </w:rPr>
        <w:t xml:space="preserve"> </w:t>
      </w:r>
      <w:r w:rsidRPr="009736B8">
        <w:rPr>
          <w:color w:val="000000" w:themeColor="text1"/>
          <w:sz w:val="24"/>
          <w:szCs w:val="24"/>
          <w:lang w:eastAsia="pl-PL"/>
        </w:rPr>
        <w:t>a wobec zaistnienia okoliczno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ś</w:t>
      </w:r>
      <w:r w:rsidRPr="009736B8">
        <w:rPr>
          <w:color w:val="000000" w:themeColor="text1"/>
          <w:sz w:val="24"/>
          <w:szCs w:val="24"/>
          <w:lang w:eastAsia="pl-PL"/>
        </w:rPr>
        <w:t>ci okre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ś</w:t>
      </w:r>
      <w:r w:rsidRPr="009736B8">
        <w:rPr>
          <w:color w:val="000000" w:themeColor="text1"/>
          <w:sz w:val="24"/>
          <w:szCs w:val="24"/>
          <w:lang w:eastAsia="pl-PL"/>
        </w:rPr>
        <w:t>lonych w ust. 4, Zamawiaj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9736B8">
        <w:rPr>
          <w:color w:val="000000" w:themeColor="text1"/>
          <w:sz w:val="24"/>
          <w:szCs w:val="24"/>
          <w:lang w:eastAsia="pl-PL"/>
        </w:rPr>
        <w:t>cy b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ę</w:t>
      </w:r>
      <w:r w:rsidRPr="009736B8">
        <w:rPr>
          <w:color w:val="000000" w:themeColor="text1"/>
          <w:sz w:val="24"/>
          <w:szCs w:val="24"/>
          <w:lang w:eastAsia="pl-PL"/>
        </w:rPr>
        <w:t>dzie miał prawo zu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>y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 xml:space="preserve">ć </w:t>
      </w:r>
      <w:r w:rsidRPr="009736B8">
        <w:rPr>
          <w:color w:val="000000" w:themeColor="text1"/>
          <w:sz w:val="24"/>
          <w:szCs w:val="24"/>
          <w:lang w:eastAsia="pl-PL"/>
        </w:rPr>
        <w:t>kwot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 xml:space="preserve">ę </w:t>
      </w:r>
      <w:r w:rsidRPr="009736B8">
        <w:rPr>
          <w:color w:val="000000" w:themeColor="text1"/>
          <w:sz w:val="24"/>
          <w:szCs w:val="24"/>
          <w:lang w:eastAsia="pl-PL"/>
        </w:rPr>
        <w:t>nale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>ytego wykonania umowy wraz z odsetkami.</w:t>
      </w:r>
    </w:p>
    <w:p w14:paraId="19335E48" w14:textId="77777777" w:rsidR="006B1079" w:rsidRPr="009736B8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>Zamawiaj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9736B8">
        <w:rPr>
          <w:color w:val="000000" w:themeColor="text1"/>
          <w:sz w:val="24"/>
          <w:szCs w:val="24"/>
          <w:lang w:eastAsia="pl-PL"/>
        </w:rPr>
        <w:t>cy zwraca zabezpieczenie nale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9736B8">
        <w:rPr>
          <w:color w:val="000000" w:themeColor="text1"/>
          <w:sz w:val="24"/>
          <w:szCs w:val="24"/>
          <w:lang w:eastAsia="pl-PL"/>
        </w:rPr>
        <w:t>ytego wykonania umowy wniesione</w:t>
      </w:r>
      <w:r w:rsidR="00136389" w:rsidRPr="009736B8">
        <w:rPr>
          <w:color w:val="000000" w:themeColor="text1"/>
          <w:sz w:val="24"/>
          <w:szCs w:val="24"/>
          <w:lang w:eastAsia="pl-PL"/>
        </w:rPr>
        <w:t xml:space="preserve"> </w:t>
      </w:r>
      <w:r w:rsidRPr="009736B8">
        <w:rPr>
          <w:color w:val="000000" w:themeColor="text1"/>
          <w:sz w:val="24"/>
          <w:szCs w:val="24"/>
          <w:lang w:eastAsia="pl-PL"/>
        </w:rPr>
        <w:t>w pieni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9736B8">
        <w:rPr>
          <w:color w:val="000000" w:themeColor="text1"/>
          <w:sz w:val="24"/>
          <w:szCs w:val="24"/>
          <w:lang w:eastAsia="pl-PL"/>
        </w:rPr>
        <w:t>dzu z odsetkami wynikaj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Pr="009736B8">
        <w:rPr>
          <w:color w:val="000000" w:themeColor="text1"/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9736B8">
        <w:rPr>
          <w:rFonts w:eastAsia="TimesNewRoman"/>
          <w:color w:val="000000" w:themeColor="text1"/>
          <w:sz w:val="24"/>
          <w:szCs w:val="24"/>
          <w:lang w:eastAsia="pl-PL"/>
        </w:rPr>
        <w:t>ę</w:t>
      </w:r>
      <w:r w:rsidRPr="009736B8">
        <w:rPr>
          <w:color w:val="000000" w:themeColor="text1"/>
          <w:sz w:val="24"/>
          <w:szCs w:val="24"/>
          <w:lang w:eastAsia="pl-PL"/>
        </w:rPr>
        <w:t>dzy na rachunek bankowy Wykonawcy.</w:t>
      </w:r>
    </w:p>
    <w:p w14:paraId="62B4C07A" w14:textId="77777777" w:rsidR="00136389" w:rsidRPr="009736B8" w:rsidRDefault="00136389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B48FDBC" w14:textId="71289176" w:rsidR="000D1DEF" w:rsidRPr="009736B8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</w:t>
      </w:r>
      <w:r w:rsidR="006B1079" w:rsidRPr="009736B8">
        <w:rPr>
          <w:b/>
          <w:color w:val="000000" w:themeColor="text1"/>
          <w:sz w:val="24"/>
          <w:szCs w:val="24"/>
        </w:rPr>
        <w:t>1</w:t>
      </w:r>
      <w:r w:rsidR="008166DE" w:rsidRPr="009736B8">
        <w:rPr>
          <w:b/>
          <w:color w:val="000000" w:themeColor="text1"/>
          <w:sz w:val="24"/>
          <w:szCs w:val="24"/>
        </w:rPr>
        <w:t>2</w:t>
      </w:r>
    </w:p>
    <w:p w14:paraId="188421A0" w14:textId="77777777" w:rsidR="00451C99" w:rsidRPr="009736B8" w:rsidRDefault="00451C99" w:rsidP="00451C9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hanging="709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1. Z tytułu niewykonania lub nienależytego wykonania umowy Wykonawca zapłaci Zamawiającemu karę umowną w następujących przypadkach i wysokości:</w:t>
      </w:r>
    </w:p>
    <w:p w14:paraId="70660490" w14:textId="77777777" w:rsidR="00451C99" w:rsidRPr="009736B8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kern w:val="16"/>
          <w:sz w:val="24"/>
          <w:szCs w:val="24"/>
        </w:rPr>
        <w:t>za każdy stwierdzony przypadek niewykonania lub nienależytego wykonania czynności utrzymania powierzchni zielonych – 500,00 zł za każdy przypadek,</w:t>
      </w:r>
    </w:p>
    <w:p w14:paraId="14C9F483" w14:textId="77777777" w:rsidR="00451C99" w:rsidRPr="009736B8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za wykonywanie usługi przez pracownika o mniejszym doświadczeniu niż zadeklarowanym w ofercie – 1.000,00 zł za każdy przypadek,</w:t>
      </w:r>
    </w:p>
    <w:p w14:paraId="22B60428" w14:textId="77777777" w:rsidR="00451C99" w:rsidRPr="009736B8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za każdy inny przypadek niewykonania lub nienależytego wykonania umowy – 500,00 zł za każdy przypadek,</w:t>
      </w:r>
    </w:p>
    <w:p w14:paraId="3BCA3FB5" w14:textId="77777777" w:rsidR="00451C99" w:rsidRPr="009736B8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za rozwiązanie umowy przez Zamawiającego z powodu jej nienależytego wykonania przez Wykonawca – 10% wysokości całkowitego wynagrodzenia Wykonawcy,</w:t>
      </w:r>
    </w:p>
    <w:p w14:paraId="58FAE00A" w14:textId="56470F2F" w:rsidR="00451C99" w:rsidRPr="009736B8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za niedopełnienie wymogu zatrudniania pracowników wykonujących czynności </w:t>
      </w:r>
      <w:r w:rsidRPr="009736B8">
        <w:rPr>
          <w:color w:val="000000" w:themeColor="text1"/>
          <w:sz w:val="24"/>
          <w:szCs w:val="24"/>
        </w:rPr>
        <w:br/>
        <w:t>na podstawie umowy o pracę w rozumieniu przepisów Kodeksu Pracy lub nieudokumentowani</w:t>
      </w:r>
      <w:r w:rsidR="00E54A3A" w:rsidRPr="009736B8">
        <w:rPr>
          <w:color w:val="000000" w:themeColor="text1"/>
          <w:sz w:val="24"/>
          <w:szCs w:val="24"/>
        </w:rPr>
        <w:t xml:space="preserve">e </w:t>
      </w:r>
      <w:r w:rsidRPr="009736B8">
        <w:rPr>
          <w:color w:val="000000" w:themeColor="text1"/>
          <w:sz w:val="24"/>
          <w:szCs w:val="24"/>
        </w:rPr>
        <w:t xml:space="preserve">w sposób wskazany w niniejszej umowy zatrudnienia na podstawie umowy o pracę, Wykonawca zapłaci Zamawiającemu kary umowne w wysokości </w:t>
      </w:r>
      <w:r w:rsidR="00D07DB7" w:rsidRPr="009736B8">
        <w:rPr>
          <w:color w:val="000000" w:themeColor="text1"/>
          <w:sz w:val="24"/>
          <w:szCs w:val="24"/>
        </w:rPr>
        <w:t xml:space="preserve">                          </w:t>
      </w:r>
      <w:r w:rsidRPr="009736B8">
        <w:rPr>
          <w:color w:val="000000" w:themeColor="text1"/>
          <w:sz w:val="24"/>
          <w:szCs w:val="24"/>
        </w:rPr>
        <w:t>– 500 zł – za każdą osobę i za każdy dzień niedopełnienia w/w wymogu.</w:t>
      </w:r>
    </w:p>
    <w:p w14:paraId="2B71BEF1" w14:textId="77777777" w:rsidR="00451C99" w:rsidRPr="009736B8" w:rsidRDefault="00451C99" w:rsidP="00451C99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 xml:space="preserve">Łącza wysokość kar umownych nie może przekroczyć 20% całkowitego wynagrodzenia Wykonawcy. </w:t>
      </w:r>
    </w:p>
    <w:p w14:paraId="45B6FF30" w14:textId="7F1E72BC" w:rsidR="00451C99" w:rsidRPr="009736B8" w:rsidRDefault="00451C99" w:rsidP="00451C9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Jeżeli kara umowna nie pokryje szkody Zamawiający może dochodzić odszkodowania uzupełniającego na zasadach ogólnych.</w:t>
      </w:r>
    </w:p>
    <w:p w14:paraId="5D5CEAE9" w14:textId="77777777" w:rsidR="001F2653" w:rsidRPr="009736B8" w:rsidRDefault="001F2653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338721B3" w14:textId="77777777" w:rsidR="008166DE" w:rsidRPr="009736B8" w:rsidRDefault="008166DE" w:rsidP="0085128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 w:themeColor="text1"/>
          <w:sz w:val="24"/>
          <w:szCs w:val="24"/>
        </w:rPr>
      </w:pPr>
    </w:p>
    <w:p w14:paraId="50ACE308" w14:textId="3883CE1E" w:rsidR="000D1DEF" w:rsidRPr="009736B8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9736B8">
        <w:rPr>
          <w:b/>
          <w:color w:val="000000" w:themeColor="text1"/>
          <w:sz w:val="24"/>
          <w:szCs w:val="24"/>
        </w:rPr>
        <w:t>§</w:t>
      </w:r>
      <w:r w:rsidR="006B1079" w:rsidRPr="009736B8">
        <w:rPr>
          <w:b/>
          <w:color w:val="000000" w:themeColor="text1"/>
          <w:sz w:val="24"/>
          <w:szCs w:val="24"/>
        </w:rPr>
        <w:t>1</w:t>
      </w:r>
      <w:r w:rsidR="008166DE" w:rsidRPr="009736B8">
        <w:rPr>
          <w:b/>
          <w:color w:val="000000" w:themeColor="text1"/>
          <w:sz w:val="24"/>
          <w:szCs w:val="24"/>
        </w:rPr>
        <w:t>3</w:t>
      </w:r>
    </w:p>
    <w:p w14:paraId="138E8373" w14:textId="34E2434E" w:rsidR="00B933CB" w:rsidRPr="009736B8" w:rsidRDefault="00B933CB" w:rsidP="004D680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>Wykonawca oświadcza, że posiada</w:t>
      </w:r>
      <w:r w:rsidR="009E50C5" w:rsidRPr="009736B8">
        <w:rPr>
          <w:color w:val="000000" w:themeColor="text1"/>
          <w:sz w:val="24"/>
          <w:szCs w:val="24"/>
          <w:lang w:eastAsia="pl-PL"/>
        </w:rPr>
        <w:t>,</w:t>
      </w:r>
      <w:r w:rsidRPr="009736B8">
        <w:rPr>
          <w:color w:val="000000" w:themeColor="text1"/>
          <w:sz w:val="24"/>
          <w:szCs w:val="24"/>
          <w:lang w:eastAsia="pl-PL"/>
        </w:rPr>
        <w:t xml:space="preserve"> stosowną do zakresu usług objętych niniejszą umową, polisę ubezpieczeniową od odpowiedzialności cywilnej na kwotę </w:t>
      </w:r>
      <w:r w:rsidR="00AE49D4" w:rsidRPr="009736B8">
        <w:rPr>
          <w:color w:val="000000" w:themeColor="text1"/>
          <w:sz w:val="24"/>
          <w:szCs w:val="24"/>
          <w:lang w:eastAsia="pl-PL"/>
        </w:rPr>
        <w:t>2</w:t>
      </w:r>
      <w:r w:rsidRPr="009736B8">
        <w:rPr>
          <w:color w:val="000000" w:themeColor="text1"/>
          <w:sz w:val="24"/>
          <w:szCs w:val="24"/>
          <w:lang w:eastAsia="pl-PL"/>
        </w:rPr>
        <w:t>00</w:t>
      </w:r>
      <w:r w:rsidR="00AE49D4" w:rsidRPr="009736B8">
        <w:rPr>
          <w:color w:val="000000" w:themeColor="text1"/>
          <w:sz w:val="24"/>
          <w:szCs w:val="24"/>
          <w:lang w:eastAsia="pl-PL"/>
        </w:rPr>
        <w:t xml:space="preserve"> </w:t>
      </w:r>
      <w:r w:rsidRPr="009736B8">
        <w:rPr>
          <w:color w:val="000000" w:themeColor="text1"/>
          <w:sz w:val="24"/>
          <w:szCs w:val="24"/>
          <w:lang w:eastAsia="pl-PL"/>
        </w:rPr>
        <w:t>000,00 zł i zobowiązuje się posiadać takie ubezpieczenie przez okres obowiązywania umowy.</w:t>
      </w:r>
    </w:p>
    <w:p w14:paraId="323B97FF" w14:textId="77777777" w:rsidR="00B56FE4" w:rsidRPr="009736B8" w:rsidRDefault="00B56FE4" w:rsidP="00BB02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257A88E8" w14:textId="77777777" w:rsidR="00C34268" w:rsidRPr="009736B8" w:rsidRDefault="00C34268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6854C618" w14:textId="77777777" w:rsidR="00C34268" w:rsidRPr="009736B8" w:rsidRDefault="00C34268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35655947" w14:textId="68E30572" w:rsidR="000D1DEF" w:rsidRPr="009736B8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lastRenderedPageBreak/>
        <w:t>§</w:t>
      </w:r>
      <w:r w:rsidR="006B1079" w:rsidRPr="009736B8">
        <w:rPr>
          <w:b/>
          <w:bCs/>
          <w:color w:val="000000" w:themeColor="text1"/>
          <w:sz w:val="24"/>
          <w:szCs w:val="24"/>
        </w:rPr>
        <w:t>1</w:t>
      </w:r>
      <w:r w:rsidR="008166DE" w:rsidRPr="009736B8">
        <w:rPr>
          <w:b/>
          <w:bCs/>
          <w:color w:val="000000" w:themeColor="text1"/>
          <w:sz w:val="24"/>
          <w:szCs w:val="24"/>
        </w:rPr>
        <w:t>4</w:t>
      </w:r>
    </w:p>
    <w:p w14:paraId="0C1EC586" w14:textId="77777777" w:rsidR="000D1DEF" w:rsidRPr="009736B8" w:rsidRDefault="000705E8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nie będzie uprawniony do cesji i/lub przeniesienia jakichkolwiek swoich praw lub/i obowiązków na rzecz jakiejkolwiek osoby trzeciej, o ile Z</w:t>
      </w:r>
      <w:r w:rsidRPr="009736B8">
        <w:rPr>
          <w:color w:val="000000" w:themeColor="text1"/>
          <w:sz w:val="24"/>
          <w:szCs w:val="24"/>
        </w:rPr>
        <w:t>amawiający</w:t>
      </w:r>
      <w:r w:rsidR="000D1DEF" w:rsidRPr="009736B8">
        <w:rPr>
          <w:color w:val="000000" w:themeColor="text1"/>
          <w:sz w:val="24"/>
          <w:szCs w:val="24"/>
        </w:rPr>
        <w:t xml:space="preserve"> nie wyrazi na to pisemnej zgody.</w:t>
      </w:r>
    </w:p>
    <w:p w14:paraId="138C5929" w14:textId="77777777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</w:p>
    <w:p w14:paraId="0A452535" w14:textId="024D1FCC" w:rsidR="000D1DEF" w:rsidRPr="009736B8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>§</w:t>
      </w:r>
      <w:r w:rsidR="006B1079" w:rsidRPr="009736B8">
        <w:rPr>
          <w:b/>
          <w:bCs/>
          <w:color w:val="000000" w:themeColor="text1"/>
          <w:sz w:val="24"/>
          <w:szCs w:val="24"/>
        </w:rPr>
        <w:t>1</w:t>
      </w:r>
      <w:r w:rsidR="008166DE" w:rsidRPr="009736B8">
        <w:rPr>
          <w:b/>
          <w:bCs/>
          <w:color w:val="000000" w:themeColor="text1"/>
          <w:sz w:val="24"/>
          <w:szCs w:val="24"/>
        </w:rPr>
        <w:t>5</w:t>
      </w:r>
    </w:p>
    <w:p w14:paraId="19B11548" w14:textId="6F473DF2" w:rsidR="000D1DEF" w:rsidRPr="009736B8" w:rsidRDefault="000D1DE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</w:t>
      </w:r>
      <w:r w:rsidR="000705E8" w:rsidRPr="009736B8">
        <w:rPr>
          <w:color w:val="000000" w:themeColor="text1"/>
          <w:sz w:val="24"/>
          <w:szCs w:val="24"/>
        </w:rPr>
        <w:t>amawiający</w:t>
      </w:r>
      <w:r w:rsidRPr="009736B8">
        <w:rPr>
          <w:color w:val="000000" w:themeColor="text1"/>
          <w:sz w:val="24"/>
          <w:szCs w:val="24"/>
        </w:rPr>
        <w:t xml:space="preserve"> wyznacza osobę </w:t>
      </w:r>
      <w:r w:rsidR="00765284" w:rsidRPr="009736B8">
        <w:rPr>
          <w:bCs/>
          <w:color w:val="000000" w:themeColor="text1"/>
          <w:sz w:val="24"/>
          <w:szCs w:val="24"/>
        </w:rPr>
        <w:t>………….</w:t>
      </w:r>
      <w:r w:rsidRPr="009736B8">
        <w:rPr>
          <w:color w:val="000000" w:themeColor="text1"/>
          <w:sz w:val="24"/>
          <w:szCs w:val="24"/>
        </w:rPr>
        <w:t xml:space="preserve"> jako kompetentnego i w pełni upoważnionego swojego przedstawiciela osiągalnego w każdym czasie i upoważnionego do udzielania </w:t>
      </w:r>
      <w:r w:rsidR="00765284" w:rsidRPr="009736B8">
        <w:rPr>
          <w:color w:val="000000" w:themeColor="text1"/>
          <w:sz w:val="24"/>
          <w:szCs w:val="24"/>
        </w:rPr>
        <w:t xml:space="preserve">                          </w:t>
      </w:r>
      <w:r w:rsidRPr="009736B8">
        <w:rPr>
          <w:color w:val="000000" w:themeColor="text1"/>
          <w:sz w:val="24"/>
          <w:szCs w:val="24"/>
        </w:rPr>
        <w:t>w imieniu Z</w:t>
      </w:r>
      <w:r w:rsidR="000705E8" w:rsidRPr="009736B8">
        <w:rPr>
          <w:color w:val="000000" w:themeColor="text1"/>
          <w:sz w:val="24"/>
          <w:szCs w:val="24"/>
        </w:rPr>
        <w:t>amawiającego</w:t>
      </w:r>
      <w:r w:rsidRPr="009736B8">
        <w:rPr>
          <w:color w:val="000000" w:themeColor="text1"/>
          <w:sz w:val="24"/>
          <w:szCs w:val="24"/>
        </w:rPr>
        <w:t>, wszystkich wytycznych, zgód oraz instrukcji dla Wykonawcy.</w:t>
      </w:r>
    </w:p>
    <w:p w14:paraId="398A3962" w14:textId="77777777" w:rsidR="000D1DEF" w:rsidRPr="009736B8" w:rsidRDefault="000705E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Wykonawca</w:t>
      </w:r>
      <w:r w:rsidR="000D1DEF" w:rsidRPr="009736B8">
        <w:rPr>
          <w:color w:val="000000" w:themeColor="text1"/>
          <w:sz w:val="24"/>
          <w:szCs w:val="24"/>
        </w:rPr>
        <w:t xml:space="preserve"> wyznacza osobę ………</w:t>
      </w:r>
      <w:r w:rsidR="004D680F" w:rsidRPr="009736B8">
        <w:rPr>
          <w:color w:val="000000" w:themeColor="text1"/>
          <w:sz w:val="24"/>
          <w:szCs w:val="24"/>
        </w:rPr>
        <w:t>……….</w:t>
      </w:r>
      <w:r w:rsidR="000D1DEF" w:rsidRPr="009736B8">
        <w:rPr>
          <w:color w:val="000000" w:themeColor="text1"/>
          <w:sz w:val="24"/>
          <w:szCs w:val="24"/>
        </w:rPr>
        <w:t>……</w:t>
      </w:r>
      <w:r w:rsidR="000D1DEF" w:rsidRPr="009736B8">
        <w:rPr>
          <w:b/>
          <w:color w:val="000000" w:themeColor="text1"/>
          <w:sz w:val="24"/>
          <w:szCs w:val="24"/>
        </w:rPr>
        <w:t xml:space="preserve"> </w:t>
      </w:r>
      <w:r w:rsidR="000D1DEF" w:rsidRPr="009736B8">
        <w:rPr>
          <w:color w:val="000000" w:themeColor="text1"/>
          <w:sz w:val="24"/>
          <w:szCs w:val="24"/>
        </w:rPr>
        <w:t xml:space="preserve">jako kompetentnego i w pełni upoważnionego swojego przedstawiciela osiągalnego w każdym czasie i upoważnionego do odbierania, w imieniu </w:t>
      </w:r>
      <w:r w:rsidRPr="009736B8">
        <w:rPr>
          <w:color w:val="000000" w:themeColor="text1"/>
          <w:sz w:val="24"/>
          <w:szCs w:val="24"/>
        </w:rPr>
        <w:t>Wykonawcy</w:t>
      </w:r>
      <w:r w:rsidR="000D1DEF" w:rsidRPr="009736B8">
        <w:rPr>
          <w:color w:val="000000" w:themeColor="text1"/>
          <w:sz w:val="24"/>
          <w:szCs w:val="24"/>
        </w:rPr>
        <w:t xml:space="preserve">, wszystkich wytycznych lub instrukcji związanych </w:t>
      </w:r>
      <w:r w:rsidR="004D680F" w:rsidRPr="009736B8">
        <w:rPr>
          <w:color w:val="000000" w:themeColor="text1"/>
          <w:sz w:val="24"/>
          <w:szCs w:val="24"/>
        </w:rPr>
        <w:br/>
      </w:r>
      <w:r w:rsidR="000D1DEF" w:rsidRPr="009736B8">
        <w:rPr>
          <w:color w:val="000000" w:themeColor="text1"/>
          <w:sz w:val="24"/>
          <w:szCs w:val="24"/>
        </w:rPr>
        <w:t>z usługami objętymi Przedmiotem Umowy.</w:t>
      </w:r>
    </w:p>
    <w:p w14:paraId="4C0D1600" w14:textId="77777777" w:rsidR="00D07DB7" w:rsidRPr="009736B8" w:rsidRDefault="00D07DB7" w:rsidP="008166D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48F3DF09" w14:textId="46168DD4" w:rsidR="00550DE2" w:rsidRPr="009736B8" w:rsidRDefault="00550DE2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>§1</w:t>
      </w:r>
      <w:r w:rsidR="008166DE" w:rsidRPr="009736B8">
        <w:rPr>
          <w:b/>
          <w:bCs/>
          <w:color w:val="000000" w:themeColor="text1"/>
          <w:sz w:val="24"/>
          <w:szCs w:val="24"/>
        </w:rPr>
        <w:t>6</w:t>
      </w:r>
    </w:p>
    <w:p w14:paraId="4EC03D27" w14:textId="77777777" w:rsidR="00550DE2" w:rsidRPr="009736B8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Zamawiający przewiduje możliwość zmiany umowy w przypadku zmiany stawki podatku VAT.</w:t>
      </w:r>
    </w:p>
    <w:p w14:paraId="3FF6D5B0" w14:textId="77777777" w:rsidR="00550DE2" w:rsidRPr="009736B8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Zmieniona wysokość wynagrodzenia przysługiwać będzie Wykonawcy po zmianie stawki podatku VAT.</w:t>
      </w:r>
    </w:p>
    <w:p w14:paraId="7B709694" w14:textId="77777777" w:rsidR="0020645E" w:rsidRPr="009736B8" w:rsidRDefault="0020645E" w:rsidP="00DF2CF4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294D9D35" w14:textId="7C81E8C2" w:rsidR="000D1DEF" w:rsidRPr="009736B8" w:rsidRDefault="000D1DEF" w:rsidP="004D680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>§</w:t>
      </w:r>
      <w:r w:rsidR="006B1079" w:rsidRPr="009736B8">
        <w:rPr>
          <w:b/>
          <w:bCs/>
          <w:color w:val="000000" w:themeColor="text1"/>
          <w:sz w:val="24"/>
          <w:szCs w:val="24"/>
        </w:rPr>
        <w:t>1</w:t>
      </w:r>
      <w:r w:rsidR="008166DE" w:rsidRPr="009736B8">
        <w:rPr>
          <w:b/>
          <w:bCs/>
          <w:color w:val="000000" w:themeColor="text1"/>
          <w:sz w:val="24"/>
          <w:szCs w:val="24"/>
        </w:rPr>
        <w:t>7</w:t>
      </w:r>
    </w:p>
    <w:p w14:paraId="2194D465" w14:textId="347236BD" w:rsidR="00424BA8" w:rsidRPr="009736B8" w:rsidRDefault="000D1DE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W sprawach nieuregulowanych niniejszą umową mają odpowiednie zastosowanie przepisy Kodeksu Cywilnego.</w:t>
      </w:r>
    </w:p>
    <w:p w14:paraId="65A4EDDF" w14:textId="77777777" w:rsidR="000D1DEF" w:rsidRPr="009736B8" w:rsidRDefault="000D1DE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Do rozstrzygania ewentualnych sporów mogących wyniknąć na tle realizacji postanowień niniejszej umowy, właściwym będzie sąd powszechny właściwy miejscowo dla siedziby</w:t>
      </w:r>
      <w:r w:rsidR="00B21B7C" w:rsidRPr="009736B8">
        <w:rPr>
          <w:color w:val="000000" w:themeColor="text1"/>
          <w:sz w:val="24"/>
          <w:szCs w:val="24"/>
        </w:rPr>
        <w:t xml:space="preserve"> </w:t>
      </w:r>
      <w:r w:rsidRPr="009736B8">
        <w:rPr>
          <w:color w:val="000000" w:themeColor="text1"/>
          <w:sz w:val="24"/>
          <w:szCs w:val="24"/>
        </w:rPr>
        <w:t>Z</w:t>
      </w:r>
      <w:r w:rsidR="008B5225" w:rsidRPr="009736B8">
        <w:rPr>
          <w:color w:val="000000" w:themeColor="text1"/>
          <w:sz w:val="24"/>
          <w:szCs w:val="24"/>
        </w:rPr>
        <w:t>amawiającego</w:t>
      </w:r>
      <w:r w:rsidRPr="009736B8">
        <w:rPr>
          <w:color w:val="000000" w:themeColor="text1"/>
          <w:sz w:val="24"/>
          <w:szCs w:val="24"/>
        </w:rPr>
        <w:t>.</w:t>
      </w:r>
    </w:p>
    <w:p w14:paraId="0B6FD6A2" w14:textId="77777777" w:rsidR="004D0A24" w:rsidRPr="009736B8" w:rsidRDefault="004D0A24" w:rsidP="00816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 w:val="24"/>
          <w:szCs w:val="24"/>
        </w:rPr>
      </w:pPr>
    </w:p>
    <w:p w14:paraId="40C160E1" w14:textId="7B488C9C" w:rsidR="0020645E" w:rsidRPr="009736B8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>§1</w:t>
      </w:r>
      <w:r w:rsidR="008166DE" w:rsidRPr="009736B8">
        <w:rPr>
          <w:b/>
          <w:bCs/>
          <w:color w:val="000000" w:themeColor="text1"/>
          <w:sz w:val="24"/>
          <w:szCs w:val="24"/>
        </w:rPr>
        <w:t>8</w:t>
      </w:r>
    </w:p>
    <w:p w14:paraId="55AE7BC5" w14:textId="77777777" w:rsidR="0020645E" w:rsidRPr="009736B8" w:rsidRDefault="0020645E" w:rsidP="00DF2CF4">
      <w:pPr>
        <w:shd w:val="clear" w:color="auto" w:fill="FFFFFF"/>
        <w:suppressAutoHyphens w:val="0"/>
        <w:spacing w:line="276" w:lineRule="auto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>Integralną część umowy stanowią :</w:t>
      </w:r>
    </w:p>
    <w:p w14:paraId="21CF11DB" w14:textId="77777777" w:rsidR="0020645E" w:rsidRPr="009736B8" w:rsidRDefault="0020645E" w:rsidP="00DF2CF4">
      <w:pPr>
        <w:shd w:val="clear" w:color="auto" w:fill="FFFFFF"/>
        <w:suppressAutoHyphens w:val="0"/>
        <w:spacing w:line="276" w:lineRule="auto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 xml:space="preserve">Załącznik nr 1 do Umowy </w:t>
      </w:r>
      <w:r w:rsidR="004D680F" w:rsidRPr="009736B8">
        <w:rPr>
          <w:color w:val="000000" w:themeColor="text1"/>
          <w:sz w:val="24"/>
          <w:szCs w:val="24"/>
          <w:lang w:eastAsia="pl-PL"/>
        </w:rPr>
        <w:t>–</w:t>
      </w:r>
      <w:r w:rsidRPr="009736B8">
        <w:rPr>
          <w:color w:val="000000" w:themeColor="text1"/>
          <w:sz w:val="24"/>
          <w:szCs w:val="24"/>
          <w:lang w:eastAsia="pl-PL"/>
        </w:rPr>
        <w:t xml:space="preserve"> Szczegółowy Opis Przedmiotu Zamówienia.</w:t>
      </w:r>
    </w:p>
    <w:p w14:paraId="5748AB80" w14:textId="23C2800D" w:rsidR="009E50C5" w:rsidRPr="009736B8" w:rsidRDefault="009E50C5" w:rsidP="00DF2CF4">
      <w:pPr>
        <w:shd w:val="clear" w:color="auto" w:fill="FFFFFF"/>
        <w:suppressAutoHyphens w:val="0"/>
        <w:spacing w:line="276" w:lineRule="auto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 xml:space="preserve">Załącznik nr </w:t>
      </w:r>
      <w:r w:rsidR="00D07DB7" w:rsidRPr="009736B8">
        <w:rPr>
          <w:color w:val="000000" w:themeColor="text1"/>
          <w:sz w:val="24"/>
          <w:szCs w:val="24"/>
          <w:lang w:eastAsia="pl-PL"/>
        </w:rPr>
        <w:t>2</w:t>
      </w:r>
      <w:r w:rsidRPr="009736B8">
        <w:rPr>
          <w:color w:val="000000" w:themeColor="text1"/>
          <w:sz w:val="24"/>
          <w:szCs w:val="24"/>
          <w:lang w:eastAsia="pl-PL"/>
        </w:rPr>
        <w:t xml:space="preserve"> do Umowy – Kopia oferty Wykonawcy</w:t>
      </w:r>
    </w:p>
    <w:p w14:paraId="5C4E75CC" w14:textId="4B046462" w:rsidR="00BB0265" w:rsidRPr="009736B8" w:rsidRDefault="00BB0265" w:rsidP="00DF2CF4">
      <w:pPr>
        <w:shd w:val="clear" w:color="auto" w:fill="FFFFFF"/>
        <w:suppressAutoHyphens w:val="0"/>
        <w:spacing w:line="276" w:lineRule="auto"/>
        <w:rPr>
          <w:color w:val="000000" w:themeColor="text1"/>
          <w:sz w:val="24"/>
          <w:szCs w:val="24"/>
          <w:lang w:eastAsia="pl-PL"/>
        </w:rPr>
      </w:pPr>
      <w:r w:rsidRPr="009736B8">
        <w:rPr>
          <w:color w:val="000000" w:themeColor="text1"/>
          <w:sz w:val="24"/>
          <w:szCs w:val="24"/>
          <w:lang w:eastAsia="pl-PL"/>
        </w:rPr>
        <w:t xml:space="preserve">Załącznik nr </w:t>
      </w:r>
      <w:r w:rsidR="00D07DB7" w:rsidRPr="009736B8">
        <w:rPr>
          <w:color w:val="000000" w:themeColor="text1"/>
          <w:sz w:val="24"/>
          <w:szCs w:val="24"/>
          <w:lang w:eastAsia="pl-PL"/>
        </w:rPr>
        <w:t>3</w:t>
      </w:r>
      <w:r w:rsidRPr="009736B8">
        <w:rPr>
          <w:color w:val="000000" w:themeColor="text1"/>
          <w:sz w:val="24"/>
          <w:szCs w:val="24"/>
          <w:lang w:eastAsia="pl-PL"/>
        </w:rPr>
        <w:t xml:space="preserve"> do umowy – Wykaz pracowników</w:t>
      </w:r>
    </w:p>
    <w:p w14:paraId="19E82CF6" w14:textId="77777777" w:rsidR="000D1DEF" w:rsidRPr="009736B8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7B119C93" w14:textId="282AB638" w:rsidR="000D1DEF" w:rsidRPr="009736B8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>§</w:t>
      </w:r>
      <w:r w:rsidR="008166DE" w:rsidRPr="009736B8">
        <w:rPr>
          <w:b/>
          <w:bCs/>
          <w:color w:val="000000" w:themeColor="text1"/>
          <w:sz w:val="24"/>
          <w:szCs w:val="24"/>
        </w:rPr>
        <w:t>19</w:t>
      </w:r>
    </w:p>
    <w:p w14:paraId="5E2F8679" w14:textId="02396EEB" w:rsidR="004D680F" w:rsidRPr="009736B8" w:rsidRDefault="000D1DEF" w:rsidP="00816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9736B8">
        <w:rPr>
          <w:color w:val="000000" w:themeColor="text1"/>
          <w:sz w:val="24"/>
          <w:szCs w:val="24"/>
        </w:rPr>
        <w:t>Umowę sporządzono w dwóch jednobrzmiących egzemplarzach.</w:t>
      </w:r>
    </w:p>
    <w:p w14:paraId="6046BE66" w14:textId="77777777" w:rsidR="004D680F" w:rsidRPr="009736B8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 w:themeColor="text1"/>
          <w:sz w:val="24"/>
          <w:szCs w:val="24"/>
        </w:rPr>
      </w:pPr>
    </w:p>
    <w:p w14:paraId="4EA3561E" w14:textId="7060CE7D" w:rsidR="00D07DB7" w:rsidRPr="009736B8" w:rsidRDefault="00C06FB2" w:rsidP="008166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z w:val="24"/>
          <w:szCs w:val="24"/>
        </w:rPr>
        <w:t xml:space="preserve">Zamawiający                                </w:t>
      </w:r>
      <w:r w:rsidR="00424BA8" w:rsidRPr="009736B8">
        <w:rPr>
          <w:b/>
          <w:bCs/>
          <w:color w:val="000000" w:themeColor="text1"/>
          <w:sz w:val="24"/>
          <w:szCs w:val="24"/>
        </w:rPr>
        <w:t xml:space="preserve">           </w:t>
      </w:r>
      <w:r w:rsidR="00765284" w:rsidRPr="009736B8">
        <w:rPr>
          <w:b/>
          <w:bCs/>
          <w:color w:val="000000" w:themeColor="text1"/>
          <w:sz w:val="24"/>
          <w:szCs w:val="24"/>
        </w:rPr>
        <w:t xml:space="preserve">                </w:t>
      </w:r>
      <w:r w:rsidR="00424BA8" w:rsidRPr="009736B8">
        <w:rPr>
          <w:b/>
          <w:bCs/>
          <w:color w:val="000000" w:themeColor="text1"/>
          <w:sz w:val="24"/>
          <w:szCs w:val="24"/>
        </w:rPr>
        <w:t xml:space="preserve">                              </w:t>
      </w:r>
      <w:r w:rsidRPr="009736B8">
        <w:rPr>
          <w:b/>
          <w:bCs/>
          <w:color w:val="000000" w:themeColor="text1"/>
          <w:sz w:val="24"/>
          <w:szCs w:val="24"/>
        </w:rPr>
        <w:t xml:space="preserve">                 Wykonawca</w:t>
      </w:r>
    </w:p>
    <w:p w14:paraId="2142C062" w14:textId="77777777" w:rsidR="00C34268" w:rsidRPr="009736B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color w:val="000000" w:themeColor="text1"/>
          <w:sz w:val="24"/>
          <w:szCs w:val="24"/>
          <w:lang w:eastAsia="pl-PL"/>
        </w:rPr>
      </w:pPr>
    </w:p>
    <w:p w14:paraId="2C81098C" w14:textId="77777777" w:rsidR="00C34268" w:rsidRPr="009736B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color w:val="000000" w:themeColor="text1"/>
          <w:sz w:val="24"/>
          <w:szCs w:val="24"/>
          <w:lang w:eastAsia="pl-PL"/>
        </w:rPr>
      </w:pPr>
    </w:p>
    <w:p w14:paraId="66662AA4" w14:textId="77777777" w:rsidR="00C34268" w:rsidRPr="009736B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color w:val="000000" w:themeColor="text1"/>
          <w:sz w:val="24"/>
          <w:szCs w:val="24"/>
          <w:lang w:eastAsia="pl-PL"/>
        </w:rPr>
      </w:pPr>
    </w:p>
    <w:p w14:paraId="2F786968" w14:textId="77777777" w:rsidR="00C34268" w:rsidRPr="009736B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color w:val="000000" w:themeColor="text1"/>
          <w:sz w:val="24"/>
          <w:szCs w:val="24"/>
          <w:lang w:eastAsia="pl-PL"/>
        </w:rPr>
      </w:pPr>
    </w:p>
    <w:p w14:paraId="2C7306EC" w14:textId="77777777" w:rsidR="00C34268" w:rsidRPr="009736B8" w:rsidRDefault="00C34268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color w:val="000000" w:themeColor="text1"/>
          <w:sz w:val="24"/>
          <w:szCs w:val="24"/>
          <w:lang w:eastAsia="pl-PL"/>
        </w:rPr>
      </w:pPr>
    </w:p>
    <w:p w14:paraId="489592A2" w14:textId="3970838A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color w:val="000000" w:themeColor="text1"/>
          <w:sz w:val="24"/>
          <w:szCs w:val="24"/>
          <w:lang w:eastAsia="pl-PL"/>
        </w:rPr>
      </w:pPr>
      <w:r w:rsidRPr="009736B8">
        <w:rPr>
          <w:b/>
          <w:color w:val="000000" w:themeColor="text1"/>
          <w:sz w:val="24"/>
          <w:szCs w:val="24"/>
          <w:lang w:eastAsia="pl-PL"/>
        </w:rPr>
        <w:t>Załącznik nr 1 do umowy</w:t>
      </w:r>
      <w:r w:rsidR="00765284" w:rsidRPr="009736B8">
        <w:rPr>
          <w:b/>
          <w:color w:val="000000" w:themeColor="text1"/>
          <w:sz w:val="24"/>
          <w:szCs w:val="24"/>
          <w:lang w:eastAsia="pl-PL"/>
        </w:rPr>
        <w:t xml:space="preserve"> z dnia ……………….</w:t>
      </w:r>
    </w:p>
    <w:p w14:paraId="2D271FE7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50FFAC98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7B8D2E96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72413BDB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4BA23B11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29C0D46B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65A1CD28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0B4871E5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7546030E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7C77A560" w14:textId="77777777" w:rsidR="00BB0265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9736B8">
        <w:rPr>
          <w:b/>
          <w:color w:val="000000" w:themeColor="text1"/>
          <w:sz w:val="24"/>
          <w:szCs w:val="24"/>
          <w:lang w:eastAsia="pl-PL"/>
        </w:rPr>
        <w:t>Załącznik nr 1 do umowy będzie stanowił</w:t>
      </w:r>
      <w:r w:rsidR="00136389" w:rsidRPr="009736B8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9736B8">
        <w:rPr>
          <w:b/>
          <w:color w:val="000000" w:themeColor="text1"/>
          <w:sz w:val="24"/>
          <w:szCs w:val="24"/>
          <w:lang w:eastAsia="pl-PL"/>
        </w:rPr>
        <w:t xml:space="preserve">załącznik nr 1 do SWZ </w:t>
      </w:r>
    </w:p>
    <w:p w14:paraId="19F01804" w14:textId="404A464C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9736B8">
        <w:rPr>
          <w:b/>
          <w:color w:val="000000" w:themeColor="text1"/>
          <w:sz w:val="24"/>
          <w:szCs w:val="24"/>
          <w:lang w:eastAsia="pl-PL"/>
        </w:rPr>
        <w:t>tzn. Szczegółowy opis przedmiotu zamówienia</w:t>
      </w:r>
    </w:p>
    <w:p w14:paraId="2AD60288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6F2BF445" w14:textId="77777777" w:rsidR="006D048D" w:rsidRPr="009736B8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4"/>
          <w:szCs w:val="24"/>
          <w:lang w:eastAsia="pl-PL"/>
        </w:rPr>
      </w:pPr>
    </w:p>
    <w:p w14:paraId="0446E53E" w14:textId="77777777" w:rsidR="006D048D" w:rsidRPr="009736B8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50094868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1505D037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0A2A30F9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5866349E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0D5545D5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03C35351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388559A0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2871E73C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5D1DF0C1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75920930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43F8F266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5A25ECC2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0D134077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368AA7E9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5BD6786D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432F7970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6C3042DF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2CD6DEBB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033EE887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6EBE41FF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7EB0F648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2175982D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556BD458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2D91486E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4EAC8595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111B6170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5A10C922" w14:textId="77777777" w:rsidR="00765284" w:rsidRPr="009736B8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color w:val="000000" w:themeColor="text1"/>
          <w:szCs w:val="24"/>
        </w:rPr>
      </w:pPr>
    </w:p>
    <w:p w14:paraId="6B13E3E6" w14:textId="7685310E" w:rsidR="00765284" w:rsidRPr="009736B8" w:rsidRDefault="00765284" w:rsidP="00765284">
      <w:pPr>
        <w:pageBreakBefore/>
        <w:spacing w:before="100" w:beforeAutospacing="1" w:after="198" w:line="360" w:lineRule="auto"/>
        <w:jc w:val="right"/>
        <w:rPr>
          <w:b/>
          <w:color w:val="000000" w:themeColor="text1"/>
          <w:sz w:val="24"/>
          <w:szCs w:val="24"/>
          <w:lang w:eastAsia="pl-PL"/>
        </w:rPr>
      </w:pPr>
      <w:r w:rsidRPr="009736B8">
        <w:rPr>
          <w:b/>
          <w:color w:val="000000" w:themeColor="text1"/>
          <w:sz w:val="24"/>
          <w:szCs w:val="24"/>
        </w:rPr>
        <w:lastRenderedPageBreak/>
        <w:t xml:space="preserve">Załącznik nr </w:t>
      </w:r>
      <w:r w:rsidR="001C4ABF" w:rsidRPr="009736B8">
        <w:rPr>
          <w:b/>
          <w:color w:val="000000" w:themeColor="text1"/>
          <w:sz w:val="24"/>
          <w:szCs w:val="24"/>
        </w:rPr>
        <w:t>3</w:t>
      </w:r>
      <w:r w:rsidRPr="009736B8">
        <w:rPr>
          <w:b/>
          <w:color w:val="000000" w:themeColor="text1"/>
          <w:sz w:val="24"/>
          <w:szCs w:val="24"/>
        </w:rPr>
        <w:t xml:space="preserve"> do umowy z dnia …………………………….</w:t>
      </w:r>
    </w:p>
    <w:p w14:paraId="751AEE01" w14:textId="77777777" w:rsidR="00765284" w:rsidRPr="009736B8" w:rsidRDefault="00765284" w:rsidP="00765284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pacing w:val="-10"/>
          <w:sz w:val="24"/>
          <w:szCs w:val="24"/>
        </w:rPr>
      </w:pPr>
    </w:p>
    <w:p w14:paraId="25299B85" w14:textId="137B3FEB" w:rsidR="00765284" w:rsidRPr="009736B8" w:rsidRDefault="00765284" w:rsidP="00765284">
      <w:pPr>
        <w:shd w:val="clear" w:color="auto" w:fill="FFFFFF"/>
        <w:spacing w:line="360" w:lineRule="auto"/>
        <w:jc w:val="center"/>
        <w:rPr>
          <w:color w:val="000000" w:themeColor="text1"/>
          <w:sz w:val="24"/>
          <w:szCs w:val="24"/>
        </w:rPr>
      </w:pPr>
      <w:r w:rsidRPr="009736B8">
        <w:rPr>
          <w:b/>
          <w:bCs/>
          <w:color w:val="000000" w:themeColor="text1"/>
          <w:spacing w:val="-10"/>
          <w:sz w:val="24"/>
          <w:szCs w:val="24"/>
        </w:rPr>
        <w:t xml:space="preserve">WYKAZ OSÓB </w:t>
      </w:r>
    </w:p>
    <w:p w14:paraId="0C62D9BB" w14:textId="4A786106" w:rsidR="007C6DA1" w:rsidRPr="009736B8" w:rsidRDefault="00765284" w:rsidP="00D07DB7">
      <w:pPr>
        <w:spacing w:line="360" w:lineRule="auto"/>
        <w:ind w:right="-23" w:firstLine="284"/>
        <w:jc w:val="both"/>
        <w:rPr>
          <w:color w:val="000000" w:themeColor="text1"/>
          <w:spacing w:val="1"/>
          <w:sz w:val="24"/>
          <w:szCs w:val="24"/>
        </w:rPr>
      </w:pPr>
      <w:r w:rsidRPr="009736B8">
        <w:rPr>
          <w:color w:val="000000" w:themeColor="text1"/>
          <w:spacing w:val="-1"/>
          <w:sz w:val="24"/>
          <w:szCs w:val="24"/>
        </w:rPr>
        <w:t xml:space="preserve">Oświadczamy, że niżej wymienione osoby, które będą uczestniczyć w wykonaniu </w:t>
      </w:r>
      <w:r w:rsidRPr="009736B8">
        <w:rPr>
          <w:color w:val="000000" w:themeColor="text1"/>
          <w:spacing w:val="1"/>
          <w:sz w:val="24"/>
          <w:szCs w:val="24"/>
        </w:rPr>
        <w:t>zamówienia</w:t>
      </w:r>
      <w:r w:rsidR="00D76249" w:rsidRPr="009736B8">
        <w:rPr>
          <w:color w:val="000000" w:themeColor="text1"/>
          <w:spacing w:val="1"/>
          <w:sz w:val="24"/>
          <w:szCs w:val="24"/>
        </w:rPr>
        <w:t>:</w:t>
      </w:r>
    </w:p>
    <w:p w14:paraId="4E870DD6" w14:textId="7F6B2387" w:rsidR="00D33581" w:rsidRPr="009736B8" w:rsidRDefault="00D33581" w:rsidP="008166DE">
      <w:pPr>
        <w:widowControl w:val="0"/>
        <w:numPr>
          <w:ilvl w:val="0"/>
          <w:numId w:val="26"/>
        </w:numPr>
        <w:suppressAutoHyphens w:val="0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  <w:r w:rsidRPr="009736B8">
        <w:rPr>
          <w:rFonts w:eastAsia="Calibri"/>
          <w:bCs/>
          <w:color w:val="000000" w:themeColor="text1"/>
          <w:sz w:val="24"/>
          <w:szCs w:val="24"/>
        </w:rPr>
        <w:t xml:space="preserve">będzie koordynować usługę  </w:t>
      </w:r>
      <w:r w:rsidRPr="009736B8">
        <w:rPr>
          <w:rFonts w:eastAsia="Calibri"/>
          <w:color w:val="000000" w:themeColor="text1"/>
          <w:sz w:val="24"/>
          <w:szCs w:val="24"/>
          <w:lang w:eastAsia="pl-PL"/>
        </w:rPr>
        <w:t>pielęgnacji zieleni</w:t>
      </w:r>
    </w:p>
    <w:p w14:paraId="2E2ABB70" w14:textId="77777777" w:rsidR="00D33581" w:rsidRPr="009736B8" w:rsidRDefault="00D33581" w:rsidP="00D33581">
      <w:pPr>
        <w:suppressAutoHyphens w:val="0"/>
        <w:ind w:left="720"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820"/>
        <w:gridCol w:w="3827"/>
      </w:tblGrid>
      <w:tr w:rsidR="009736B8" w:rsidRPr="009736B8" w14:paraId="70CD85CE" w14:textId="77777777" w:rsidTr="00D33581">
        <w:trPr>
          <w:trHeight w:val="1403"/>
        </w:trPr>
        <w:tc>
          <w:tcPr>
            <w:tcW w:w="1276" w:type="dxa"/>
            <w:vAlign w:val="center"/>
          </w:tcPr>
          <w:p w14:paraId="38657DD2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</w:pPr>
            <w:r w:rsidRPr="009736B8"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0666B1A1" w14:textId="6C91EC79" w:rsidR="00D33581" w:rsidRPr="009736B8" w:rsidRDefault="00D33581" w:rsidP="00C34268">
            <w:pPr>
              <w:suppressAutoHyphens w:val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</w:pPr>
            <w:r w:rsidRPr="009736B8"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  <w:t>Imię i nazwisko</w:t>
            </w:r>
          </w:p>
        </w:tc>
        <w:tc>
          <w:tcPr>
            <w:tcW w:w="3827" w:type="dxa"/>
            <w:vAlign w:val="center"/>
          </w:tcPr>
          <w:p w14:paraId="2CB925E9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</w:pPr>
            <w:r w:rsidRPr="009736B8"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9736B8" w:rsidRPr="009736B8" w14:paraId="22253A78" w14:textId="77777777" w:rsidTr="00D33581">
        <w:tc>
          <w:tcPr>
            <w:tcW w:w="1276" w:type="dxa"/>
            <w:vAlign w:val="center"/>
          </w:tcPr>
          <w:p w14:paraId="17931FDB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</w:pPr>
            <w:r w:rsidRPr="009736B8"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</w:tcPr>
          <w:p w14:paraId="0239DD51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827" w:type="dxa"/>
          </w:tcPr>
          <w:p w14:paraId="00EC2E38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………………… miesięcy</w:t>
            </w:r>
          </w:p>
          <w:p w14:paraId="7FB5B9E3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W okresie od ……………..</w:t>
            </w:r>
          </w:p>
          <w:p w14:paraId="79A93C5B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  <w:r w:rsidRPr="009736B8">
              <w:rPr>
                <w:color w:val="000000" w:themeColor="text1"/>
                <w:sz w:val="20"/>
              </w:rPr>
              <w:t>do …………………………..</w:t>
            </w:r>
          </w:p>
        </w:tc>
      </w:tr>
      <w:tr w:rsidR="009736B8" w:rsidRPr="009736B8" w14:paraId="304EB46E" w14:textId="77777777" w:rsidTr="00D33581">
        <w:trPr>
          <w:trHeight w:val="543"/>
        </w:trPr>
        <w:tc>
          <w:tcPr>
            <w:tcW w:w="1276" w:type="dxa"/>
          </w:tcPr>
          <w:p w14:paraId="0940D90D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lang w:eastAsia="pl-PL"/>
              </w:rPr>
            </w:pPr>
            <w:r w:rsidRPr="009736B8">
              <w:rPr>
                <w:rFonts w:eastAsia="Calibri"/>
                <w:color w:val="000000" w:themeColor="text1"/>
                <w:sz w:val="20"/>
                <w:lang w:eastAsia="pl-PL"/>
              </w:rPr>
              <w:t>……</w:t>
            </w:r>
          </w:p>
        </w:tc>
        <w:tc>
          <w:tcPr>
            <w:tcW w:w="4820" w:type="dxa"/>
          </w:tcPr>
          <w:p w14:paraId="17D377D4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827" w:type="dxa"/>
          </w:tcPr>
          <w:p w14:paraId="26A8CB05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………………… miesięcy</w:t>
            </w:r>
          </w:p>
          <w:p w14:paraId="348151D7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W okresie od ……………..</w:t>
            </w:r>
          </w:p>
          <w:p w14:paraId="602D6278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  <w:r w:rsidRPr="009736B8">
              <w:rPr>
                <w:color w:val="000000" w:themeColor="text1"/>
                <w:sz w:val="20"/>
              </w:rPr>
              <w:t>do …………………………..</w:t>
            </w:r>
          </w:p>
        </w:tc>
      </w:tr>
    </w:tbl>
    <w:p w14:paraId="3980AAF2" w14:textId="52381D27" w:rsidR="007C6DA1" w:rsidRPr="009736B8" w:rsidRDefault="007C6DA1" w:rsidP="00D33581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</w:p>
    <w:p w14:paraId="240CA00D" w14:textId="57CB8735" w:rsidR="00D33581" w:rsidRPr="009736B8" w:rsidRDefault="00D33581" w:rsidP="008166DE">
      <w:pPr>
        <w:widowControl w:val="0"/>
        <w:numPr>
          <w:ilvl w:val="0"/>
          <w:numId w:val="26"/>
        </w:numPr>
        <w:suppressAutoHyphens w:val="0"/>
        <w:ind w:left="284" w:hanging="284"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  <w:r w:rsidRPr="009736B8">
        <w:rPr>
          <w:rFonts w:eastAsia="Calibri"/>
          <w:bCs/>
          <w:color w:val="000000" w:themeColor="text1"/>
          <w:sz w:val="24"/>
          <w:szCs w:val="24"/>
        </w:rPr>
        <w:t>będą</w:t>
      </w:r>
      <w:r w:rsidRPr="009736B8">
        <w:rPr>
          <w:rFonts w:eastAsia="Calibri"/>
          <w:color w:val="000000" w:themeColor="text1"/>
          <w:sz w:val="24"/>
          <w:szCs w:val="24"/>
          <w:lang w:eastAsia="pl-PL"/>
        </w:rPr>
        <w:t xml:space="preserve"> wykonywać czynności pielęgnacji zieleni</w:t>
      </w:r>
    </w:p>
    <w:p w14:paraId="1364E299" w14:textId="77777777" w:rsidR="00D33581" w:rsidRPr="009736B8" w:rsidRDefault="00D33581" w:rsidP="00D33581">
      <w:pPr>
        <w:suppressAutoHyphens w:val="0"/>
        <w:jc w:val="both"/>
        <w:rPr>
          <w:rFonts w:eastAsia="Calibri"/>
          <w:color w:val="000000" w:themeColor="text1"/>
          <w:sz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4281"/>
        <w:gridCol w:w="4253"/>
      </w:tblGrid>
      <w:tr w:rsidR="009736B8" w:rsidRPr="009736B8" w14:paraId="1B266C0A" w14:textId="77777777" w:rsidTr="001C4ABF">
        <w:trPr>
          <w:trHeight w:val="1031"/>
        </w:trPr>
        <w:tc>
          <w:tcPr>
            <w:tcW w:w="964" w:type="dxa"/>
            <w:vAlign w:val="center"/>
          </w:tcPr>
          <w:p w14:paraId="2055D330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</w:pPr>
            <w:r w:rsidRPr="009736B8"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  <w:t>LP.</w:t>
            </w:r>
          </w:p>
        </w:tc>
        <w:tc>
          <w:tcPr>
            <w:tcW w:w="4281" w:type="dxa"/>
            <w:vAlign w:val="center"/>
          </w:tcPr>
          <w:p w14:paraId="1400AF73" w14:textId="1FB8B99D" w:rsidR="00D33581" w:rsidRPr="009736B8" w:rsidRDefault="00D33581" w:rsidP="00C34268">
            <w:pPr>
              <w:suppressAutoHyphens w:val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</w:pPr>
            <w:r w:rsidRPr="009736B8"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  <w:t>Imię i nazwisko</w:t>
            </w:r>
          </w:p>
        </w:tc>
        <w:tc>
          <w:tcPr>
            <w:tcW w:w="4253" w:type="dxa"/>
            <w:vAlign w:val="center"/>
          </w:tcPr>
          <w:p w14:paraId="45EB4DD7" w14:textId="29512FA3" w:rsidR="00D33581" w:rsidRPr="009736B8" w:rsidRDefault="001C4ABF" w:rsidP="00D33581">
            <w:pPr>
              <w:suppressAutoHyphens w:val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</w:pPr>
            <w:r w:rsidRPr="009736B8">
              <w:rPr>
                <w:rFonts w:eastAsia="Calibri"/>
                <w:b/>
                <w:bCs/>
                <w:color w:val="000000" w:themeColor="text1"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9736B8" w:rsidRPr="009736B8" w14:paraId="2AF9FB3C" w14:textId="77777777" w:rsidTr="00D33581">
        <w:tc>
          <w:tcPr>
            <w:tcW w:w="964" w:type="dxa"/>
            <w:vAlign w:val="center"/>
          </w:tcPr>
          <w:p w14:paraId="2C0B7B53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</w:pPr>
            <w:r w:rsidRPr="009736B8"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1" w:type="dxa"/>
          </w:tcPr>
          <w:p w14:paraId="4F86E1C3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048FE20A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………………… miesięcy</w:t>
            </w:r>
          </w:p>
          <w:p w14:paraId="1EDF5833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W okresie od ……………..</w:t>
            </w:r>
          </w:p>
          <w:p w14:paraId="794769B3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  <w:r w:rsidRPr="009736B8">
              <w:rPr>
                <w:color w:val="000000" w:themeColor="text1"/>
                <w:sz w:val="20"/>
              </w:rPr>
              <w:t>do …………………………..</w:t>
            </w:r>
          </w:p>
        </w:tc>
      </w:tr>
      <w:tr w:rsidR="009736B8" w:rsidRPr="009736B8" w14:paraId="3DCAA127" w14:textId="77777777" w:rsidTr="00D33581">
        <w:tc>
          <w:tcPr>
            <w:tcW w:w="964" w:type="dxa"/>
            <w:vAlign w:val="center"/>
          </w:tcPr>
          <w:p w14:paraId="5327E90A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</w:pPr>
            <w:r w:rsidRPr="009736B8"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1" w:type="dxa"/>
          </w:tcPr>
          <w:p w14:paraId="3D23FFF9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91FB70B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………………… miesięcy</w:t>
            </w:r>
          </w:p>
          <w:p w14:paraId="40BDF4B1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W okresie od ……………..</w:t>
            </w:r>
          </w:p>
          <w:p w14:paraId="52610005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  <w:r w:rsidRPr="009736B8">
              <w:rPr>
                <w:color w:val="000000" w:themeColor="text1"/>
                <w:sz w:val="20"/>
              </w:rPr>
              <w:t>do …………………………..</w:t>
            </w:r>
          </w:p>
        </w:tc>
      </w:tr>
      <w:tr w:rsidR="009736B8" w:rsidRPr="009736B8" w14:paraId="13BB9C9F" w14:textId="77777777" w:rsidTr="00D33581">
        <w:tc>
          <w:tcPr>
            <w:tcW w:w="964" w:type="dxa"/>
            <w:vAlign w:val="center"/>
          </w:tcPr>
          <w:p w14:paraId="2195354E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</w:pPr>
            <w:r w:rsidRPr="009736B8"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1" w:type="dxa"/>
          </w:tcPr>
          <w:p w14:paraId="742AA688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343AE43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………………… miesięcy</w:t>
            </w:r>
          </w:p>
          <w:p w14:paraId="768107BE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W okresie od ……………..</w:t>
            </w:r>
          </w:p>
          <w:p w14:paraId="4F130832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  <w:r w:rsidRPr="009736B8">
              <w:rPr>
                <w:color w:val="000000" w:themeColor="text1"/>
                <w:sz w:val="20"/>
              </w:rPr>
              <w:t>do …………………………..</w:t>
            </w:r>
          </w:p>
        </w:tc>
      </w:tr>
      <w:tr w:rsidR="009736B8" w:rsidRPr="009736B8" w14:paraId="45692A31" w14:textId="77777777" w:rsidTr="00D33581">
        <w:tc>
          <w:tcPr>
            <w:tcW w:w="964" w:type="dxa"/>
            <w:vAlign w:val="center"/>
          </w:tcPr>
          <w:p w14:paraId="1F743B7B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</w:pPr>
            <w:r w:rsidRPr="009736B8">
              <w:rPr>
                <w:rFonts w:eastAsia="Calibr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1" w:type="dxa"/>
          </w:tcPr>
          <w:p w14:paraId="491AAE9B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1FA950BE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………………… miesięcy</w:t>
            </w:r>
          </w:p>
          <w:p w14:paraId="3D8B5A19" w14:textId="77777777" w:rsidR="00D33581" w:rsidRPr="009736B8" w:rsidRDefault="00D33581" w:rsidP="00D33581">
            <w:pPr>
              <w:jc w:val="both"/>
              <w:rPr>
                <w:color w:val="000000" w:themeColor="text1"/>
                <w:sz w:val="20"/>
              </w:rPr>
            </w:pPr>
            <w:r w:rsidRPr="009736B8">
              <w:rPr>
                <w:color w:val="000000" w:themeColor="text1"/>
                <w:sz w:val="20"/>
              </w:rPr>
              <w:t>W okresie od ……………..</w:t>
            </w:r>
          </w:p>
          <w:p w14:paraId="260C3917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  <w:r w:rsidRPr="009736B8">
              <w:rPr>
                <w:color w:val="000000" w:themeColor="text1"/>
                <w:sz w:val="20"/>
              </w:rPr>
              <w:t>do …………………………..</w:t>
            </w:r>
          </w:p>
        </w:tc>
      </w:tr>
      <w:tr w:rsidR="009736B8" w:rsidRPr="009736B8" w14:paraId="2BC7ACD4" w14:textId="77777777" w:rsidTr="00D33581">
        <w:trPr>
          <w:trHeight w:val="543"/>
        </w:trPr>
        <w:tc>
          <w:tcPr>
            <w:tcW w:w="964" w:type="dxa"/>
          </w:tcPr>
          <w:p w14:paraId="6E8481F3" w14:textId="77777777" w:rsidR="00D33581" w:rsidRPr="009736B8" w:rsidRDefault="00D33581" w:rsidP="00D33581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lang w:eastAsia="pl-PL"/>
              </w:rPr>
            </w:pPr>
            <w:r w:rsidRPr="009736B8">
              <w:rPr>
                <w:rFonts w:eastAsia="Calibri"/>
                <w:color w:val="000000" w:themeColor="text1"/>
                <w:sz w:val="20"/>
                <w:lang w:eastAsia="pl-PL"/>
              </w:rPr>
              <w:t>……</w:t>
            </w:r>
          </w:p>
        </w:tc>
        <w:tc>
          <w:tcPr>
            <w:tcW w:w="4281" w:type="dxa"/>
          </w:tcPr>
          <w:p w14:paraId="6C7A338C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7186DD5" w14:textId="77777777" w:rsidR="00D33581" w:rsidRPr="009736B8" w:rsidRDefault="00D33581" w:rsidP="00D33581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lang w:eastAsia="pl-PL"/>
              </w:rPr>
            </w:pPr>
          </w:p>
        </w:tc>
      </w:tr>
    </w:tbl>
    <w:p w14:paraId="263E190F" w14:textId="77777777" w:rsidR="00D33581" w:rsidRPr="009736B8" w:rsidRDefault="00D33581" w:rsidP="00D33581">
      <w:pPr>
        <w:suppressAutoHyphens w:val="0"/>
        <w:jc w:val="both"/>
        <w:rPr>
          <w:rFonts w:eastAsia="Calibri"/>
          <w:color w:val="000000" w:themeColor="text1"/>
          <w:sz w:val="20"/>
          <w:lang w:eastAsia="pl-PL"/>
        </w:rPr>
      </w:pPr>
    </w:p>
    <w:p w14:paraId="37541856" w14:textId="77777777" w:rsidR="00D33581" w:rsidRPr="009736B8" w:rsidRDefault="00D33581" w:rsidP="00D33581">
      <w:pPr>
        <w:widowControl w:val="0"/>
        <w:suppressAutoHyphens w:val="0"/>
        <w:autoSpaceDE w:val="0"/>
        <w:autoSpaceDN w:val="0"/>
        <w:adjustRightInd w:val="0"/>
        <w:spacing w:line="252" w:lineRule="auto"/>
        <w:rPr>
          <w:rFonts w:eastAsia="Courier New"/>
          <w:color w:val="000000" w:themeColor="text1"/>
          <w:sz w:val="24"/>
          <w:szCs w:val="24"/>
          <w:lang w:eastAsia="pl-PL"/>
        </w:rPr>
      </w:pPr>
    </w:p>
    <w:p w14:paraId="1CD530A9" w14:textId="77777777" w:rsidR="00765284" w:rsidRPr="009736B8" w:rsidRDefault="00765284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 w:themeColor="text1"/>
          <w:sz w:val="20"/>
        </w:rPr>
      </w:pPr>
    </w:p>
    <w:p w14:paraId="17381C23" w14:textId="77777777" w:rsidR="00D76249" w:rsidRPr="009736B8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 w:themeColor="text1"/>
          <w:sz w:val="20"/>
        </w:rPr>
      </w:pPr>
    </w:p>
    <w:p w14:paraId="25DD53DF" w14:textId="77777777" w:rsidR="00D76249" w:rsidRPr="009736B8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 w:themeColor="text1"/>
          <w:sz w:val="20"/>
        </w:rPr>
      </w:pPr>
    </w:p>
    <w:p w14:paraId="651073A9" w14:textId="77777777" w:rsidR="00D76249" w:rsidRPr="009736B8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 w:themeColor="text1"/>
          <w:sz w:val="20"/>
        </w:rPr>
      </w:pPr>
    </w:p>
    <w:p w14:paraId="39B8936B" w14:textId="77777777" w:rsidR="00765284" w:rsidRPr="009736B8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 w:themeColor="text1"/>
          <w:sz w:val="20"/>
        </w:rPr>
      </w:pPr>
      <w:r w:rsidRPr="009736B8">
        <w:rPr>
          <w:rFonts w:eastAsia="Palatino Linotype"/>
          <w:color w:val="000000" w:themeColor="text1"/>
          <w:sz w:val="20"/>
        </w:rPr>
        <w:tab/>
        <w:t xml:space="preserve">dnia…………………. </w:t>
      </w:r>
    </w:p>
    <w:p w14:paraId="78FC4968" w14:textId="77777777" w:rsidR="00765284" w:rsidRPr="009736B8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 w:themeColor="text1"/>
          <w:sz w:val="20"/>
        </w:rPr>
      </w:pPr>
      <w:r w:rsidRPr="009736B8">
        <w:rPr>
          <w:rFonts w:eastAsia="Palatino Linotype"/>
          <w:color w:val="000000" w:themeColor="text1"/>
          <w:sz w:val="20"/>
        </w:rPr>
        <w:t xml:space="preserve">          (Miejscowość)</w:t>
      </w:r>
    </w:p>
    <w:p w14:paraId="01991D4F" w14:textId="77777777" w:rsidR="00765284" w:rsidRPr="009736B8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 w:themeColor="text1"/>
          <w:sz w:val="20"/>
        </w:rPr>
      </w:pPr>
    </w:p>
    <w:p w14:paraId="6A06235B" w14:textId="77777777" w:rsidR="00765284" w:rsidRPr="009736B8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 w:themeColor="text1"/>
          <w:sz w:val="20"/>
        </w:rPr>
      </w:pPr>
      <w:r w:rsidRPr="009736B8">
        <w:rPr>
          <w:rFonts w:eastAsia="Palatino Linotype"/>
          <w:color w:val="000000" w:themeColor="text1"/>
          <w:sz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8875B17" w14:textId="77777777" w:rsidR="00765284" w:rsidRPr="009736B8" w:rsidRDefault="00765284" w:rsidP="00765284">
      <w:pPr>
        <w:widowControl w:val="0"/>
        <w:ind w:left="40"/>
        <w:jc w:val="right"/>
        <w:rPr>
          <w:rFonts w:eastAsia="Palatino Linotype"/>
          <w:color w:val="000000" w:themeColor="text1"/>
          <w:sz w:val="20"/>
        </w:rPr>
      </w:pPr>
      <w:r w:rsidRPr="009736B8">
        <w:rPr>
          <w:rFonts w:eastAsia="Palatino Linotype"/>
          <w:color w:val="000000" w:themeColor="text1"/>
          <w:sz w:val="20"/>
        </w:rPr>
        <w:t xml:space="preserve">                                                                   (Podpis wykonawcy/osoby uprawnionej do występowania                                           </w:t>
      </w:r>
    </w:p>
    <w:p w14:paraId="4BBE380E" w14:textId="1FCA662D" w:rsidR="00765284" w:rsidRPr="009736B8" w:rsidRDefault="00765284" w:rsidP="00765284">
      <w:pPr>
        <w:widowControl w:val="0"/>
        <w:ind w:left="40"/>
        <w:jc w:val="right"/>
        <w:rPr>
          <w:rFonts w:ascii="Cambria" w:hAnsi="Cambria"/>
          <w:b/>
          <w:bCs/>
          <w:color w:val="000000" w:themeColor="text1"/>
          <w:kern w:val="16"/>
          <w:sz w:val="20"/>
        </w:rPr>
      </w:pPr>
      <w:r w:rsidRPr="009736B8">
        <w:rPr>
          <w:rFonts w:eastAsia="Palatino Linotype"/>
          <w:color w:val="000000" w:themeColor="text1"/>
          <w:sz w:val="20"/>
        </w:rPr>
        <w:t xml:space="preserve">                                                                                                            w imieniu </w:t>
      </w:r>
      <w:r w:rsidR="004453E6" w:rsidRPr="009736B8">
        <w:rPr>
          <w:rFonts w:eastAsia="Palatino Linotype"/>
          <w:color w:val="000000" w:themeColor="text1"/>
          <w:sz w:val="20"/>
        </w:rPr>
        <w:t>W</w:t>
      </w:r>
      <w:r w:rsidRPr="009736B8">
        <w:rPr>
          <w:rFonts w:eastAsia="Palatino Linotype"/>
          <w:color w:val="000000" w:themeColor="text1"/>
          <w:sz w:val="20"/>
        </w:rPr>
        <w:t xml:space="preserve">ykonawcy) </w:t>
      </w:r>
    </w:p>
    <w:p w14:paraId="45B20B11" w14:textId="77777777" w:rsidR="006D048D" w:rsidRPr="009736B8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color w:val="000000" w:themeColor="text1"/>
          <w:szCs w:val="24"/>
        </w:rPr>
      </w:pPr>
    </w:p>
    <w:sectPr w:rsidR="006D048D" w:rsidRPr="009736B8" w:rsidSect="00876B33">
      <w:headerReference w:type="default" r:id="rId8"/>
      <w:footerReference w:type="even" r:id="rId9"/>
      <w:footerReference w:type="default" r:id="rId10"/>
      <w:pgSz w:w="11906" w:h="16838"/>
      <w:pgMar w:top="1559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A04A" w14:textId="77777777" w:rsidR="00876B33" w:rsidRDefault="00876B33">
      <w:r>
        <w:separator/>
      </w:r>
    </w:p>
  </w:endnote>
  <w:endnote w:type="continuationSeparator" w:id="0">
    <w:p w14:paraId="5A870C05" w14:textId="77777777" w:rsidR="00876B33" w:rsidRDefault="0087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498" w14:textId="77777777" w:rsidR="00243A55" w:rsidRDefault="00243A5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9BB3E" w14:textId="77777777" w:rsidR="00243A55" w:rsidRDefault="00243A55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F9" w14:textId="77777777" w:rsidR="00243A55" w:rsidRPr="00E5755F" w:rsidRDefault="00243A55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F63508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4371C255" w14:textId="77777777" w:rsidR="00243A55" w:rsidRDefault="00243A55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A17A" w14:textId="77777777" w:rsidR="00876B33" w:rsidRDefault="00876B33">
      <w:r>
        <w:separator/>
      </w:r>
    </w:p>
  </w:footnote>
  <w:footnote w:type="continuationSeparator" w:id="0">
    <w:p w14:paraId="1C42902F" w14:textId="77777777" w:rsidR="00876B33" w:rsidRDefault="0087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90E" w14:textId="6A34B48C" w:rsidR="00F90684" w:rsidRPr="00451C99" w:rsidRDefault="00D47FDA" w:rsidP="00451C99">
    <w:pPr>
      <w:pStyle w:val="Nagwek"/>
      <w:rPr>
        <w:rFonts w:eastAsia="Calibri"/>
      </w:rPr>
    </w:pPr>
    <w:r>
      <w:rPr>
        <w:b/>
        <w:sz w:val="20"/>
      </w:rPr>
      <w:t>6</w:t>
    </w:r>
    <w:r w:rsidR="008166DE">
      <w:rPr>
        <w:b/>
        <w:sz w:val="20"/>
      </w:rPr>
      <w:t>/2024 „Kompleksowe utrzymanie powierzchni zielonych Dworca Autobusowego  zlokalizowanego przy</w:t>
    </w:r>
    <w:r w:rsidR="00AE49D4">
      <w:rPr>
        <w:b/>
        <w:sz w:val="20"/>
      </w:rPr>
      <w:t xml:space="preserve">               </w:t>
    </w:r>
    <w:r w:rsidR="008166DE">
      <w:rPr>
        <w:b/>
        <w:sz w:val="20"/>
      </w:rPr>
      <w:t xml:space="preserve">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E0967D94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14F641B"/>
    <w:multiLevelType w:val="hybridMultilevel"/>
    <w:tmpl w:val="6B82F5B8"/>
    <w:lvl w:ilvl="0" w:tplc="E3561C1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038F8"/>
    <w:multiLevelType w:val="hybridMultilevel"/>
    <w:tmpl w:val="62CC801C"/>
    <w:lvl w:ilvl="0" w:tplc="274E62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731D9"/>
    <w:multiLevelType w:val="multilevel"/>
    <w:tmpl w:val="E3281F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30696BF4"/>
    <w:multiLevelType w:val="hybridMultilevel"/>
    <w:tmpl w:val="5ED20B9E"/>
    <w:lvl w:ilvl="0" w:tplc="8DAA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74F84"/>
    <w:multiLevelType w:val="hybridMultilevel"/>
    <w:tmpl w:val="B28ACF1E"/>
    <w:lvl w:ilvl="0" w:tplc="956259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ECD0D36"/>
    <w:multiLevelType w:val="hybridMultilevel"/>
    <w:tmpl w:val="E020CEAA"/>
    <w:lvl w:ilvl="0" w:tplc="6E6EC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B659F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A1291"/>
    <w:multiLevelType w:val="hybridMultilevel"/>
    <w:tmpl w:val="D6367AD4"/>
    <w:lvl w:ilvl="0" w:tplc="01C6421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1347"/>
    <w:multiLevelType w:val="hybridMultilevel"/>
    <w:tmpl w:val="D374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61432262"/>
    <w:multiLevelType w:val="multilevel"/>
    <w:tmpl w:val="2780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1780AB4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60D4292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41" w15:restartNumberingAfterBreak="0">
    <w:nsid w:val="6AAE5AF7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E835991"/>
    <w:multiLevelType w:val="hybridMultilevel"/>
    <w:tmpl w:val="6D2A47BE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7C4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31723"/>
    <w:multiLevelType w:val="hybridMultilevel"/>
    <w:tmpl w:val="7BF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1815625">
    <w:abstractNumId w:val="5"/>
  </w:num>
  <w:num w:numId="2" w16cid:durableId="875386990">
    <w:abstractNumId w:val="34"/>
  </w:num>
  <w:num w:numId="3" w16cid:durableId="622929574">
    <w:abstractNumId w:val="17"/>
  </w:num>
  <w:num w:numId="4" w16cid:durableId="1799491210">
    <w:abstractNumId w:val="36"/>
  </w:num>
  <w:num w:numId="5" w16cid:durableId="340203198">
    <w:abstractNumId w:val="19"/>
  </w:num>
  <w:num w:numId="6" w16cid:durableId="871380199">
    <w:abstractNumId w:val="38"/>
  </w:num>
  <w:num w:numId="7" w16cid:durableId="660887877">
    <w:abstractNumId w:val="27"/>
  </w:num>
  <w:num w:numId="8" w16cid:durableId="1651866118">
    <w:abstractNumId w:val="15"/>
  </w:num>
  <w:num w:numId="9" w16cid:durableId="1907718337">
    <w:abstractNumId w:val="41"/>
  </w:num>
  <w:num w:numId="10" w16cid:durableId="83259042">
    <w:abstractNumId w:val="43"/>
  </w:num>
  <w:num w:numId="11" w16cid:durableId="1820994074">
    <w:abstractNumId w:val="44"/>
  </w:num>
  <w:num w:numId="12" w16cid:durableId="634720791">
    <w:abstractNumId w:val="30"/>
  </w:num>
  <w:num w:numId="13" w16cid:durableId="316619544">
    <w:abstractNumId w:val="39"/>
  </w:num>
  <w:num w:numId="14" w16cid:durableId="674384164">
    <w:abstractNumId w:val="33"/>
  </w:num>
  <w:num w:numId="15" w16cid:durableId="1957368047">
    <w:abstractNumId w:val="23"/>
  </w:num>
  <w:num w:numId="16" w16cid:durableId="7880124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187202">
    <w:abstractNumId w:val="12"/>
  </w:num>
  <w:num w:numId="18" w16cid:durableId="301235689">
    <w:abstractNumId w:val="14"/>
  </w:num>
  <w:num w:numId="19" w16cid:durableId="1170753987">
    <w:abstractNumId w:val="37"/>
  </w:num>
  <w:num w:numId="20" w16cid:durableId="5564721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8479508">
    <w:abstractNumId w:val="21"/>
  </w:num>
  <w:num w:numId="22" w16cid:durableId="173230879">
    <w:abstractNumId w:val="31"/>
  </w:num>
  <w:num w:numId="23" w16cid:durableId="1298730042">
    <w:abstractNumId w:val="11"/>
  </w:num>
  <w:num w:numId="24" w16cid:durableId="608439064">
    <w:abstractNumId w:val="26"/>
  </w:num>
  <w:num w:numId="25" w16cid:durableId="1547256472">
    <w:abstractNumId w:val="32"/>
  </w:num>
  <w:num w:numId="26" w16cid:durableId="131649588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D66"/>
    <w:rsid w:val="0000618A"/>
    <w:rsid w:val="000077A3"/>
    <w:rsid w:val="0001170F"/>
    <w:rsid w:val="00014D14"/>
    <w:rsid w:val="000202E6"/>
    <w:rsid w:val="00022D6E"/>
    <w:rsid w:val="00023B17"/>
    <w:rsid w:val="00026647"/>
    <w:rsid w:val="00033CC8"/>
    <w:rsid w:val="00035A16"/>
    <w:rsid w:val="00035C96"/>
    <w:rsid w:val="00036ED8"/>
    <w:rsid w:val="000375CB"/>
    <w:rsid w:val="000436D3"/>
    <w:rsid w:val="00043D8E"/>
    <w:rsid w:val="000445A9"/>
    <w:rsid w:val="0004465B"/>
    <w:rsid w:val="00044BB0"/>
    <w:rsid w:val="00045728"/>
    <w:rsid w:val="00057543"/>
    <w:rsid w:val="00060372"/>
    <w:rsid w:val="0006290D"/>
    <w:rsid w:val="000671F4"/>
    <w:rsid w:val="000678E1"/>
    <w:rsid w:val="00070435"/>
    <w:rsid w:val="000705E8"/>
    <w:rsid w:val="0007245B"/>
    <w:rsid w:val="00072EC0"/>
    <w:rsid w:val="0008095F"/>
    <w:rsid w:val="000838C8"/>
    <w:rsid w:val="00084345"/>
    <w:rsid w:val="0008452D"/>
    <w:rsid w:val="00084733"/>
    <w:rsid w:val="00087B36"/>
    <w:rsid w:val="00091C6B"/>
    <w:rsid w:val="000920FD"/>
    <w:rsid w:val="0009318B"/>
    <w:rsid w:val="000A35B1"/>
    <w:rsid w:val="000A56A0"/>
    <w:rsid w:val="000A7A57"/>
    <w:rsid w:val="000B612D"/>
    <w:rsid w:val="000B6593"/>
    <w:rsid w:val="000B6C37"/>
    <w:rsid w:val="000C0BCA"/>
    <w:rsid w:val="000C1A31"/>
    <w:rsid w:val="000C2451"/>
    <w:rsid w:val="000D0559"/>
    <w:rsid w:val="000D1DEF"/>
    <w:rsid w:val="000D33C7"/>
    <w:rsid w:val="000D44CB"/>
    <w:rsid w:val="000D4AB9"/>
    <w:rsid w:val="000D5689"/>
    <w:rsid w:val="000D68F4"/>
    <w:rsid w:val="000D7536"/>
    <w:rsid w:val="000D78E7"/>
    <w:rsid w:val="000E235C"/>
    <w:rsid w:val="000E45C9"/>
    <w:rsid w:val="000E5457"/>
    <w:rsid w:val="000E57D2"/>
    <w:rsid w:val="000E6B9E"/>
    <w:rsid w:val="000F16C0"/>
    <w:rsid w:val="000F19C8"/>
    <w:rsid w:val="000F2ADC"/>
    <w:rsid w:val="000F4763"/>
    <w:rsid w:val="000F62F3"/>
    <w:rsid w:val="000F7356"/>
    <w:rsid w:val="000F7DFE"/>
    <w:rsid w:val="001045A1"/>
    <w:rsid w:val="0010524C"/>
    <w:rsid w:val="001058AC"/>
    <w:rsid w:val="00107B52"/>
    <w:rsid w:val="001106DC"/>
    <w:rsid w:val="00110B43"/>
    <w:rsid w:val="0011363B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389"/>
    <w:rsid w:val="00136D04"/>
    <w:rsid w:val="00141FE3"/>
    <w:rsid w:val="00144E9E"/>
    <w:rsid w:val="00152862"/>
    <w:rsid w:val="001552F9"/>
    <w:rsid w:val="00157815"/>
    <w:rsid w:val="00157B54"/>
    <w:rsid w:val="001604D2"/>
    <w:rsid w:val="00160FD7"/>
    <w:rsid w:val="001645AA"/>
    <w:rsid w:val="00171E79"/>
    <w:rsid w:val="00174B3E"/>
    <w:rsid w:val="00174DA7"/>
    <w:rsid w:val="00175655"/>
    <w:rsid w:val="00177965"/>
    <w:rsid w:val="00182821"/>
    <w:rsid w:val="00190243"/>
    <w:rsid w:val="00194914"/>
    <w:rsid w:val="00194DD8"/>
    <w:rsid w:val="00197206"/>
    <w:rsid w:val="001A0AE7"/>
    <w:rsid w:val="001B2886"/>
    <w:rsid w:val="001B3FB2"/>
    <w:rsid w:val="001B4B60"/>
    <w:rsid w:val="001B5946"/>
    <w:rsid w:val="001B7F70"/>
    <w:rsid w:val="001C4ABF"/>
    <w:rsid w:val="001D0E1A"/>
    <w:rsid w:val="001D2D0B"/>
    <w:rsid w:val="001D35D0"/>
    <w:rsid w:val="001E15B9"/>
    <w:rsid w:val="001E22C8"/>
    <w:rsid w:val="001E679A"/>
    <w:rsid w:val="001E7221"/>
    <w:rsid w:val="001E7D6C"/>
    <w:rsid w:val="001F2653"/>
    <w:rsid w:val="001F26AF"/>
    <w:rsid w:val="001F2EB4"/>
    <w:rsid w:val="001F4651"/>
    <w:rsid w:val="001F4F03"/>
    <w:rsid w:val="001F4F5F"/>
    <w:rsid w:val="001F71E4"/>
    <w:rsid w:val="002006FD"/>
    <w:rsid w:val="002007A8"/>
    <w:rsid w:val="00202A30"/>
    <w:rsid w:val="00203376"/>
    <w:rsid w:val="00206057"/>
    <w:rsid w:val="0020645E"/>
    <w:rsid w:val="002102A7"/>
    <w:rsid w:val="002104BA"/>
    <w:rsid w:val="00217628"/>
    <w:rsid w:val="00217A48"/>
    <w:rsid w:val="002208BA"/>
    <w:rsid w:val="00220DC2"/>
    <w:rsid w:val="002243DE"/>
    <w:rsid w:val="00230A26"/>
    <w:rsid w:val="00230D7A"/>
    <w:rsid w:val="00236B39"/>
    <w:rsid w:val="00242B71"/>
    <w:rsid w:val="00243A55"/>
    <w:rsid w:val="002457D7"/>
    <w:rsid w:val="002528DF"/>
    <w:rsid w:val="00253CB8"/>
    <w:rsid w:val="00255890"/>
    <w:rsid w:val="00255C13"/>
    <w:rsid w:val="002567D8"/>
    <w:rsid w:val="0025732E"/>
    <w:rsid w:val="00260A93"/>
    <w:rsid w:val="002628D2"/>
    <w:rsid w:val="002639C9"/>
    <w:rsid w:val="00264D17"/>
    <w:rsid w:val="00264F78"/>
    <w:rsid w:val="00265667"/>
    <w:rsid w:val="00266CF5"/>
    <w:rsid w:val="00267708"/>
    <w:rsid w:val="00273C81"/>
    <w:rsid w:val="00274382"/>
    <w:rsid w:val="00274F3D"/>
    <w:rsid w:val="002752B2"/>
    <w:rsid w:val="002772FD"/>
    <w:rsid w:val="00290D43"/>
    <w:rsid w:val="00292BE2"/>
    <w:rsid w:val="0029375C"/>
    <w:rsid w:val="00295E7D"/>
    <w:rsid w:val="002A6D9B"/>
    <w:rsid w:val="002A7771"/>
    <w:rsid w:val="002B5F97"/>
    <w:rsid w:val="002B70FA"/>
    <w:rsid w:val="002C0EFB"/>
    <w:rsid w:val="002C175F"/>
    <w:rsid w:val="002C1F42"/>
    <w:rsid w:val="002C33E2"/>
    <w:rsid w:val="002C36F4"/>
    <w:rsid w:val="002C7314"/>
    <w:rsid w:val="002C7A5B"/>
    <w:rsid w:val="002D3340"/>
    <w:rsid w:val="002D3703"/>
    <w:rsid w:val="002E1132"/>
    <w:rsid w:val="002E2CA9"/>
    <w:rsid w:val="002E2E6E"/>
    <w:rsid w:val="002E3CC0"/>
    <w:rsid w:val="002E49E3"/>
    <w:rsid w:val="002E6C49"/>
    <w:rsid w:val="002E7E48"/>
    <w:rsid w:val="002F300C"/>
    <w:rsid w:val="0030389A"/>
    <w:rsid w:val="00305E94"/>
    <w:rsid w:val="00306CF2"/>
    <w:rsid w:val="003115D9"/>
    <w:rsid w:val="00313855"/>
    <w:rsid w:val="0031414B"/>
    <w:rsid w:val="00315C3F"/>
    <w:rsid w:val="003209DB"/>
    <w:rsid w:val="003261D9"/>
    <w:rsid w:val="0032683B"/>
    <w:rsid w:val="0032702E"/>
    <w:rsid w:val="00327206"/>
    <w:rsid w:val="00332453"/>
    <w:rsid w:val="00340549"/>
    <w:rsid w:val="003408B1"/>
    <w:rsid w:val="00340F88"/>
    <w:rsid w:val="00345471"/>
    <w:rsid w:val="00347107"/>
    <w:rsid w:val="00347836"/>
    <w:rsid w:val="003508E2"/>
    <w:rsid w:val="003553AF"/>
    <w:rsid w:val="003615CF"/>
    <w:rsid w:val="003677F8"/>
    <w:rsid w:val="00367F08"/>
    <w:rsid w:val="00367F64"/>
    <w:rsid w:val="003727FA"/>
    <w:rsid w:val="00373657"/>
    <w:rsid w:val="00373E51"/>
    <w:rsid w:val="00375462"/>
    <w:rsid w:val="003756F2"/>
    <w:rsid w:val="00381A06"/>
    <w:rsid w:val="00386232"/>
    <w:rsid w:val="003925FD"/>
    <w:rsid w:val="003A3A57"/>
    <w:rsid w:val="003A4012"/>
    <w:rsid w:val="003A4255"/>
    <w:rsid w:val="003A4ECC"/>
    <w:rsid w:val="003A5558"/>
    <w:rsid w:val="003B044D"/>
    <w:rsid w:val="003B2667"/>
    <w:rsid w:val="003B3080"/>
    <w:rsid w:val="003B4D78"/>
    <w:rsid w:val="003B680C"/>
    <w:rsid w:val="003B69AF"/>
    <w:rsid w:val="003C51E0"/>
    <w:rsid w:val="003D0A3A"/>
    <w:rsid w:val="003D2260"/>
    <w:rsid w:val="003D262E"/>
    <w:rsid w:val="003D30FA"/>
    <w:rsid w:val="003D613C"/>
    <w:rsid w:val="003D629B"/>
    <w:rsid w:val="003E24A9"/>
    <w:rsid w:val="003E41BE"/>
    <w:rsid w:val="003E58AE"/>
    <w:rsid w:val="003F0230"/>
    <w:rsid w:val="003F1727"/>
    <w:rsid w:val="003F28A5"/>
    <w:rsid w:val="003F7838"/>
    <w:rsid w:val="004000AE"/>
    <w:rsid w:val="0040165A"/>
    <w:rsid w:val="004018C2"/>
    <w:rsid w:val="00402DE2"/>
    <w:rsid w:val="004061C0"/>
    <w:rsid w:val="004076E7"/>
    <w:rsid w:val="00407AF0"/>
    <w:rsid w:val="004144C0"/>
    <w:rsid w:val="00415756"/>
    <w:rsid w:val="004163E5"/>
    <w:rsid w:val="0041767B"/>
    <w:rsid w:val="0042078D"/>
    <w:rsid w:val="00421CB7"/>
    <w:rsid w:val="00421E4E"/>
    <w:rsid w:val="00424BA8"/>
    <w:rsid w:val="00430E52"/>
    <w:rsid w:val="0043256F"/>
    <w:rsid w:val="00433814"/>
    <w:rsid w:val="00434FDE"/>
    <w:rsid w:val="004409AA"/>
    <w:rsid w:val="004451DA"/>
    <w:rsid w:val="004453E6"/>
    <w:rsid w:val="004465FD"/>
    <w:rsid w:val="004470B5"/>
    <w:rsid w:val="0044729B"/>
    <w:rsid w:val="00447B7C"/>
    <w:rsid w:val="004504A0"/>
    <w:rsid w:val="00451C99"/>
    <w:rsid w:val="00452235"/>
    <w:rsid w:val="0045309F"/>
    <w:rsid w:val="004535A4"/>
    <w:rsid w:val="004546F2"/>
    <w:rsid w:val="00462FC9"/>
    <w:rsid w:val="00463187"/>
    <w:rsid w:val="00464CDC"/>
    <w:rsid w:val="00467825"/>
    <w:rsid w:val="00467D3B"/>
    <w:rsid w:val="00476134"/>
    <w:rsid w:val="00481852"/>
    <w:rsid w:val="00484E1C"/>
    <w:rsid w:val="004953E6"/>
    <w:rsid w:val="004964FB"/>
    <w:rsid w:val="004970B6"/>
    <w:rsid w:val="004A0FA9"/>
    <w:rsid w:val="004A1A10"/>
    <w:rsid w:val="004A510B"/>
    <w:rsid w:val="004A585A"/>
    <w:rsid w:val="004A6B11"/>
    <w:rsid w:val="004A6C8D"/>
    <w:rsid w:val="004A7A2B"/>
    <w:rsid w:val="004B1DF6"/>
    <w:rsid w:val="004B49C9"/>
    <w:rsid w:val="004B66AA"/>
    <w:rsid w:val="004C21B5"/>
    <w:rsid w:val="004C252F"/>
    <w:rsid w:val="004C6C71"/>
    <w:rsid w:val="004C7D23"/>
    <w:rsid w:val="004D0A24"/>
    <w:rsid w:val="004D2F73"/>
    <w:rsid w:val="004D654F"/>
    <w:rsid w:val="004D680F"/>
    <w:rsid w:val="004E07DE"/>
    <w:rsid w:val="004E0CB2"/>
    <w:rsid w:val="004E6078"/>
    <w:rsid w:val="004E6D30"/>
    <w:rsid w:val="004E7CD6"/>
    <w:rsid w:val="004F0963"/>
    <w:rsid w:val="004F2879"/>
    <w:rsid w:val="004F6901"/>
    <w:rsid w:val="005017EC"/>
    <w:rsid w:val="0050640E"/>
    <w:rsid w:val="00510AEF"/>
    <w:rsid w:val="0051235F"/>
    <w:rsid w:val="00513E51"/>
    <w:rsid w:val="00515206"/>
    <w:rsid w:val="005265F1"/>
    <w:rsid w:val="005306C0"/>
    <w:rsid w:val="005318C3"/>
    <w:rsid w:val="00533759"/>
    <w:rsid w:val="00533C25"/>
    <w:rsid w:val="00534EA0"/>
    <w:rsid w:val="00540869"/>
    <w:rsid w:val="00541BED"/>
    <w:rsid w:val="00542DBD"/>
    <w:rsid w:val="0054337C"/>
    <w:rsid w:val="00543974"/>
    <w:rsid w:val="00543DCE"/>
    <w:rsid w:val="00550285"/>
    <w:rsid w:val="00550568"/>
    <w:rsid w:val="00550DE2"/>
    <w:rsid w:val="005517F8"/>
    <w:rsid w:val="00552322"/>
    <w:rsid w:val="00555E96"/>
    <w:rsid w:val="00557651"/>
    <w:rsid w:val="00560401"/>
    <w:rsid w:val="00563CCF"/>
    <w:rsid w:val="005668C5"/>
    <w:rsid w:val="00570F07"/>
    <w:rsid w:val="0057114B"/>
    <w:rsid w:val="00571658"/>
    <w:rsid w:val="00574733"/>
    <w:rsid w:val="00575704"/>
    <w:rsid w:val="00576F28"/>
    <w:rsid w:val="00580DB3"/>
    <w:rsid w:val="0058234D"/>
    <w:rsid w:val="005828F1"/>
    <w:rsid w:val="00582F03"/>
    <w:rsid w:val="00585504"/>
    <w:rsid w:val="005855CB"/>
    <w:rsid w:val="0059002C"/>
    <w:rsid w:val="00590572"/>
    <w:rsid w:val="00590FDA"/>
    <w:rsid w:val="0059164D"/>
    <w:rsid w:val="00592FF5"/>
    <w:rsid w:val="00594B2E"/>
    <w:rsid w:val="00596099"/>
    <w:rsid w:val="00596BCC"/>
    <w:rsid w:val="005A23FF"/>
    <w:rsid w:val="005A300E"/>
    <w:rsid w:val="005A3D76"/>
    <w:rsid w:val="005A676F"/>
    <w:rsid w:val="005B02CF"/>
    <w:rsid w:val="005B03B0"/>
    <w:rsid w:val="005B256C"/>
    <w:rsid w:val="005B36B5"/>
    <w:rsid w:val="005B6826"/>
    <w:rsid w:val="005C05FA"/>
    <w:rsid w:val="005C3BB2"/>
    <w:rsid w:val="005C7CCE"/>
    <w:rsid w:val="005D1F00"/>
    <w:rsid w:val="005D2D4B"/>
    <w:rsid w:val="005D40D2"/>
    <w:rsid w:val="005D63F8"/>
    <w:rsid w:val="005D7322"/>
    <w:rsid w:val="005E2887"/>
    <w:rsid w:val="005E2E3D"/>
    <w:rsid w:val="005E4D2E"/>
    <w:rsid w:val="005F217B"/>
    <w:rsid w:val="005F27C8"/>
    <w:rsid w:val="0060613D"/>
    <w:rsid w:val="006151E0"/>
    <w:rsid w:val="00617452"/>
    <w:rsid w:val="00623D7A"/>
    <w:rsid w:val="00624492"/>
    <w:rsid w:val="00626550"/>
    <w:rsid w:val="0063410F"/>
    <w:rsid w:val="00635037"/>
    <w:rsid w:val="0063576E"/>
    <w:rsid w:val="00635894"/>
    <w:rsid w:val="006378F1"/>
    <w:rsid w:val="00640E8E"/>
    <w:rsid w:val="006416FA"/>
    <w:rsid w:val="0064537B"/>
    <w:rsid w:val="006470D6"/>
    <w:rsid w:val="006471E7"/>
    <w:rsid w:val="006529D5"/>
    <w:rsid w:val="00657ABE"/>
    <w:rsid w:val="00660FB3"/>
    <w:rsid w:val="00661222"/>
    <w:rsid w:val="00663942"/>
    <w:rsid w:val="00667E99"/>
    <w:rsid w:val="0067182B"/>
    <w:rsid w:val="00677A0D"/>
    <w:rsid w:val="00680630"/>
    <w:rsid w:val="00680F94"/>
    <w:rsid w:val="006833B6"/>
    <w:rsid w:val="00684490"/>
    <w:rsid w:val="00684FE6"/>
    <w:rsid w:val="00686D70"/>
    <w:rsid w:val="006948F6"/>
    <w:rsid w:val="006A1AB3"/>
    <w:rsid w:val="006A3470"/>
    <w:rsid w:val="006A3C94"/>
    <w:rsid w:val="006A52E5"/>
    <w:rsid w:val="006A535C"/>
    <w:rsid w:val="006A5E2D"/>
    <w:rsid w:val="006A7FFE"/>
    <w:rsid w:val="006B0011"/>
    <w:rsid w:val="006B1079"/>
    <w:rsid w:val="006B3731"/>
    <w:rsid w:val="006B3A94"/>
    <w:rsid w:val="006B3B85"/>
    <w:rsid w:val="006B56FD"/>
    <w:rsid w:val="006B797D"/>
    <w:rsid w:val="006C3818"/>
    <w:rsid w:val="006C5554"/>
    <w:rsid w:val="006C59D2"/>
    <w:rsid w:val="006C5A36"/>
    <w:rsid w:val="006D048D"/>
    <w:rsid w:val="006D0D6C"/>
    <w:rsid w:val="006D1330"/>
    <w:rsid w:val="006D33B8"/>
    <w:rsid w:val="006D62F5"/>
    <w:rsid w:val="006D64B9"/>
    <w:rsid w:val="006E140E"/>
    <w:rsid w:val="006E7CB9"/>
    <w:rsid w:val="006F245D"/>
    <w:rsid w:val="006F6AF0"/>
    <w:rsid w:val="006F7A2F"/>
    <w:rsid w:val="0070432F"/>
    <w:rsid w:val="0070476A"/>
    <w:rsid w:val="007068C1"/>
    <w:rsid w:val="007078AA"/>
    <w:rsid w:val="00710BFE"/>
    <w:rsid w:val="00710ED5"/>
    <w:rsid w:val="0071108D"/>
    <w:rsid w:val="007124B1"/>
    <w:rsid w:val="00712945"/>
    <w:rsid w:val="007205AC"/>
    <w:rsid w:val="00721270"/>
    <w:rsid w:val="00721DF6"/>
    <w:rsid w:val="00726C9D"/>
    <w:rsid w:val="0073395D"/>
    <w:rsid w:val="00734150"/>
    <w:rsid w:val="007348BA"/>
    <w:rsid w:val="00742862"/>
    <w:rsid w:val="0075123C"/>
    <w:rsid w:val="00752266"/>
    <w:rsid w:val="00754888"/>
    <w:rsid w:val="0075558C"/>
    <w:rsid w:val="00762215"/>
    <w:rsid w:val="0076473C"/>
    <w:rsid w:val="00764AA4"/>
    <w:rsid w:val="00764E87"/>
    <w:rsid w:val="00765284"/>
    <w:rsid w:val="007668BD"/>
    <w:rsid w:val="00767C94"/>
    <w:rsid w:val="00776675"/>
    <w:rsid w:val="007834C2"/>
    <w:rsid w:val="00785F4A"/>
    <w:rsid w:val="007864CC"/>
    <w:rsid w:val="00792924"/>
    <w:rsid w:val="00795AE6"/>
    <w:rsid w:val="0079728E"/>
    <w:rsid w:val="00797C9B"/>
    <w:rsid w:val="007A2B6C"/>
    <w:rsid w:val="007A4EFD"/>
    <w:rsid w:val="007B40F9"/>
    <w:rsid w:val="007B5BCA"/>
    <w:rsid w:val="007B669A"/>
    <w:rsid w:val="007B6F8B"/>
    <w:rsid w:val="007C0C76"/>
    <w:rsid w:val="007C124A"/>
    <w:rsid w:val="007C1CD6"/>
    <w:rsid w:val="007C6DA1"/>
    <w:rsid w:val="007C6FE8"/>
    <w:rsid w:val="007D40FB"/>
    <w:rsid w:val="007D739D"/>
    <w:rsid w:val="007E1738"/>
    <w:rsid w:val="007E3914"/>
    <w:rsid w:val="007E3DEE"/>
    <w:rsid w:val="007F532D"/>
    <w:rsid w:val="00801EEB"/>
    <w:rsid w:val="008026BA"/>
    <w:rsid w:val="0080425E"/>
    <w:rsid w:val="008048DC"/>
    <w:rsid w:val="00805AF1"/>
    <w:rsid w:val="00806D26"/>
    <w:rsid w:val="00812747"/>
    <w:rsid w:val="00812BA0"/>
    <w:rsid w:val="00813A9A"/>
    <w:rsid w:val="00815809"/>
    <w:rsid w:val="008158DE"/>
    <w:rsid w:val="008166DE"/>
    <w:rsid w:val="00817B1C"/>
    <w:rsid w:val="00820A88"/>
    <w:rsid w:val="0082267C"/>
    <w:rsid w:val="008250D8"/>
    <w:rsid w:val="008300C6"/>
    <w:rsid w:val="00830A4A"/>
    <w:rsid w:val="00834CCC"/>
    <w:rsid w:val="00836997"/>
    <w:rsid w:val="00837673"/>
    <w:rsid w:val="0084375D"/>
    <w:rsid w:val="008462B2"/>
    <w:rsid w:val="0085128B"/>
    <w:rsid w:val="00851D1D"/>
    <w:rsid w:val="008552D1"/>
    <w:rsid w:val="0085585B"/>
    <w:rsid w:val="00856245"/>
    <w:rsid w:val="00862331"/>
    <w:rsid w:val="00862E50"/>
    <w:rsid w:val="00870310"/>
    <w:rsid w:val="0087432C"/>
    <w:rsid w:val="00876B33"/>
    <w:rsid w:val="008772B5"/>
    <w:rsid w:val="00877B80"/>
    <w:rsid w:val="00887E14"/>
    <w:rsid w:val="00893EFE"/>
    <w:rsid w:val="008947AC"/>
    <w:rsid w:val="008A3196"/>
    <w:rsid w:val="008A616B"/>
    <w:rsid w:val="008A6332"/>
    <w:rsid w:val="008A6A1A"/>
    <w:rsid w:val="008B00A7"/>
    <w:rsid w:val="008B1B9C"/>
    <w:rsid w:val="008B1D50"/>
    <w:rsid w:val="008B2344"/>
    <w:rsid w:val="008B40FB"/>
    <w:rsid w:val="008B5225"/>
    <w:rsid w:val="008B7D75"/>
    <w:rsid w:val="008B7ED2"/>
    <w:rsid w:val="008C3873"/>
    <w:rsid w:val="008D02D2"/>
    <w:rsid w:val="008D03EA"/>
    <w:rsid w:val="008D2DED"/>
    <w:rsid w:val="008D5829"/>
    <w:rsid w:val="008D69F5"/>
    <w:rsid w:val="008E188C"/>
    <w:rsid w:val="008E1A93"/>
    <w:rsid w:val="008E2B47"/>
    <w:rsid w:val="008E2C31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C7C"/>
    <w:rsid w:val="009011B6"/>
    <w:rsid w:val="00902C86"/>
    <w:rsid w:val="009032AF"/>
    <w:rsid w:val="00904F09"/>
    <w:rsid w:val="00904FFD"/>
    <w:rsid w:val="00906732"/>
    <w:rsid w:val="009067F1"/>
    <w:rsid w:val="00907CA2"/>
    <w:rsid w:val="00911A04"/>
    <w:rsid w:val="00913C81"/>
    <w:rsid w:val="00916AF1"/>
    <w:rsid w:val="009268BC"/>
    <w:rsid w:val="009306E4"/>
    <w:rsid w:val="00930E9D"/>
    <w:rsid w:val="00930F63"/>
    <w:rsid w:val="009334CF"/>
    <w:rsid w:val="00941E85"/>
    <w:rsid w:val="00942EBB"/>
    <w:rsid w:val="009464D6"/>
    <w:rsid w:val="00947326"/>
    <w:rsid w:val="0094737D"/>
    <w:rsid w:val="0095035E"/>
    <w:rsid w:val="00952B77"/>
    <w:rsid w:val="00952BAF"/>
    <w:rsid w:val="00953765"/>
    <w:rsid w:val="00960E60"/>
    <w:rsid w:val="00961408"/>
    <w:rsid w:val="00962C47"/>
    <w:rsid w:val="00963738"/>
    <w:rsid w:val="009663B5"/>
    <w:rsid w:val="00966E80"/>
    <w:rsid w:val="00971571"/>
    <w:rsid w:val="00972233"/>
    <w:rsid w:val="009736B8"/>
    <w:rsid w:val="00973C4F"/>
    <w:rsid w:val="00975204"/>
    <w:rsid w:val="00975B55"/>
    <w:rsid w:val="009811A6"/>
    <w:rsid w:val="009823B6"/>
    <w:rsid w:val="00992C56"/>
    <w:rsid w:val="00993101"/>
    <w:rsid w:val="0099399E"/>
    <w:rsid w:val="009A1189"/>
    <w:rsid w:val="009A3371"/>
    <w:rsid w:val="009A77B5"/>
    <w:rsid w:val="009A7856"/>
    <w:rsid w:val="009B46AE"/>
    <w:rsid w:val="009B57C7"/>
    <w:rsid w:val="009B7373"/>
    <w:rsid w:val="009C00A5"/>
    <w:rsid w:val="009C13D2"/>
    <w:rsid w:val="009C156A"/>
    <w:rsid w:val="009C31F6"/>
    <w:rsid w:val="009C43E3"/>
    <w:rsid w:val="009C543E"/>
    <w:rsid w:val="009C5718"/>
    <w:rsid w:val="009C64EB"/>
    <w:rsid w:val="009C6693"/>
    <w:rsid w:val="009C6CAE"/>
    <w:rsid w:val="009D0F3C"/>
    <w:rsid w:val="009D1080"/>
    <w:rsid w:val="009D700E"/>
    <w:rsid w:val="009E0AE6"/>
    <w:rsid w:val="009E2B68"/>
    <w:rsid w:val="009E39BE"/>
    <w:rsid w:val="009E50C5"/>
    <w:rsid w:val="009E581B"/>
    <w:rsid w:val="009E7E40"/>
    <w:rsid w:val="009F4243"/>
    <w:rsid w:val="009F515D"/>
    <w:rsid w:val="009F515F"/>
    <w:rsid w:val="009F70AA"/>
    <w:rsid w:val="009F780B"/>
    <w:rsid w:val="00A00FF8"/>
    <w:rsid w:val="00A043FB"/>
    <w:rsid w:val="00A10647"/>
    <w:rsid w:val="00A11096"/>
    <w:rsid w:val="00A11747"/>
    <w:rsid w:val="00A1468F"/>
    <w:rsid w:val="00A15C67"/>
    <w:rsid w:val="00A16CC9"/>
    <w:rsid w:val="00A17353"/>
    <w:rsid w:val="00A21DC4"/>
    <w:rsid w:val="00A22248"/>
    <w:rsid w:val="00A241CB"/>
    <w:rsid w:val="00A2491C"/>
    <w:rsid w:val="00A261F3"/>
    <w:rsid w:val="00A278B0"/>
    <w:rsid w:val="00A30376"/>
    <w:rsid w:val="00A32F58"/>
    <w:rsid w:val="00A42C7D"/>
    <w:rsid w:val="00A43FA5"/>
    <w:rsid w:val="00A44951"/>
    <w:rsid w:val="00A451CC"/>
    <w:rsid w:val="00A47372"/>
    <w:rsid w:val="00A47E09"/>
    <w:rsid w:val="00A53C9D"/>
    <w:rsid w:val="00A5438E"/>
    <w:rsid w:val="00A545D8"/>
    <w:rsid w:val="00A552B7"/>
    <w:rsid w:val="00A567C5"/>
    <w:rsid w:val="00A56E87"/>
    <w:rsid w:val="00A57C49"/>
    <w:rsid w:val="00A61C16"/>
    <w:rsid w:val="00A62401"/>
    <w:rsid w:val="00A63ED0"/>
    <w:rsid w:val="00A651C6"/>
    <w:rsid w:val="00A667EF"/>
    <w:rsid w:val="00A67E59"/>
    <w:rsid w:val="00A708C1"/>
    <w:rsid w:val="00A73AC6"/>
    <w:rsid w:val="00A75BB8"/>
    <w:rsid w:val="00A764C4"/>
    <w:rsid w:val="00A81CC2"/>
    <w:rsid w:val="00A81FC3"/>
    <w:rsid w:val="00A85DF2"/>
    <w:rsid w:val="00A87B1F"/>
    <w:rsid w:val="00A90275"/>
    <w:rsid w:val="00A91928"/>
    <w:rsid w:val="00AA1144"/>
    <w:rsid w:val="00AA1C08"/>
    <w:rsid w:val="00AA22F2"/>
    <w:rsid w:val="00AA466C"/>
    <w:rsid w:val="00AA65F4"/>
    <w:rsid w:val="00AB4EE8"/>
    <w:rsid w:val="00AB5DC5"/>
    <w:rsid w:val="00AC352C"/>
    <w:rsid w:val="00AC7300"/>
    <w:rsid w:val="00AD2896"/>
    <w:rsid w:val="00AD633E"/>
    <w:rsid w:val="00AD6806"/>
    <w:rsid w:val="00AD75A1"/>
    <w:rsid w:val="00AE1E07"/>
    <w:rsid w:val="00AE31A6"/>
    <w:rsid w:val="00AE49D4"/>
    <w:rsid w:val="00AE647A"/>
    <w:rsid w:val="00AE690A"/>
    <w:rsid w:val="00AE6C93"/>
    <w:rsid w:val="00AF262B"/>
    <w:rsid w:val="00AF4A22"/>
    <w:rsid w:val="00AF6396"/>
    <w:rsid w:val="00B01A21"/>
    <w:rsid w:val="00B0222F"/>
    <w:rsid w:val="00B02ED1"/>
    <w:rsid w:val="00B036D2"/>
    <w:rsid w:val="00B07EA9"/>
    <w:rsid w:val="00B1079B"/>
    <w:rsid w:val="00B12D8B"/>
    <w:rsid w:val="00B15234"/>
    <w:rsid w:val="00B17C87"/>
    <w:rsid w:val="00B21B7C"/>
    <w:rsid w:val="00B26CA9"/>
    <w:rsid w:val="00B33A51"/>
    <w:rsid w:val="00B359D0"/>
    <w:rsid w:val="00B40FD1"/>
    <w:rsid w:val="00B42B32"/>
    <w:rsid w:val="00B43948"/>
    <w:rsid w:val="00B470CB"/>
    <w:rsid w:val="00B531DC"/>
    <w:rsid w:val="00B56FE4"/>
    <w:rsid w:val="00B60602"/>
    <w:rsid w:val="00B60686"/>
    <w:rsid w:val="00B646C5"/>
    <w:rsid w:val="00B65C09"/>
    <w:rsid w:val="00B67AA3"/>
    <w:rsid w:val="00B774BA"/>
    <w:rsid w:val="00B779F3"/>
    <w:rsid w:val="00B77DDC"/>
    <w:rsid w:val="00B81A56"/>
    <w:rsid w:val="00B82B0C"/>
    <w:rsid w:val="00B8777C"/>
    <w:rsid w:val="00B90E96"/>
    <w:rsid w:val="00B91080"/>
    <w:rsid w:val="00B9140E"/>
    <w:rsid w:val="00B933CB"/>
    <w:rsid w:val="00BA00B1"/>
    <w:rsid w:val="00BA65C7"/>
    <w:rsid w:val="00BA67CA"/>
    <w:rsid w:val="00BB0208"/>
    <w:rsid w:val="00BB0265"/>
    <w:rsid w:val="00BB305A"/>
    <w:rsid w:val="00BB3C27"/>
    <w:rsid w:val="00BB5141"/>
    <w:rsid w:val="00BB51C0"/>
    <w:rsid w:val="00BB79DB"/>
    <w:rsid w:val="00BC2EF4"/>
    <w:rsid w:val="00BC413A"/>
    <w:rsid w:val="00BC7203"/>
    <w:rsid w:val="00BD0BBD"/>
    <w:rsid w:val="00BD0BF2"/>
    <w:rsid w:val="00BD52C8"/>
    <w:rsid w:val="00BD7E17"/>
    <w:rsid w:val="00BE0153"/>
    <w:rsid w:val="00BE0483"/>
    <w:rsid w:val="00BE0F05"/>
    <w:rsid w:val="00BE1D08"/>
    <w:rsid w:val="00BE4A78"/>
    <w:rsid w:val="00BE7DBA"/>
    <w:rsid w:val="00BE7F99"/>
    <w:rsid w:val="00BF08EF"/>
    <w:rsid w:val="00BF1231"/>
    <w:rsid w:val="00BF4D25"/>
    <w:rsid w:val="00BF68AC"/>
    <w:rsid w:val="00C01E97"/>
    <w:rsid w:val="00C03EBE"/>
    <w:rsid w:val="00C06FB2"/>
    <w:rsid w:val="00C128BB"/>
    <w:rsid w:val="00C165C5"/>
    <w:rsid w:val="00C17525"/>
    <w:rsid w:val="00C201D7"/>
    <w:rsid w:val="00C23811"/>
    <w:rsid w:val="00C26EE4"/>
    <w:rsid w:val="00C31398"/>
    <w:rsid w:val="00C34076"/>
    <w:rsid w:val="00C34268"/>
    <w:rsid w:val="00C34CF8"/>
    <w:rsid w:val="00C35CD2"/>
    <w:rsid w:val="00C40914"/>
    <w:rsid w:val="00C41217"/>
    <w:rsid w:val="00C428CA"/>
    <w:rsid w:val="00C429A3"/>
    <w:rsid w:val="00C42C58"/>
    <w:rsid w:val="00C46C4C"/>
    <w:rsid w:val="00C5226F"/>
    <w:rsid w:val="00C53528"/>
    <w:rsid w:val="00C575D4"/>
    <w:rsid w:val="00C605F4"/>
    <w:rsid w:val="00C646A2"/>
    <w:rsid w:val="00C66F6D"/>
    <w:rsid w:val="00C671EC"/>
    <w:rsid w:val="00C7786A"/>
    <w:rsid w:val="00C81DB5"/>
    <w:rsid w:val="00C82B94"/>
    <w:rsid w:val="00C90209"/>
    <w:rsid w:val="00C9726B"/>
    <w:rsid w:val="00C974AA"/>
    <w:rsid w:val="00CA13A9"/>
    <w:rsid w:val="00CA1DC6"/>
    <w:rsid w:val="00CA5FBF"/>
    <w:rsid w:val="00CB120F"/>
    <w:rsid w:val="00CB2083"/>
    <w:rsid w:val="00CB5DF3"/>
    <w:rsid w:val="00CC119E"/>
    <w:rsid w:val="00CC3112"/>
    <w:rsid w:val="00CC603F"/>
    <w:rsid w:val="00CC6682"/>
    <w:rsid w:val="00CC74D7"/>
    <w:rsid w:val="00CD050C"/>
    <w:rsid w:val="00CD0B2F"/>
    <w:rsid w:val="00CD1E9D"/>
    <w:rsid w:val="00CD589D"/>
    <w:rsid w:val="00CD59CF"/>
    <w:rsid w:val="00CD678B"/>
    <w:rsid w:val="00CD681C"/>
    <w:rsid w:val="00CE4885"/>
    <w:rsid w:val="00CF1BF4"/>
    <w:rsid w:val="00CF243C"/>
    <w:rsid w:val="00CF25E3"/>
    <w:rsid w:val="00CF46FE"/>
    <w:rsid w:val="00CF591A"/>
    <w:rsid w:val="00CF6873"/>
    <w:rsid w:val="00D03ADE"/>
    <w:rsid w:val="00D042E5"/>
    <w:rsid w:val="00D05BF3"/>
    <w:rsid w:val="00D06E52"/>
    <w:rsid w:val="00D07DB7"/>
    <w:rsid w:val="00D07E9B"/>
    <w:rsid w:val="00D1108D"/>
    <w:rsid w:val="00D1502E"/>
    <w:rsid w:val="00D1570D"/>
    <w:rsid w:val="00D2465A"/>
    <w:rsid w:val="00D27234"/>
    <w:rsid w:val="00D33581"/>
    <w:rsid w:val="00D375F9"/>
    <w:rsid w:val="00D411C1"/>
    <w:rsid w:val="00D4166E"/>
    <w:rsid w:val="00D45B46"/>
    <w:rsid w:val="00D47FDA"/>
    <w:rsid w:val="00D523D2"/>
    <w:rsid w:val="00D546EB"/>
    <w:rsid w:val="00D56233"/>
    <w:rsid w:val="00D60803"/>
    <w:rsid w:val="00D6195C"/>
    <w:rsid w:val="00D726D3"/>
    <w:rsid w:val="00D7445A"/>
    <w:rsid w:val="00D75253"/>
    <w:rsid w:val="00D7549B"/>
    <w:rsid w:val="00D7589B"/>
    <w:rsid w:val="00D76249"/>
    <w:rsid w:val="00D805E3"/>
    <w:rsid w:val="00D80CEA"/>
    <w:rsid w:val="00D810A0"/>
    <w:rsid w:val="00D82998"/>
    <w:rsid w:val="00D84514"/>
    <w:rsid w:val="00D85940"/>
    <w:rsid w:val="00D85F14"/>
    <w:rsid w:val="00D90A7D"/>
    <w:rsid w:val="00D930D6"/>
    <w:rsid w:val="00D95FCC"/>
    <w:rsid w:val="00DA6E41"/>
    <w:rsid w:val="00DB1BB0"/>
    <w:rsid w:val="00DB3304"/>
    <w:rsid w:val="00DB51FD"/>
    <w:rsid w:val="00DB7560"/>
    <w:rsid w:val="00DB762E"/>
    <w:rsid w:val="00DC1007"/>
    <w:rsid w:val="00DC18AA"/>
    <w:rsid w:val="00DC1FCE"/>
    <w:rsid w:val="00DC218A"/>
    <w:rsid w:val="00DC5AA6"/>
    <w:rsid w:val="00DD5D18"/>
    <w:rsid w:val="00DE2954"/>
    <w:rsid w:val="00DE29CA"/>
    <w:rsid w:val="00DE70B6"/>
    <w:rsid w:val="00DE7D53"/>
    <w:rsid w:val="00DF1F1E"/>
    <w:rsid w:val="00DF2CF4"/>
    <w:rsid w:val="00DF3918"/>
    <w:rsid w:val="00DF7FAB"/>
    <w:rsid w:val="00E01D92"/>
    <w:rsid w:val="00E05447"/>
    <w:rsid w:val="00E06A20"/>
    <w:rsid w:val="00E11F00"/>
    <w:rsid w:val="00E133B7"/>
    <w:rsid w:val="00E17317"/>
    <w:rsid w:val="00E23F73"/>
    <w:rsid w:val="00E30579"/>
    <w:rsid w:val="00E3068C"/>
    <w:rsid w:val="00E379EA"/>
    <w:rsid w:val="00E429FD"/>
    <w:rsid w:val="00E45A46"/>
    <w:rsid w:val="00E51495"/>
    <w:rsid w:val="00E52A3A"/>
    <w:rsid w:val="00E5353B"/>
    <w:rsid w:val="00E539A6"/>
    <w:rsid w:val="00E540FB"/>
    <w:rsid w:val="00E54A3A"/>
    <w:rsid w:val="00E54E33"/>
    <w:rsid w:val="00E5537E"/>
    <w:rsid w:val="00E557DE"/>
    <w:rsid w:val="00E561B5"/>
    <w:rsid w:val="00E5755F"/>
    <w:rsid w:val="00E61DA5"/>
    <w:rsid w:val="00E61F43"/>
    <w:rsid w:val="00E622E9"/>
    <w:rsid w:val="00E67D9B"/>
    <w:rsid w:val="00E72275"/>
    <w:rsid w:val="00E742CF"/>
    <w:rsid w:val="00E7737B"/>
    <w:rsid w:val="00E82DB6"/>
    <w:rsid w:val="00E834D0"/>
    <w:rsid w:val="00E83E27"/>
    <w:rsid w:val="00E85574"/>
    <w:rsid w:val="00E86CB3"/>
    <w:rsid w:val="00E87DD4"/>
    <w:rsid w:val="00EA2379"/>
    <w:rsid w:val="00EA3624"/>
    <w:rsid w:val="00EA4B29"/>
    <w:rsid w:val="00EB317D"/>
    <w:rsid w:val="00EB5B69"/>
    <w:rsid w:val="00EB6DD2"/>
    <w:rsid w:val="00EC34D0"/>
    <w:rsid w:val="00EC34D4"/>
    <w:rsid w:val="00EC57E6"/>
    <w:rsid w:val="00EC68E7"/>
    <w:rsid w:val="00EC7C49"/>
    <w:rsid w:val="00EC7FA2"/>
    <w:rsid w:val="00ED24A7"/>
    <w:rsid w:val="00ED3DE1"/>
    <w:rsid w:val="00ED5BB8"/>
    <w:rsid w:val="00EE308A"/>
    <w:rsid w:val="00EE4C10"/>
    <w:rsid w:val="00EF2801"/>
    <w:rsid w:val="00EF4A93"/>
    <w:rsid w:val="00EF5717"/>
    <w:rsid w:val="00EF6E4D"/>
    <w:rsid w:val="00F00B3F"/>
    <w:rsid w:val="00F016EF"/>
    <w:rsid w:val="00F01A51"/>
    <w:rsid w:val="00F043BA"/>
    <w:rsid w:val="00F07110"/>
    <w:rsid w:val="00F1709B"/>
    <w:rsid w:val="00F1728B"/>
    <w:rsid w:val="00F178D2"/>
    <w:rsid w:val="00F17FC2"/>
    <w:rsid w:val="00F26FEE"/>
    <w:rsid w:val="00F3168F"/>
    <w:rsid w:val="00F34558"/>
    <w:rsid w:val="00F3459A"/>
    <w:rsid w:val="00F36D77"/>
    <w:rsid w:val="00F3716A"/>
    <w:rsid w:val="00F40386"/>
    <w:rsid w:val="00F40FA2"/>
    <w:rsid w:val="00F41EE6"/>
    <w:rsid w:val="00F41FB7"/>
    <w:rsid w:val="00F42172"/>
    <w:rsid w:val="00F429E8"/>
    <w:rsid w:val="00F43BC6"/>
    <w:rsid w:val="00F449C0"/>
    <w:rsid w:val="00F52B4A"/>
    <w:rsid w:val="00F53831"/>
    <w:rsid w:val="00F542BC"/>
    <w:rsid w:val="00F54BE2"/>
    <w:rsid w:val="00F54C1D"/>
    <w:rsid w:val="00F61714"/>
    <w:rsid w:val="00F63508"/>
    <w:rsid w:val="00F643EB"/>
    <w:rsid w:val="00F65E17"/>
    <w:rsid w:val="00F65FD7"/>
    <w:rsid w:val="00F67424"/>
    <w:rsid w:val="00F67A14"/>
    <w:rsid w:val="00F67A3E"/>
    <w:rsid w:val="00F72A78"/>
    <w:rsid w:val="00F731F8"/>
    <w:rsid w:val="00F77838"/>
    <w:rsid w:val="00F81842"/>
    <w:rsid w:val="00F84F63"/>
    <w:rsid w:val="00F86775"/>
    <w:rsid w:val="00F86CD3"/>
    <w:rsid w:val="00F90684"/>
    <w:rsid w:val="00F94A47"/>
    <w:rsid w:val="00F95B87"/>
    <w:rsid w:val="00F96062"/>
    <w:rsid w:val="00FA0850"/>
    <w:rsid w:val="00FA2356"/>
    <w:rsid w:val="00FA2449"/>
    <w:rsid w:val="00FA2A0E"/>
    <w:rsid w:val="00FA383D"/>
    <w:rsid w:val="00FA45D5"/>
    <w:rsid w:val="00FA6022"/>
    <w:rsid w:val="00FB1F9D"/>
    <w:rsid w:val="00FB5C47"/>
    <w:rsid w:val="00FB73B2"/>
    <w:rsid w:val="00FC05AA"/>
    <w:rsid w:val="00FC1C84"/>
    <w:rsid w:val="00FC1E96"/>
    <w:rsid w:val="00FC5F26"/>
    <w:rsid w:val="00FD0E8D"/>
    <w:rsid w:val="00FD1C7F"/>
    <w:rsid w:val="00FD2677"/>
    <w:rsid w:val="00FD2B5C"/>
    <w:rsid w:val="00FD52A3"/>
    <w:rsid w:val="00FD578C"/>
    <w:rsid w:val="00FE060A"/>
    <w:rsid w:val="00FE7755"/>
    <w:rsid w:val="00FF5497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A5BA9"/>
  <w15:docId w15:val="{093A50B6-9886-4E4A-87A7-FDBA5B1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uiPriority w:val="22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TekstkomentarzaZnak">
    <w:name w:val="Tekst komentarza Znak"/>
    <w:link w:val="Tekstkomentarza"/>
    <w:semiHidden/>
    <w:rsid w:val="008D02D2"/>
    <w:rPr>
      <w:lang w:eastAsia="ar-SA"/>
    </w:rPr>
  </w:style>
  <w:style w:type="paragraph" w:customStyle="1" w:styleId="Normalnywcity">
    <w:name w:val="Normalny wcięty"/>
    <w:uiPriority w:val="99"/>
    <w:rsid w:val="00C03EBE"/>
    <w:pPr>
      <w:ind w:firstLine="425"/>
      <w:jc w:val="both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rsid w:val="00C03E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EBE"/>
    <w:pPr>
      <w:widowControl w:val="0"/>
      <w:shd w:val="clear" w:color="auto" w:fill="FFFFFF"/>
      <w:suppressAutoHyphens w:val="0"/>
      <w:spacing w:before="180" w:after="180" w:line="288" w:lineRule="exact"/>
      <w:ind w:hanging="400"/>
      <w:jc w:val="both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TeksttreciPogrubienie">
    <w:name w:val="Tekst treści + Pogrubienie"/>
    <w:rsid w:val="00C03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ierozpoznanawzmianka1">
    <w:name w:val="Nierozpoznana wzmianka1"/>
    <w:uiPriority w:val="99"/>
    <w:semiHidden/>
    <w:unhideWhenUsed/>
    <w:rsid w:val="00035A1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D334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6CD1F-301B-45D8-8BF7-B50757E3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</TotalTime>
  <Pages>8</Pages>
  <Words>2161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15100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mailto:marta.lysak@ztm.ielce.pl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4</cp:revision>
  <cp:lastPrinted>2024-01-05T09:53:00Z</cp:lastPrinted>
  <dcterms:created xsi:type="dcterms:W3CDTF">2024-01-24T08:45:00Z</dcterms:created>
  <dcterms:modified xsi:type="dcterms:W3CDTF">2024-01-24T08:48:00Z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